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6c97" w14:textId="2d86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VІ сайланған Алматы қаласы мәслихатының XIII сессиясының 2017 жылғы 17 ақпандағы № 72 шешімі. Алматы қаласы Әділет департаментінде 2017 жылғы 14 наурызда № 1350 болып тіркелді. Күші жойылды - Алматы қаласы мәслихатының 2020 жылғы 9 қазандағы № 489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09.10.2020 № 489 (алғаш ресми жарияланғаннан кейін күнтізбелік он күн өткен соң қолданысқа енгізіледі 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VІ сайланған Алматы қаласының мәслихаты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қаласында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10 (он) есеге жоғарылатылсын.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әдiлет органдарында мемлекеттiк тiркелген күннен бастап күшiне енедi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XІІІ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Нөкетаева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 Алматы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