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0d79" w14:textId="0e60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мектепке дейінгі ұйымдарындағы 2017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2017 жылғы 18 сәуірдегі № 2/121 қаулысы. Алматы қаласы Әділет департаментінде 2017 жылғы 16 мамырда № 1374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 "Бiлiм туралы" Заңының 6 бабы 3 тармағының </w:t>
      </w:r>
      <w:r>
        <w:rPr>
          <w:rFonts w:ascii="Times New Roman"/>
          <w:b w:val="false"/>
          <w:i w:val="false"/>
          <w:color w:val="000000"/>
          <w:sz w:val="28"/>
        </w:rPr>
        <w:t>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мектепке дейінгі ұйымдарындағы 2017 жылға арналған мектепке дейiнгi тәрбие мен оқытуға мемлекеттiк бiлiм беру тапсырысы, жан басына шаққандағы қаржыландыру және ата-ананың ақы төлеу мөлшері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бағдарламалардың әкiмгерлерi тиiстi бiлiм беру ұйымдарының ағымдағы шығындарын өтеудi 2017 жылға арналған бекiтiлген қаржыландыру жоспарлары шегiнде жүзеге асырсын.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 әкімдігінің "Алматы қаласының мектепке дейінгі ұйымдарындағы мектепке дейiнгi тәрбие мен оқытуға мемлекеттiк бiлiм беру тапсырысын және ата-ананың ақы төлеу мөлшерін бекiту туралы" 2016 жылғы 4 ақпандағы № 1/42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1255 болып тіркелген, 2016 жылғы 5 наурызда "Вечерний Алматы", "Алматы ақшамы" газеттерінде жарияланған)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қаласы Білім басқармасы Қазақстан Республикасының заңнамасымен белгіленген тәртіпте осы қаулыны әділет органдарында мемлекеттік тіркеуді, кейіннен мерзімді баспа басылымдарында және Алматы қаласы әкімдігінің интернет ресурсында, сондай-ақ Қазақстан Республикасы нормативтік құқықтық актілерінің эталондық бақылау банкінде ресми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Алматы қаласы әкімінің орынбасары А. Қырықбаевқа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"Алматы қаласының мектепке дейінгі ұйымдарындағы 2017 жылға арналған мектепке дейiнгi тәрбие мен оқытуға мемлекеттiк бiлiм берутапсырысын, жан басына шаққандағы қаржыландыру және ата-ананың ақы төлеу мөлшерін бекiту туралы" қаулысы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2/121қаулысына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мектепке дейінгі ұйымдарындағы 2017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мектепке дейiнгi тәрбие мен оқытуға мемлекеттiк бiлiм беру тапсырысы, жан</w:t>
      </w:r>
      <w:r>
        <w:br/>
      </w:r>
      <w:r>
        <w:rPr>
          <w:rFonts w:ascii="Times New Roman"/>
          <w:b/>
          <w:i w:val="false"/>
          <w:color w:val="000000"/>
        </w:rPr>
        <w:t>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(адам саны)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тәрбиеленушiге айлық жан басына шаққандағы қаржыландыру мөлшері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тәрбиеленушiге жылдық мемлекеттік білім беру тапсырысының мөлшері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бiр тәрбиелен шiге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бағдарлама әкімгері - Алатау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"№ 1 бөбекжай-балабақшасы" мемлекеттік коммуналдық қазыналық кәсіпорны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78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95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148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153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164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"№168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177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"Еламан 2020" мектепке дейінгі білім орталығы"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"АльДамиРам"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"Шаңырақ-2006" жауапкершілігі шектеулі серіктестігі "Нұр Дәурен"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"Сокровища Турана" жауапкершілігі шектеулі серіктестігі "Ашамай"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"Kinder Ville"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лебедь" жауапкершілігі шектеулі серіктестігі "АҚҚУ"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"Күнбағыс-К"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"Erketai"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Center"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Алматы бөбекжай-балабақшасы"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"Бакуня" жауапкершілігі шектеулі серіктестік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"Бала-Бақша Айша"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"Алиша-А" инновациялық балабақшасы"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"Совенок" балабақшасы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"Абиров"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"Балабақша "Күн шуақ"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Дария" балабақшасы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"Бала-бақша Көркем"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Родничок"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"Баурай"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"DAXX GROUP" жауапкершілігі шектеулі серіктестігі "Sanya"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"Baby Балдаурен"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"Умай Ана"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"Балашым"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"HDM &amp; Company" жауапкершілігі шектеулі серіктестігі "Балдырған"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"Тоғжан даму"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 Сәт1"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"Әдемі 1" жауапкершілігі шектеулі серіктестік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Сұңқар-1"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"Акбота К"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"АЙЖАН-ЫРЫС"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"Ару-Ай 1"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мектепке дейінгі дамыту орталығы"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"і.Сәби"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"ТОХА 6"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"Еркемай"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"Жеті бата"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"Айша" жауапкершілігі шектеулі серіктестігі "Алинур"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"Айша" жауапкершілігі шектеулі серіктестігі "Антошка"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"Erketai"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"Имран-компани"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"Ak Tuyak"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"Алпамыс2010"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"Бексұлтан 7"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"ДИА.KZ" жауапкершілігі шектеулі серіктестігі "Ботақан" балабақшасы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"Алғабас-2" балаларды дамыту орталығы"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"Нұрбеков и К"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Бөбегі"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"Адилек балабақша" балабақшасы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"Айжан-Ырыс"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"Ибосик"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"Азя"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"Жәнібек-Мөлдір"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78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95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120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130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148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150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153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164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165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168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177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бағдарлама әкімгері – Алмалы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43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74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93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132 бөбекжай-балабақшасы" коммуналдық мемлекеттікқазыналық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133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181 бөбекжай-балабақшасы" коммуналдық мемлекеттікқазыналық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182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"Достар" мектепке дейінгі оқу-тәрбие орталығы"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 мектепке дейінгі оқу-тәрбие орталығы"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"Колледж Международной Академии Бизнеса"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"КАЗЖОЛ-СЕРВИС" фирмасы"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"Теремок"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"АА-SUN" жауапкершілігі шектеулі серіктестігі "Айналайын"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Мұра" балабақшасы" жауапкершілігі шектеулі серіктестік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74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133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бағдарлама әкімгері – Әуезов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23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33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34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35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36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47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48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қаласыБілім басқармасының "№ 52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53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58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64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134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135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136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138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144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146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154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158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174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178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"Дәстүр" мектепке дейінгі білім беру орталығы"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"Детство Тур Сервис"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"Мегаполис детства"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"Еркежан"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"Капельки счастья" мектепке дейінгі оқу-тәрбие орталығы"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"Ақтыным"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"Теремок" дамыту орталығы мекемесі" жауакершілігі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"Лучик" мектепке дейінгі ерте дамыту шағын-орталығы"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"БебиЛэнд"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Әлемінде" жауакершілігі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"РАДУГА-Land"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ниет"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"Kids Club-Детский клуб"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"Айналайын" оқу-тәрбиелеу кешені бөбекхана көп бағдарлы гимназия" мемлекеттік емес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"Қонжық"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"Отчет Company kz"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"ПК Траверс" жауапкершілігі шектеулі серіктестігі "Байтерек"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"Отчет Company kz"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"Байтемировы" жауапкершілігі шектеулі серіктестігі "Алтын бесік"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"Дәстүр" мектепке дейінгі білім беру орталығы"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"Бал-Айша" жауапкершілігі шектеулі серіктестігі "Ақбөпе"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"iBala"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"Айнур-86" жауакершілігі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"Балабақша Аладдин"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"Дамодара"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"Ай-бала"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"Зайка"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"ЗАЙКА ФИЛИАЛ"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"Салима-ДК Колибри"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"Ерқаржан" жауапкершілігі шектеулі серіктестігі"Қарлығаш"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балапан" оқу тәрбие орталығы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stars" балабақшасы"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"Р-Мұрагер"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"AK Sauleti" жауапкершілігі шектеулі серіктестігі "Нұр-сәби"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"ДиДи2016"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"Хотейка"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Ниет"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"АйДиНур"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"Қонжықтар"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"ТОЦ Өнер"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"Инсар компаниясы" жауапкершілігі шектеулі серіктестігі"Ар-Дана" бала бақшасы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34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55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56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100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134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135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136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138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146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бағдарлама әкімгері – Бостандық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72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82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83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85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92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108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140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142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152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155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"Лидер" мемлекеттік емес білім беру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"Мидас"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"Тәрбиелеу және оқыту орталығы "Хоттабыч"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"Элко"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"Жулдызды балалар"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"Айтек-ITEC" жауапкершілігі шектеулі серіктестігі "SmART Kids"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"Нурай Лимитед"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"Болашақғалым"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"Бала Қыран" бөбекжай балабақшасы"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"Алые Паруса"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"Аружан "Land" жауапкершілігі шектеулі серіктестігі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"Қарлығаш 1" жауапкершілігі шектеулі серіктестігі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"Р-Мұрагер" жауапкершілігі шектеулі серіктестігі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80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85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90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91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152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бағдарлама әкімгері – Жетісу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63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67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97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98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102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104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128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170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171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175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176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179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"Happy Land"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"Ай-Лау" бала бақшасы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на Джангельдина"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Белый Лебедь"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"Альтаир" білім беру орталығы"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2013"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орталығы "Еламан 2020"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"Имран-Ю" балалар дамыту орталығы"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"Мадина 27"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Родничок-2"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"Жұмағұл"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"Тедди"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94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98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102 бөбекжай-балабақшасы" мемлекеттік коммуналдық қазыналық кәсіпорны жанындағы жарты күн болатын мектепалды тобы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104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170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171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176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179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бағдарлама әкімгері – Медеу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96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105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106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107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110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112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115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116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125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126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156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157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166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"Жанұя"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"Айгерім" бала бақшасы" жекеменшік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"Жасдимейр"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town"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арнайы мамандандырылған орта мектеп" білім беру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"SOS Алматы балалар қалашығы" мемлекеттік емес білім беру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"Үздіксіз білім беретін "Сенім" жеке меншік мектебі"мекемесі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"Нұр-Айбек"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"Раяна" балаларды дамыту орталығы"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Балабақша"Академи Ка"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Baby Hyp"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бүлдіршін"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"ФЕЯ"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"АЛИШИЯ" жауапкершілігі шектеулі серіктестігі "Еркетай"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"Эльсана" балабақшасы"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"Айбар Жұлдыз"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Тown"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"Нұр-Сәби"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"Ботақан"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"Сулу-Жан ЛТД"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"Гармония" мектепке дейінгі оқу-тәрбиелік орталығы"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"Жасдимейр"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Ел"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"NZ-Partnership"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"ALZHAN" жауапкершілігі шектеулі серіктестігі "Lucky kids"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"Апельсин"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мектепке дейінгі білім беру орталығы"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"Балбөбек-тәрбие танымдық орталығы"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"Аrt-Lotos"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"Аrt-Lotos" жауапкершілігі шектеулі серіктестігі "Лучик" балабақшасы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109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110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156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166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бағдарлама әкімгері – Түрксіб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"№ 32 бөбекжай-балабақшасы" мемлекеттік коммуналдық қазыналық кәсіпорны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59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65 бөбекжай-балабақшасы" мемлекеттік коммуналдық казыналық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73 бөбекжай-балабақшасы" мемлекеттік коммуналдық казыналық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86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117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118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119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121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"№122 бөбекжай-балабақшасы" мемлекеттіқ коммуналдық казыналық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127 бөбекжай-балабақшасы" мемлекеттік коммуналдық казыналық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131 бөбекжай-балабақшасы" мемлекеттік коммуналдық казыналық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147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149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167 бөбекжай-балабақшасы" коммуналдық мемлекеттік қазыналықкәсіпорны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173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180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"№ 185 бөбекжай-балабақшасы" коммуналдық мемлекеттік қазыналық кәсіпорны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арнайы мамандандырылған орта мектеп" білім беру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"Страна Детства"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"Небесная радуга"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"Гуселки"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жұлдыздар" жауапкершілігі шектеулі серіктестігі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"Радость детства"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"Карусель"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"СЫМБАТ" жеке меншік бөбекжай-балабақшасы"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"Апельсин"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"Жансая-Сәт"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"БТК-Групп"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"Мадина 27"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2050"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"Балашым"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"Карамелька плюс"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балалар"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"Escape"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"ALMASADAM"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"Тимошка"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"Happy Baby"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"НУРЛИК"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"Карусель" жауапкершілігі шектеулі серіктестігі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"Компания N&amp;N" жауапкершілігі шектеулі серіктестігі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"ZauSam Commerce"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"Алтын-Бала &amp; К"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"Сказка леса"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"ШамШер"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65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86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117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118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"№119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121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127 бөбекжай-балабақшасы" мемлекеттік коммуналдық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131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147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167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173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180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185 бөбекжай-балабақшасы" коммуналдық мемлекеттік қазыналық кәсіпорнының жанындағы жарты күн болатын мектепалды топтары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бағдарлама әкімгері – Наурызбай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45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172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"Көлбастау сервис"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Апельсин"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және оқыту орталығы" жеке меншік білім беру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"АЙЖАН-ЫРЫС"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"Талшын жеке балабақша-бөбекжайы"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"Ерсінтай"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"Ботакөз 2050"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және оқыту орталығы" жеке меншік білім беру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 Дария"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"Шарықта"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"Тамирис бала-бақшасы"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"Жаннұр балабақшасы"жауапкершілігі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"АЯНАТ" жеке балабақшасы"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"СаКуРа Көктем"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"АВС childcare"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"ALATAU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шақ"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клуб "Балдаурен"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 Дария"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"MARY POPPINS"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"Бал-Дарын"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"Ақбота" тәрбиелеу орталығы" (Филиал) № 1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"Ақбота" тәрбиелеу орталығы" (Филиал)№ 2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 Дария"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"Дария Айша"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"АЙГӨЛЕК-1"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"Айдария"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"Қамажай 1"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"Адият&amp;Аружан"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"Сарқыт-А"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"Батыр-Шифа"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 саяхат"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"Almaty Borte Group" жауапкершілігі шектеулі серіктестігі "Peekaboo"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"Айнаш Мәулет" жауапкершілігі шектеулі серіктестігі "Асылым"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таң-1"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"Нұрбала"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"Ақ-Аянұр"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172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