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5a1b" w14:textId="ac85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1998 жылғы 23 маусымдағы "Жалпы пайдаланатын қалалық жолаушылдар көлігін монополиясыздандыру және көлік қызметі рыногын құру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VІ сайланған Алматы қаласы мәслихатының ХVІІ сессиясының 2017 жылғы 29 маусымдағы № 123 шешімі. Алматы қаласы Әділет департаментінде 2017 жылғы 12 шілдеде № 1391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2016 жылғы 29 тамыздағы № 486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Құқықтық мониторинг жүргізу қағидаларына сәйкес VІ сайланған Алматы қаласы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Алматы қаласы мәслихатының 1998 жылғы 23 маусымдағы "Жалпы пайдаланатын қалалық жолаушылдар көлігін монополиясыздандыру және көлік қызметі рыногын құру туралы" (нормативтік құқықтық актілерді мемлекеттік тіркеу Тізілімінде 1998 жылғы 3 тамызда № 21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Алматы қаласы мәслихатының аппараты осы шешімді әділет органдарында мемлекеттік тіркеуді, оны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интернет-ресурста жариялауды қамтамасыз етсін.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VІ сайланған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VІ сайланған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