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135c5" w14:textId="b9135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"Өздігінен жүретін шағын көлемді кемелерді жүргізу құқығына куәліктер беру" мемлекеттік көрсетілетін қызмет регламентін бекіту туралы" 2016 жылғы 23 мамырдағы № 2/220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2017 жылғы 5 шілдедегі № 3/258 қаулысы. Алматы қаласы Әділет департаментінде 2017 жылғы 26 шілдеде № 1397 болып тіркелді. Күші жойылды - Алматы қаласы әкімдігінің 2020 жылғы 29 қыркүйектегі № 3/401 қаулысымен</w:t>
      </w:r>
    </w:p>
    <w:p>
      <w:pPr>
        <w:spacing w:after="0"/>
        <w:ind w:left="0"/>
        <w:jc w:val="both"/>
      </w:pPr>
      <w:bookmarkStart w:name="z0" w:id="0"/>
      <w:r>
        <w:rPr>
          <w:rFonts w:ascii="Times New Roman"/>
          <w:b w:val="false"/>
          <w:i w:val="false"/>
          <w:color w:val="ff0000"/>
          <w:sz w:val="28"/>
        </w:rPr>
        <w:t xml:space="preserve">
      Ескерту. Күші жойылды - Алматы қаласы әкімдігінің 29.09.2020 № 3/401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Инвестициялар және даму министрінің 2015 жылғы 30 сәуірдегі № 556 "Ішкі су көлігі саласында мемлекеттік көрсетілетін қызметтер стандарттарын бекіту туралы" </w:t>
      </w:r>
      <w:r>
        <w:rPr>
          <w:rFonts w:ascii="Times New Roman"/>
          <w:b w:val="false"/>
          <w:i w:val="false"/>
          <w:color w:val="000000"/>
          <w:sz w:val="28"/>
        </w:rPr>
        <w:t>бұйрығын</w:t>
      </w:r>
      <w:r>
        <w:rPr>
          <w:rFonts w:ascii="Times New Roman"/>
          <w:b w:val="false"/>
          <w:i w:val="false"/>
          <w:color w:val="000000"/>
          <w:sz w:val="28"/>
        </w:rPr>
        <w:t xml:space="preserve"> басшылыққа ала отырып, Алматы қаласының әкімдігі ҚАУЛЫ ЕТЕДІ:</w:t>
      </w:r>
    </w:p>
    <w:bookmarkStart w:name="z1" w:id="1"/>
    <w:p>
      <w:pPr>
        <w:spacing w:after="0"/>
        <w:ind w:left="0"/>
        <w:jc w:val="both"/>
      </w:pPr>
      <w:r>
        <w:rPr>
          <w:rFonts w:ascii="Times New Roman"/>
          <w:b w:val="false"/>
          <w:i w:val="false"/>
          <w:color w:val="000000"/>
          <w:sz w:val="28"/>
        </w:rPr>
        <w:t xml:space="preserve">
      1. Алматы қаласы әкімдігінің "Өздігінен жүретін шағын көлемді кемелерді жүргізу құқығына куәліктер беру" мемлекеттік көрсетілетін қызмет регламентін бекіту туралы" 2016 жылғы 23 мамырдағы № 2/220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1293 болып тіркелген, 2016 жылғы 25 маусымда "Алматы ақшамы" және "Вечерний Алматы" газеттерінде жарияланған) келесі өзгеріс енгізілсін:</w:t>
      </w:r>
    </w:p>
    <w:bookmarkEnd w:id="1"/>
    <w:bookmarkStart w:name="z2" w:id="2"/>
    <w:p>
      <w:pPr>
        <w:spacing w:after="0"/>
        <w:ind w:left="0"/>
        <w:jc w:val="both"/>
      </w:pPr>
      <w:r>
        <w:rPr>
          <w:rFonts w:ascii="Times New Roman"/>
          <w:b w:val="false"/>
          <w:i w:val="false"/>
          <w:color w:val="000000"/>
          <w:sz w:val="28"/>
        </w:rPr>
        <w:t xml:space="preserve">
      аталған қаулымен бекітілген "Өздігінен жүретін шағын көлемді кемелерді жүргізу құқығына куәліктер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p>
      <w:pPr>
        <w:spacing w:after="0"/>
        <w:ind w:left="0"/>
        <w:jc w:val="both"/>
      </w:pPr>
      <w:r>
        <w:rPr>
          <w:rFonts w:ascii="Times New Roman"/>
          <w:b w:val="false"/>
          <w:i w:val="false"/>
          <w:color w:val="000000"/>
          <w:sz w:val="28"/>
        </w:rPr>
        <w:t>
      2. Алматы қаласы Жолаушылар көлігі және автомобиль жолдары басқармасы Қазақстан Республикасының заңнамасымен белгіленген тәртіпте осы қаулыны әділет органдарында мемлекеттік тіркеуді, кейіннен мерзімді баспа басылымдарында, Қазақстан Республикасы нормативтік құқықтық актілерінің эталондық бақылау банкінде және Алматы қаласы әкімдігінің ресми интернет-ресурсында ресми жариялауды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Р. Тауфиковке жүктелсін.</w:t>
      </w:r>
    </w:p>
    <w:p>
      <w:pPr>
        <w:spacing w:after="0"/>
        <w:ind w:left="0"/>
        <w:jc w:val="both"/>
      </w:pPr>
      <w:r>
        <w:rPr>
          <w:rFonts w:ascii="Times New Roman"/>
          <w:b w:val="false"/>
          <w:i w:val="false"/>
          <w:color w:val="000000"/>
          <w:sz w:val="28"/>
        </w:rPr>
        <w:t>
      4. Осы "Алматы қаласы әкімдігінің "Өздігінен жүретін шағын көлемді кемелерді жүргізу құқығына куәліктер беру" мемлекеттік көрсетілетін қызмет регламентін бекіту туралы" 2016 жылғы 23 мамырдағы № 2/220 қаулысына өзгеріс енгізу туралы"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әкiмдiгiнiң</w:t>
            </w:r>
            <w:r>
              <w:br/>
            </w:r>
            <w:r>
              <w:rPr>
                <w:rFonts w:ascii="Times New Roman"/>
                <w:b w:val="false"/>
                <w:i w:val="false"/>
                <w:color w:val="000000"/>
                <w:sz w:val="20"/>
              </w:rPr>
              <w:t>2017 жылғы "5" шілдедегі</w:t>
            </w:r>
            <w:r>
              <w:br/>
            </w:r>
            <w:r>
              <w:rPr>
                <w:rFonts w:ascii="Times New Roman"/>
                <w:b w:val="false"/>
                <w:i w:val="false"/>
                <w:color w:val="000000"/>
                <w:sz w:val="20"/>
              </w:rPr>
              <w:t>№ 3/258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2016 жылғы 23 мамырдағы</w:t>
            </w:r>
            <w:r>
              <w:br/>
            </w:r>
            <w:r>
              <w:rPr>
                <w:rFonts w:ascii="Times New Roman"/>
                <w:b w:val="false"/>
                <w:i w:val="false"/>
                <w:color w:val="000000"/>
                <w:sz w:val="20"/>
              </w:rPr>
              <w:t>№ 2/220</w:t>
            </w:r>
            <w:r>
              <w:br/>
            </w:r>
            <w:r>
              <w:rPr>
                <w:rFonts w:ascii="Times New Roman"/>
                <w:b w:val="false"/>
                <w:i w:val="false"/>
                <w:color w:val="000000"/>
                <w:sz w:val="20"/>
              </w:rPr>
              <w:t>қаулысымен бекітілді</w:t>
            </w:r>
          </w:p>
        </w:tc>
      </w:tr>
    </w:tbl>
    <w:p>
      <w:pPr>
        <w:spacing w:after="0"/>
        <w:ind w:left="0"/>
        <w:jc w:val="left"/>
      </w:pPr>
      <w:r>
        <w:rPr>
          <w:rFonts w:ascii="Times New Roman"/>
          <w:b/>
          <w:i w:val="false"/>
          <w:color w:val="000000"/>
        </w:rPr>
        <w:t xml:space="preserve"> "Өздігінен жүретін шағын көлемді кемелерді жүргізу</w:t>
      </w:r>
      <w:r>
        <w:br/>
      </w:r>
      <w:r>
        <w:rPr>
          <w:rFonts w:ascii="Times New Roman"/>
          <w:b/>
          <w:i w:val="false"/>
          <w:color w:val="000000"/>
        </w:rPr>
        <w:t>құқығына куәліктер беру"</w:t>
      </w:r>
      <w:r>
        <w:br/>
      </w:r>
      <w:r>
        <w:rPr>
          <w:rFonts w:ascii="Times New Roman"/>
          <w:b/>
          <w:i w:val="false"/>
          <w:color w:val="000000"/>
        </w:rPr>
        <w:t>мемлекеттік көрсетілетін қызмет регламенті 1. Жалпы ережелер</w:t>
      </w:r>
    </w:p>
    <w:p>
      <w:pPr>
        <w:spacing w:after="0"/>
        <w:ind w:left="0"/>
        <w:jc w:val="both"/>
      </w:pPr>
      <w:r>
        <w:rPr>
          <w:rFonts w:ascii="Times New Roman"/>
          <w:b w:val="false"/>
          <w:i w:val="false"/>
          <w:color w:val="000000"/>
          <w:sz w:val="28"/>
        </w:rPr>
        <w:t>
      1. "Өздігінен жүретін шағын көлемді кемелерді жүргізу құқығына куәліктер беру" мемлекеттік көрсетілетін қызмет регламенті (бұдан әрі – мемлекеттік көрсетілетін қызмет) Алматы қаласы, Республика алаңы, 4 мекенжайы бойынша орналасқан "Алматы қаласы Жолаушылар көлігі және автомобиль жолдары басқармасы" коммуналдық мемлекеттік мекемесі арқылы Алматы қаласының әкімдігі (бұдан әрі – көрсетілетін қызметті беруші) көрсетеді.</w:t>
      </w:r>
    </w:p>
    <w:p>
      <w:pPr>
        <w:spacing w:after="0"/>
        <w:ind w:left="0"/>
        <w:jc w:val="both"/>
      </w:pPr>
      <w:r>
        <w:rPr>
          <w:rFonts w:ascii="Times New Roman"/>
          <w:b w:val="false"/>
          <w:i w:val="false"/>
          <w:color w:val="000000"/>
          <w:sz w:val="28"/>
        </w:rPr>
        <w:t>
      Мемлекеттік көрсетілетін қызметті алу үшін өтініштерді қабылдау: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әрi – Мемлекеттік корпорация);</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p>
      <w:pPr>
        <w:spacing w:after="0"/>
        <w:ind w:left="0"/>
        <w:jc w:val="both"/>
      </w:pPr>
      <w:r>
        <w:rPr>
          <w:rFonts w:ascii="Times New Roman"/>
          <w:b w:val="false"/>
          <w:i w:val="false"/>
          <w:color w:val="000000"/>
          <w:sz w:val="28"/>
        </w:rPr>
        <w:t xml:space="preserve">
      Мемлекеттік қызмет Қазақстан Республикасы Инвестициялар және даму министрінің 2015 жылғы 30 сәуірде № 556 "Ішкі су көлігі саласында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"Өздігінен жүретін шағын көлемді кемелерді жүргізу құқығына куәліктер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p>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p>
    <w:p>
      <w:pPr>
        <w:spacing w:after="0"/>
        <w:ind w:left="0"/>
        <w:jc w:val="both"/>
      </w:pPr>
      <w:r>
        <w:rPr>
          <w:rFonts w:ascii="Times New Roman"/>
          <w:b w:val="false"/>
          <w:i w:val="false"/>
          <w:color w:val="000000"/>
          <w:sz w:val="28"/>
        </w:rPr>
        <w:t>
      Мемлекеттік көрсетілетін қызмет ақысыз негізде жеке тұлғаларға көрсетіледі (бұдан әрі – көрсетілетін қызметті алушы).</w:t>
      </w:r>
    </w:p>
    <w:p>
      <w:pPr>
        <w:spacing w:after="0"/>
        <w:ind w:left="0"/>
        <w:jc w:val="both"/>
      </w:pPr>
      <w:r>
        <w:rPr>
          <w:rFonts w:ascii="Times New Roman"/>
          <w:b w:val="false"/>
          <w:i w:val="false"/>
          <w:color w:val="000000"/>
          <w:sz w:val="28"/>
        </w:rPr>
        <w:t>
      3. Мемлекеттік қызмет көрсету нәтижесі - қағаз түрінде өздігінен жүретін шағын көлемді кемені басқару құқығына куәлік, өздігінен жүретін шағын көлемді кемені басқару құқығына куәліктің телнұсқасы.</w:t>
      </w:r>
    </w:p>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мемлекеттік қызмет көрсету нәтижесін алу орны мен күні туралы хабарлама жолданады.</w:t>
      </w:r>
    </w:p>
    <w:p>
      <w:pPr>
        <w:spacing w:after="0"/>
        <w:ind w:left="0"/>
        <w:jc w:val="left"/>
      </w:pPr>
      <w:r>
        <w:rPr>
          <w:rFonts w:ascii="Times New Roman"/>
          <w:b/>
          <w:i w:val="false"/>
          <w:color w:val="000000"/>
        </w:rPr>
        <w:t xml:space="preserve"> 2. Мемлекеттік қызмет көрсету процесіндегі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тәртібінің сипаттамасы</w:t>
      </w:r>
    </w:p>
    <w:p>
      <w:pPr>
        <w:spacing w:after="0"/>
        <w:ind w:left="0"/>
        <w:jc w:val="both"/>
      </w:pPr>
      <w:r>
        <w:rPr>
          <w:rFonts w:ascii="Times New Roman"/>
          <w:b w:val="false"/>
          <w:i w:val="false"/>
          <w:color w:val="000000"/>
          <w:sz w:val="28"/>
        </w:rPr>
        <w:t xml:space="preserve">
      4. Мемлекеттік қызметті көрсету бойынша рәсімнің (іс-қимыл) басталуына көрсетілетін қызметті алушының арызы және мемлекеттік көрсетілетін қызмет Стандартының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 тізбесі негіз болып табылады.</w:t>
      </w:r>
    </w:p>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p>
      <w:pPr>
        <w:spacing w:after="0"/>
        <w:ind w:left="0"/>
        <w:jc w:val="both"/>
      </w:pPr>
      <w:r>
        <w:rPr>
          <w:rFonts w:ascii="Times New Roman"/>
          <w:b w:val="false"/>
          <w:i w:val="false"/>
          <w:color w:val="000000"/>
          <w:sz w:val="28"/>
        </w:rPr>
        <w:t>
      1 іс-қимыл – көрсетілетін қызметті берушінің кеңсе қызметкері Мемлекеттік корпарациядан не порталдан құжаттар келіп түскен сәттен бастап тіркейді және көрсетілетін қызметті берушінің басшысына жолдайды;</w:t>
      </w:r>
    </w:p>
    <w:p>
      <w:pPr>
        <w:spacing w:after="0"/>
        <w:ind w:left="0"/>
        <w:jc w:val="both"/>
      </w:pPr>
      <w:r>
        <w:rPr>
          <w:rFonts w:ascii="Times New Roman"/>
          <w:b w:val="false"/>
          <w:i w:val="false"/>
          <w:color w:val="000000"/>
          <w:sz w:val="28"/>
        </w:rPr>
        <w:t>
      2 іс-қимыл – көрсетілетін қызметті беруші басшысының көрсетілетін қызметті алушының өтінішін қарауы, бұрыштама қоюы және қарау үшін жауапты орындаушыға беруі 2 сағат ішінде;</w:t>
      </w:r>
    </w:p>
    <w:p>
      <w:pPr>
        <w:spacing w:after="0"/>
        <w:ind w:left="0"/>
        <w:jc w:val="both"/>
      </w:pPr>
      <w:r>
        <w:rPr>
          <w:rFonts w:ascii="Times New Roman"/>
          <w:b w:val="false"/>
          <w:i w:val="false"/>
          <w:color w:val="000000"/>
          <w:sz w:val="28"/>
        </w:rPr>
        <w:t xml:space="preserve">
      3 іс-қимыл – көрсетілетін қызметті берушінің маманы ұсынылған құжаттардың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сәйкестігін тексереді. Құжаттар топтамасы толық болған жағдайда, мемлекеттік қызмет көрсету нәтижесінің жобасын дайындайды және көрсетілетін қызметті берушінің басшысына береді:</w:t>
      </w:r>
    </w:p>
    <w:p>
      <w:pPr>
        <w:spacing w:after="0"/>
        <w:ind w:left="0"/>
        <w:jc w:val="both"/>
      </w:pPr>
      <w:r>
        <w:rPr>
          <w:rFonts w:ascii="Times New Roman"/>
          <w:b w:val="false"/>
          <w:i w:val="false"/>
          <w:color w:val="000000"/>
          <w:sz w:val="28"/>
        </w:rPr>
        <w:t>
      1 шарт – өздігінен жүретін шағын көлемді кемені жүргізу құқығына куәлік беру кезінде – емтиханды сәтті тапсырған кезден бастап 8 жұмыс күні ішінде;</w:t>
      </w:r>
    </w:p>
    <w:p>
      <w:pPr>
        <w:spacing w:after="0"/>
        <w:ind w:left="0"/>
        <w:jc w:val="both"/>
      </w:pPr>
      <w:r>
        <w:rPr>
          <w:rFonts w:ascii="Times New Roman"/>
          <w:b w:val="false"/>
          <w:i w:val="false"/>
          <w:color w:val="000000"/>
          <w:sz w:val="28"/>
        </w:rPr>
        <w:t>
      2 шарт – өздігінен жүретін шағын көлемді кемені жүргізу құқығына куәліктің телнұсқасын беру кезінде – құжаттар топтамасын тапсырған кезден бастап 1 жұмыс күні ішінде;</w:t>
      </w:r>
    </w:p>
    <w:p>
      <w:pPr>
        <w:spacing w:after="0"/>
        <w:ind w:left="0"/>
        <w:jc w:val="both"/>
      </w:pPr>
      <w:r>
        <w:rPr>
          <w:rFonts w:ascii="Times New Roman"/>
          <w:b w:val="false"/>
          <w:i w:val="false"/>
          <w:color w:val="000000"/>
          <w:sz w:val="28"/>
        </w:rPr>
        <w:t>
      3 шарт – бұрын берілген куәліктің жарамдылық мерзiмi өткен жағдайда өздігінен жүретін шағын көлемді кемелерді жүргізу құқығына жаңа куәлікті беру кезінде – құжаттар топтамасын тапсырған кезден бастап 2 жұмыс күні ішінде;</w:t>
      </w:r>
    </w:p>
    <w:p>
      <w:pPr>
        <w:spacing w:after="0"/>
        <w:ind w:left="0"/>
        <w:jc w:val="both"/>
      </w:pPr>
      <w:r>
        <w:rPr>
          <w:rFonts w:ascii="Times New Roman"/>
          <w:b w:val="false"/>
          <w:i w:val="false"/>
          <w:color w:val="000000"/>
          <w:sz w:val="28"/>
        </w:rPr>
        <w:t>
      4 шарт – ұсынылған құжаттардың толық болмау фактісі анықталған кезде жауапты орындаушы бас тарту туралы дәлелді жауап дайындайды 1 жұмыс күні ішінде;</w:t>
      </w:r>
    </w:p>
    <w:p>
      <w:pPr>
        <w:spacing w:after="0"/>
        <w:ind w:left="0"/>
        <w:jc w:val="both"/>
      </w:pPr>
      <w:r>
        <w:rPr>
          <w:rFonts w:ascii="Times New Roman"/>
          <w:b w:val="false"/>
          <w:i w:val="false"/>
          <w:color w:val="000000"/>
          <w:sz w:val="28"/>
        </w:rPr>
        <w:t>
      4 іс-қимыл – көрсетілетін қызметті беруші басшысының мемлекеттік қызмет көрсету нәтижесіне қол қоюы және көрсетілетін қызметті берушінің кеңсесіне жіберуі 2 сағат ішінде;</w:t>
      </w:r>
    </w:p>
    <w:p>
      <w:pPr>
        <w:spacing w:after="0"/>
        <w:ind w:left="0"/>
        <w:jc w:val="both"/>
      </w:pPr>
      <w:r>
        <w:rPr>
          <w:rFonts w:ascii="Times New Roman"/>
          <w:b w:val="false"/>
          <w:i w:val="false"/>
          <w:color w:val="000000"/>
          <w:sz w:val="28"/>
        </w:rPr>
        <w:t>
      5 іс-қимыл - көрсетілетін қызметті беруші кеңсесінің мемлекеттік қызмет көрсету нәтижесін Мемлекеттік корпорацияға жолдауы 30 минут ішінде.</w:t>
      </w:r>
    </w:p>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рәсімінің (іс-қимылдың) нәтижесі:</w:t>
      </w:r>
    </w:p>
    <w:p>
      <w:pPr>
        <w:spacing w:after="0"/>
        <w:ind w:left="0"/>
        <w:jc w:val="both"/>
      </w:pPr>
      <w:r>
        <w:rPr>
          <w:rFonts w:ascii="Times New Roman"/>
          <w:b w:val="false"/>
          <w:i w:val="false"/>
          <w:color w:val="000000"/>
          <w:sz w:val="28"/>
        </w:rPr>
        <w:t xml:space="preserve">
      1)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 топтамасы тіркелген өтініш;</w:t>
      </w:r>
    </w:p>
    <w:p>
      <w:pPr>
        <w:spacing w:after="0"/>
        <w:ind w:left="0"/>
        <w:jc w:val="both"/>
      </w:pPr>
      <w:r>
        <w:rPr>
          <w:rFonts w:ascii="Times New Roman"/>
          <w:b w:val="false"/>
          <w:i w:val="false"/>
          <w:color w:val="000000"/>
          <w:sz w:val="28"/>
        </w:rPr>
        <w:t>
      2) бұрыштама және орындауға жіберу;</w:t>
      </w:r>
    </w:p>
    <w:p>
      <w:pPr>
        <w:spacing w:after="0"/>
        <w:ind w:left="0"/>
        <w:jc w:val="both"/>
      </w:pPr>
      <w:r>
        <w:rPr>
          <w:rFonts w:ascii="Times New Roman"/>
          <w:b w:val="false"/>
          <w:i w:val="false"/>
          <w:color w:val="000000"/>
          <w:sz w:val="28"/>
        </w:rPr>
        <w:t>
      3) мемлекеттік қызметті көрсету нәтижесінің дайын жобасы;</w:t>
      </w:r>
    </w:p>
    <w:p>
      <w:pPr>
        <w:spacing w:after="0"/>
        <w:ind w:left="0"/>
        <w:jc w:val="both"/>
      </w:pPr>
      <w:r>
        <w:rPr>
          <w:rFonts w:ascii="Times New Roman"/>
          <w:b w:val="false"/>
          <w:i w:val="false"/>
          <w:color w:val="000000"/>
          <w:sz w:val="28"/>
        </w:rPr>
        <w:t>
      4) көрсетілетін қызметті беруші басшысының мемлекеттік қызметті көрсету нәтижесімен танысуы және қол қоюы.</w:t>
      </w:r>
    </w:p>
    <w:p>
      <w:pPr>
        <w:spacing w:after="0"/>
        <w:ind w:left="0"/>
        <w:jc w:val="both"/>
      </w:pPr>
      <w:r>
        <w:rPr>
          <w:rFonts w:ascii="Times New Roman"/>
          <w:b w:val="false"/>
          <w:i w:val="false"/>
          <w:color w:val="000000"/>
          <w:sz w:val="28"/>
        </w:rPr>
        <w:t>
      5) мемлекеттік қызмет көрсету нәтижесін Мемлекеттік корпорацияға жіберу.</w:t>
      </w:r>
    </w:p>
    <w:p>
      <w:pPr>
        <w:spacing w:after="0"/>
        <w:ind w:left="0"/>
        <w:jc w:val="left"/>
      </w:pPr>
      <w:r>
        <w:rPr>
          <w:rFonts w:ascii="Times New Roman"/>
          <w:b/>
          <w:i w:val="false"/>
          <w:color w:val="000000"/>
        </w:rPr>
        <w:t xml:space="preserve"> 3. Мемлекеттік қызмет көрсету процесіндегі көрсетілген қызметті берушінің</w:t>
      </w:r>
      <w:r>
        <w:br/>
      </w:r>
      <w:r>
        <w:rPr>
          <w:rFonts w:ascii="Times New Roman"/>
          <w:b/>
          <w:i w:val="false"/>
          <w:color w:val="000000"/>
        </w:rPr>
        <w:t>құрылымдық бөлімшелерінің (қызметкерлерінің) өзара іс-қимыл тәртібінің</w:t>
      </w:r>
      <w:r>
        <w:br/>
      </w:r>
      <w:r>
        <w:rPr>
          <w:rFonts w:ascii="Times New Roman"/>
          <w:b/>
          <w:i w:val="false"/>
          <w:color w:val="000000"/>
        </w:rPr>
        <w:t>сипаттамасы</w:t>
      </w:r>
    </w:p>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маманы.</w:t>
      </w:r>
    </w:p>
    <w:p>
      <w:pPr>
        <w:spacing w:after="0"/>
        <w:ind w:left="0"/>
        <w:jc w:val="both"/>
      </w:pPr>
      <w:r>
        <w:rPr>
          <w:rFonts w:ascii="Times New Roman"/>
          <w:b w:val="false"/>
          <w:i w:val="false"/>
          <w:color w:val="000000"/>
          <w:sz w:val="28"/>
        </w:rPr>
        <w:t>
      8. Көрсетілген қызметті берушінің құрылымдық бөлімшелерінің (қызметкерлерінің) арасындағы рәсімдер (іс-қимыл) реттілігінің, рәсімдер ұзақтығының сипаттамасы:</w:t>
      </w:r>
    </w:p>
    <w:p>
      <w:pPr>
        <w:spacing w:after="0"/>
        <w:ind w:left="0"/>
        <w:jc w:val="both"/>
      </w:pPr>
      <w:r>
        <w:rPr>
          <w:rFonts w:ascii="Times New Roman"/>
          <w:b w:val="false"/>
          <w:i w:val="false"/>
          <w:color w:val="000000"/>
          <w:sz w:val="28"/>
        </w:rPr>
        <w:t>
      1) көрсетілетін қызметті беруші кеңсесінің қызметкері өтініш және мемлекеттік қызметті көрсету үшін қажетті құжаттар келіп түскеннен кейін көрсетілетін қызметті берушінің мемлекеттік қызмет көрсетуді тіркеу журналында тіркеуді жүзеге асырады және 30 минут ішінде көрсетілетін қызметті берушінің басшысына қарауға береді;</w:t>
      </w:r>
    </w:p>
    <w:p>
      <w:pPr>
        <w:spacing w:after="0"/>
        <w:ind w:left="0"/>
        <w:jc w:val="both"/>
      </w:pPr>
      <w:r>
        <w:rPr>
          <w:rFonts w:ascii="Times New Roman"/>
          <w:b w:val="false"/>
          <w:i w:val="false"/>
          <w:color w:val="000000"/>
          <w:sz w:val="28"/>
        </w:rPr>
        <w:t>
      2) көрсетілетін қызметті берушінің басшысы өтінішті қарайды, бұрыштама қояды және 2 сағат ішінде жауапты орындаушыға жібереді;</w:t>
      </w:r>
    </w:p>
    <w:p>
      <w:pPr>
        <w:spacing w:after="0"/>
        <w:ind w:left="0"/>
        <w:jc w:val="both"/>
      </w:pPr>
      <w:r>
        <w:rPr>
          <w:rFonts w:ascii="Times New Roman"/>
          <w:b w:val="false"/>
          <w:i w:val="false"/>
          <w:color w:val="000000"/>
          <w:sz w:val="28"/>
        </w:rPr>
        <w:t>
      көрсетілетін қызмет алушы портал арқылы жүгінген кезде, көрсетілетін қызметті берушінің маманы басшының бұрыштамасынсыз ұсынылған құжаттардың толықтығын тексереді;</w:t>
      </w:r>
    </w:p>
    <w:p>
      <w:pPr>
        <w:spacing w:after="0"/>
        <w:ind w:left="0"/>
        <w:jc w:val="both"/>
      </w:pPr>
      <w:r>
        <w:rPr>
          <w:rFonts w:ascii="Times New Roman"/>
          <w:b w:val="false"/>
          <w:i w:val="false"/>
          <w:color w:val="000000"/>
          <w:sz w:val="28"/>
        </w:rPr>
        <w:t xml:space="preserve">
      3) көрсетілетін қызметті берушінің маманы ұсынылған құжаттардың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сәйкестігін тексереді. Ұсынылған құжаттарды тексеріп және талдау жасағаннан кейін көрсетілетін қызметті берушінің маманы мемлекеттік қызметті көрсету нәтижесін ресімдейді Құжаттар топтамасы толық болған жағдайда, мемлекеттік қызмет көрсету нәтижесінің жобасын дайындайды және көрсетілетін қызметті берушінің басшысына береді:</w:t>
      </w:r>
    </w:p>
    <w:p>
      <w:pPr>
        <w:spacing w:after="0"/>
        <w:ind w:left="0"/>
        <w:jc w:val="both"/>
      </w:pPr>
      <w:r>
        <w:rPr>
          <w:rFonts w:ascii="Times New Roman"/>
          <w:b w:val="false"/>
          <w:i w:val="false"/>
          <w:color w:val="000000"/>
          <w:sz w:val="28"/>
        </w:rPr>
        <w:t>
      өздігінен жүретін шағын көлемді кемені жүргізу құқығына куәлік беру кезінде – емтиханды сәтті тапсырған кезден бастап 8 жұмыс күні ішінде;</w:t>
      </w:r>
    </w:p>
    <w:p>
      <w:pPr>
        <w:spacing w:after="0"/>
        <w:ind w:left="0"/>
        <w:jc w:val="both"/>
      </w:pPr>
      <w:r>
        <w:rPr>
          <w:rFonts w:ascii="Times New Roman"/>
          <w:b w:val="false"/>
          <w:i w:val="false"/>
          <w:color w:val="000000"/>
          <w:sz w:val="28"/>
        </w:rPr>
        <w:t>
      өздігінен жүретін шағын көлемді кемені жүргізу құқығына куәліктің телнұсқасын беру кезінде – құжаттар топтамасын тапсырған кезден бастап 1 жұмыс күні ішінде;</w:t>
      </w:r>
    </w:p>
    <w:p>
      <w:pPr>
        <w:spacing w:after="0"/>
        <w:ind w:left="0"/>
        <w:jc w:val="both"/>
      </w:pPr>
      <w:r>
        <w:rPr>
          <w:rFonts w:ascii="Times New Roman"/>
          <w:b w:val="false"/>
          <w:i w:val="false"/>
          <w:color w:val="000000"/>
          <w:sz w:val="28"/>
        </w:rPr>
        <w:t>
      бұрын берілген куәліктің жарамдылық мерзiмi өткен жағдайда өздігінен жүретін шағын көлемді кемелерді жүргізу құқығына жаңа куәлікті беру кезінде – құжаттар топтамасын тапсырған кезден бастап 2 жұмыс күні ішінде;</w:t>
      </w:r>
    </w:p>
    <w:p>
      <w:pPr>
        <w:spacing w:after="0"/>
        <w:ind w:left="0"/>
        <w:jc w:val="both"/>
      </w:pPr>
      <w:r>
        <w:rPr>
          <w:rFonts w:ascii="Times New Roman"/>
          <w:b w:val="false"/>
          <w:i w:val="false"/>
          <w:color w:val="000000"/>
          <w:sz w:val="28"/>
        </w:rPr>
        <w:t>
      ұсынылған құжаттардың толық болмау фактісі анықталған кезде жауапты орындаушы 1 жұмыс күні ішінде бас тарту туралы дәлелді жауап дайындайды;</w:t>
      </w:r>
    </w:p>
    <w:p>
      <w:pPr>
        <w:spacing w:after="0"/>
        <w:ind w:left="0"/>
        <w:jc w:val="both"/>
      </w:pPr>
      <w:r>
        <w:rPr>
          <w:rFonts w:ascii="Times New Roman"/>
          <w:b w:val="false"/>
          <w:i w:val="false"/>
          <w:color w:val="000000"/>
          <w:sz w:val="28"/>
        </w:rPr>
        <w:t>
      4) мемлекеттік қызметті көрсету нәтижесі ресімделгеннен кейін көрсетілетін қызметті берушінің маманы көрсетілетін қызметті берушінің басшысына мемлекеттік қызмет көрсету нәтижесін қол қоюға береді және көрсетілетін қызметті берушінің кеңсесіне 2 сағат ішінде береді;</w:t>
      </w:r>
    </w:p>
    <w:p>
      <w:pPr>
        <w:spacing w:after="0"/>
        <w:ind w:left="0"/>
        <w:jc w:val="both"/>
      </w:pPr>
      <w:r>
        <w:rPr>
          <w:rFonts w:ascii="Times New Roman"/>
          <w:b w:val="false"/>
          <w:i w:val="false"/>
          <w:color w:val="000000"/>
          <w:sz w:val="28"/>
        </w:rPr>
        <w:t>
      5) мемлекеттік қызмет көрсетудің дайын нәтижесін немесе өтінішті қабылдаудан бас тарту туралы дәлелді жауап 30 минут ішіндеМемлекеттік корпорацияға жолданады.</w:t>
      </w:r>
    </w:p>
    <w:p>
      <w:pPr>
        <w:spacing w:after="0"/>
        <w:ind w:left="0"/>
        <w:jc w:val="left"/>
      </w:pPr>
      <w:r>
        <w:rPr>
          <w:rFonts w:ascii="Times New Roman"/>
          <w:b/>
          <w:i w:val="false"/>
          <w:color w:val="000000"/>
        </w:rPr>
        <w:t xml:space="preserve"> 4. Мемлекеттік қызмет көрсету процесінде</w:t>
      </w:r>
      <w:r>
        <w:br/>
      </w:r>
      <w:r>
        <w:rPr>
          <w:rFonts w:ascii="Times New Roman"/>
          <w:b/>
          <w:i w:val="false"/>
          <w:color w:val="000000"/>
        </w:rPr>
        <w:t>Мемлекеттік корпорациямен және (немесе) өзге де көрсетілетін қызметті</w:t>
      </w:r>
      <w:r>
        <w:br/>
      </w:r>
      <w:r>
        <w:rPr>
          <w:rFonts w:ascii="Times New Roman"/>
          <w:b/>
          <w:i w:val="false"/>
          <w:color w:val="000000"/>
        </w:rPr>
        <w:t>берушілермен өзара іс-қимыл жасау тәртібін, сондай-ақ ақпараттық</w:t>
      </w:r>
      <w:r>
        <w:br/>
      </w:r>
      <w:r>
        <w:rPr>
          <w:rFonts w:ascii="Times New Roman"/>
          <w:b/>
          <w:i w:val="false"/>
          <w:color w:val="000000"/>
        </w:rPr>
        <w:t>жүйелерді пайдалану тәртібінің сипаттамасы</w:t>
      </w:r>
    </w:p>
    <w:p>
      <w:pPr>
        <w:spacing w:after="0"/>
        <w:ind w:left="0"/>
        <w:jc w:val="both"/>
      </w:pPr>
      <w:r>
        <w:rPr>
          <w:rFonts w:ascii="Times New Roman"/>
          <w:b w:val="false"/>
          <w:i w:val="false"/>
          <w:color w:val="000000"/>
          <w:sz w:val="28"/>
        </w:rPr>
        <w:t>
      9. Мемлекеттік қызметті көрсету үшін қажетті құжаттарды Мемлекеттік корпорация арқылы қабылдағанда:</w:t>
      </w:r>
    </w:p>
    <w:p>
      <w:pPr>
        <w:spacing w:after="0"/>
        <w:ind w:left="0"/>
        <w:jc w:val="both"/>
      </w:pPr>
      <w:r>
        <w:rPr>
          <w:rFonts w:ascii="Times New Roman"/>
          <w:b w:val="false"/>
          <w:i w:val="false"/>
          <w:color w:val="000000"/>
          <w:sz w:val="28"/>
        </w:rPr>
        <w:t>
      1) көрсетілетін қызметті алушы мемлекеттік қызметті алу үшін Мемлекеттік корпорацияға жүгінеді;</w:t>
      </w:r>
    </w:p>
    <w:p>
      <w:pPr>
        <w:spacing w:after="0"/>
        <w:ind w:left="0"/>
        <w:jc w:val="both"/>
      </w:pPr>
      <w:r>
        <w:rPr>
          <w:rFonts w:ascii="Times New Roman"/>
          <w:b w:val="false"/>
          <w:i w:val="false"/>
          <w:color w:val="000000"/>
          <w:sz w:val="28"/>
        </w:rPr>
        <w:t>
      2) Мемлекеттік корпорацияның қызметкері құжаттардың толықтығын тексереді. Көрсетілетін қызметті алушыға тиісті құжаттарды қабылдағаны туралы қолхат беріледі ең ұзақ уақыты 20 минут;</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тізбеге сәйкес құжаттардың толық топтамасын ұсынбаған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3 қосымшасындағы</w:t>
      </w:r>
      <w:r>
        <w:rPr>
          <w:rFonts w:ascii="Times New Roman"/>
          <w:b w:val="false"/>
          <w:i w:val="false"/>
          <w:color w:val="000000"/>
          <w:sz w:val="28"/>
        </w:rPr>
        <w:t xml:space="preserve"> нысанға сәйкес өтінішті қабылдаудан бас тарту туралы қолхат береді.</w:t>
      </w:r>
    </w:p>
    <w:p>
      <w:pPr>
        <w:spacing w:after="0"/>
        <w:ind w:left="0"/>
        <w:jc w:val="both"/>
      </w:pPr>
      <w:r>
        <w:rPr>
          <w:rFonts w:ascii="Times New Roman"/>
          <w:b w:val="false"/>
          <w:i w:val="false"/>
          <w:color w:val="000000"/>
          <w:sz w:val="28"/>
        </w:rPr>
        <w:t>
      3) қабылданған құжаттар көрсетілетін қызметті берушіге 1 (бір) жұмыс күні ішінде жолданады.</w:t>
      </w:r>
    </w:p>
    <w:p>
      <w:pPr>
        <w:spacing w:after="0"/>
        <w:ind w:left="0"/>
        <w:jc w:val="both"/>
      </w:pPr>
      <w:r>
        <w:rPr>
          <w:rFonts w:ascii="Times New Roman"/>
          <w:b w:val="false"/>
          <w:i w:val="false"/>
          <w:color w:val="000000"/>
          <w:sz w:val="28"/>
        </w:rPr>
        <w:t>
      4) көрсетілетін қызметті беруші мемлекеттік қызмет көрсету процесіндегі көрсетілетін қызметті берушінің құрылымдық бөлімшелерінің (қызметкерлерінің) өзара іс-қимыл тәртібінің сипаттамасына сәйкес рәсімді (іс-қимылды) жүзеге асырады.</w:t>
      </w:r>
    </w:p>
    <w:p>
      <w:pPr>
        <w:spacing w:after="0"/>
        <w:ind w:left="0"/>
        <w:jc w:val="both"/>
      </w:pPr>
      <w:r>
        <w:rPr>
          <w:rFonts w:ascii="Times New Roman"/>
          <w:b w:val="false"/>
          <w:i w:val="false"/>
          <w:color w:val="000000"/>
          <w:sz w:val="28"/>
        </w:rPr>
        <w:t>
      10. Мемлекеттік корпорация тиісті құжаттарды қабылдағаны туралы қолхатта көрсетілген мерзімде мемлекеттік көрсету қызмет нәтижесін береді 20 минуттан ұзақ емес.</w:t>
      </w:r>
    </w:p>
    <w:p>
      <w:pPr>
        <w:spacing w:after="0"/>
        <w:ind w:left="0"/>
        <w:jc w:val="both"/>
      </w:pPr>
      <w:r>
        <w:rPr>
          <w:rFonts w:ascii="Times New Roman"/>
          <w:b w:val="false"/>
          <w:i w:val="false"/>
          <w:color w:val="000000"/>
          <w:sz w:val="28"/>
        </w:rPr>
        <w:t>
      Мемлекеттік корпорацияда дайын құжаттарды беру жеке куәлікті ұсынған жағдайда (не оның өкілі нотариалды куәландырған сенімхат бойынша) қолхат негізінде жүзеге асырылады.</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Мемлекеттік корпорация бір ай ішінде нәтиженің сақталуын қамтамасыз етеді, содан кейін көрсетілетін қызметті берушіге одан әрі сақтау үшін береді. Көрсетілетін қызметті алушы Мемлекеттік корпорацияға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0"/>
        <w:ind w:left="0"/>
        <w:jc w:val="both"/>
      </w:pPr>
      <w:r>
        <w:rPr>
          <w:rFonts w:ascii="Times New Roman"/>
          <w:b w:val="false"/>
          <w:i w:val="false"/>
          <w:color w:val="000000"/>
          <w:sz w:val="28"/>
        </w:rPr>
        <w:t>
      11. Мемлекеттік қызметті портал арқылы көрсету кезіндегі өтініш беру тәртібі және көрсетілетін қызметті алушы мен көрсетілетін қызметті беруші рәсімдерінің (іс-қимылдар) ретін сипаттау:</w:t>
      </w:r>
    </w:p>
    <w:p>
      <w:pPr>
        <w:spacing w:after="0"/>
        <w:ind w:left="0"/>
        <w:jc w:val="both"/>
      </w:pPr>
      <w:r>
        <w:rPr>
          <w:rFonts w:ascii="Times New Roman"/>
          <w:b w:val="false"/>
          <w:i w:val="false"/>
          <w:color w:val="000000"/>
          <w:sz w:val="28"/>
        </w:rPr>
        <w:t>
      1) көрсетілетін қызметті алушы өзінің ЭЦҚ тіркеу куәлігінің көмегімен электрондық үкімет порталында тіркеуді жүзеге асырады;</w:t>
      </w:r>
    </w:p>
    <w:p>
      <w:pPr>
        <w:spacing w:after="0"/>
        <w:ind w:left="0"/>
        <w:jc w:val="both"/>
      </w:pPr>
      <w:r>
        <w:rPr>
          <w:rFonts w:ascii="Times New Roman"/>
          <w:b w:val="false"/>
          <w:i w:val="false"/>
          <w:color w:val="000000"/>
          <w:sz w:val="28"/>
        </w:rPr>
        <w:t>
      2) 1 процесс – көрсетілетін қызметті алушының ЭЦҚ тіркеу куәлігін компьютердің интернет-браузеріне бекітуі, мемлекеттік қызметті алу үшін көрсетілетін қызметті алушы порталда парольді енгізуі (авторизациялау процесі);</w:t>
      </w:r>
    </w:p>
    <w:p>
      <w:pPr>
        <w:spacing w:after="0"/>
        <w:ind w:left="0"/>
        <w:jc w:val="both"/>
      </w:pPr>
      <w:r>
        <w:rPr>
          <w:rFonts w:ascii="Times New Roman"/>
          <w:b w:val="false"/>
          <w:i w:val="false"/>
          <w:color w:val="000000"/>
          <w:sz w:val="28"/>
        </w:rPr>
        <w:t>
      3) 1 шарт – электрондық үкімет порталында логин, жеке сәйкестендіру нөмірі (бұдан әрі – ЖСН) және пароль арқылы тіркелген көрсетілетін қызметті алушы туралы деректердің дұрыстығын тексеру;</w:t>
      </w:r>
    </w:p>
    <w:p>
      <w:pPr>
        <w:spacing w:after="0"/>
        <w:ind w:left="0"/>
        <w:jc w:val="both"/>
      </w:pPr>
      <w:r>
        <w:rPr>
          <w:rFonts w:ascii="Times New Roman"/>
          <w:b w:val="false"/>
          <w:i w:val="false"/>
          <w:color w:val="000000"/>
          <w:sz w:val="28"/>
        </w:rPr>
        <w:t>
      4) 2 процесс – көрсетілетін қызметті алушының деректерінде бұзушылықтардың болуына байланысты, порталда авторизациялаудан бас тарту туралы хабарламаны қалыптастыру;</w:t>
      </w:r>
    </w:p>
    <w:p>
      <w:pPr>
        <w:spacing w:after="0"/>
        <w:ind w:left="0"/>
        <w:jc w:val="both"/>
      </w:pPr>
      <w:r>
        <w:rPr>
          <w:rFonts w:ascii="Times New Roman"/>
          <w:b w:val="false"/>
          <w:i w:val="false"/>
          <w:color w:val="000000"/>
          <w:sz w:val="28"/>
        </w:rPr>
        <w:t>
      5) 3 процесс – көрсетілетін қызметті алушының www.egov.kz порталында қызметті таңдауы, сұрау салу нысанын экранға шығаруы және көрсетілетін қызметті алушының қажетті құжаттардың электрондық нұсқасын тіркеу арқылы, оның құрылымы мен форматтық талаптарын ескере отырып, нысанды толтыруы (деректерді енгізуі);</w:t>
      </w:r>
    </w:p>
    <w:p>
      <w:pPr>
        <w:spacing w:after="0"/>
        <w:ind w:left="0"/>
        <w:jc w:val="both"/>
      </w:pPr>
      <w:r>
        <w:rPr>
          <w:rFonts w:ascii="Times New Roman"/>
          <w:b w:val="false"/>
          <w:i w:val="false"/>
          <w:color w:val="000000"/>
          <w:sz w:val="28"/>
        </w:rPr>
        <w:t>
      6) 4 процесс – сұрауды куәландыру (қол қою) үшін көрсетілетін қызметті алушының ЭЦҚ тіркеу куәлігін таңдауы;</w:t>
      </w:r>
    </w:p>
    <w:p>
      <w:pPr>
        <w:spacing w:after="0"/>
        <w:ind w:left="0"/>
        <w:jc w:val="both"/>
      </w:pPr>
      <w:r>
        <w:rPr>
          <w:rFonts w:ascii="Times New Roman"/>
          <w:b w:val="false"/>
          <w:i w:val="false"/>
          <w:color w:val="000000"/>
          <w:sz w:val="28"/>
        </w:rPr>
        <w:t>
      7) 2 шарт – электрондық үкімет порталында ЭЦҚ тіркеу куәлігінің қолданылу мерзімін және қайтарып алынған (күші жойылған) тіркеу куәліктерінің тізімінде болмауын, сондай-ақ сұрауда көрсетілген ЖСН және ЭЦҚ тіркеу куәлігінде көрсетілген ЖСН арасындағы сәйкестендіру деректеріне сәйкес келуін тексеру;</w:t>
      </w:r>
    </w:p>
    <w:p>
      <w:pPr>
        <w:spacing w:after="0"/>
        <w:ind w:left="0"/>
        <w:jc w:val="both"/>
      </w:pPr>
      <w:r>
        <w:rPr>
          <w:rFonts w:ascii="Times New Roman"/>
          <w:b w:val="false"/>
          <w:i w:val="false"/>
          <w:color w:val="000000"/>
          <w:sz w:val="28"/>
        </w:rPr>
        <w:t>
      8) 5 процесс – көрсетілетін қызметті алушының ЭЦҚ түпнұсқалығының расталмауына байланысты сұрау салынған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9) 6 процесс – көрсетілетін қызметті алушының ЭЦҚ көмегімен сұраудың толтырылған нысанын (енгізілген деректерді) куәландыруы (қол қоюы);</w:t>
      </w:r>
    </w:p>
    <w:p>
      <w:pPr>
        <w:spacing w:after="0"/>
        <w:ind w:left="0"/>
        <w:jc w:val="both"/>
      </w:pPr>
      <w:r>
        <w:rPr>
          <w:rFonts w:ascii="Times New Roman"/>
          <w:b w:val="false"/>
          <w:i w:val="false"/>
          <w:color w:val="000000"/>
          <w:sz w:val="28"/>
        </w:rPr>
        <w:t>
      10) 7 процесс – электрондық құжатты (көрсетілетін қызметті берушінің сұрауын) ақпараттық жүйеде тіркеу;</w:t>
      </w:r>
    </w:p>
    <w:p>
      <w:pPr>
        <w:spacing w:after="0"/>
        <w:ind w:left="0"/>
        <w:jc w:val="both"/>
      </w:pPr>
      <w:r>
        <w:rPr>
          <w:rFonts w:ascii="Times New Roman"/>
          <w:b w:val="false"/>
          <w:i w:val="false"/>
          <w:color w:val="000000"/>
          <w:sz w:val="28"/>
        </w:rPr>
        <w:t xml:space="preserve">
      11) 3 шарт – көрсетілетін қызметті берушінің ұсынылған құжаттарды Стандарттың </w:t>
      </w:r>
      <w:r>
        <w:rPr>
          <w:rFonts w:ascii="Times New Roman"/>
          <w:b w:val="false"/>
          <w:i w:val="false"/>
          <w:color w:val="000000"/>
          <w:sz w:val="28"/>
        </w:rPr>
        <w:t>9 тармағына</w:t>
      </w:r>
      <w:r>
        <w:rPr>
          <w:rFonts w:ascii="Times New Roman"/>
          <w:b w:val="false"/>
          <w:i w:val="false"/>
          <w:color w:val="000000"/>
          <w:sz w:val="28"/>
        </w:rPr>
        <w:t xml:space="preserve"> және Қазақстан Республикасы заңнамасына сәйкестігін тексеруі;</w:t>
      </w:r>
    </w:p>
    <w:p>
      <w:pPr>
        <w:spacing w:after="0"/>
        <w:ind w:left="0"/>
        <w:jc w:val="both"/>
      </w:pPr>
      <w:r>
        <w:rPr>
          <w:rFonts w:ascii="Times New Roman"/>
          <w:b w:val="false"/>
          <w:i w:val="false"/>
          <w:color w:val="000000"/>
          <w:sz w:val="28"/>
        </w:rPr>
        <w:t>
      12) 8 процесс – құжаттардың толық болмауына немесе олардың Қазақстан Республикасының заңнамасына сәйкес келмеуіне байланысты сұрау салынған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13) 9 процесс – көрсетілетін қызметті берушінің уәкілетті тұлғасының ЭЦҚ қол қойылған мемлекеттік қызмет көрсету нәтижесін алу уақыты мен орны туралы хабарламаны көрсетілетін қызметті алушының алуы.</w:t>
      </w:r>
    </w:p>
    <w:p>
      <w:pPr>
        <w:spacing w:after="0"/>
        <w:ind w:left="0"/>
        <w:jc w:val="both"/>
      </w:pPr>
      <w:r>
        <w:rPr>
          <w:rFonts w:ascii="Times New Roman"/>
          <w:b w:val="false"/>
          <w:i w:val="false"/>
          <w:color w:val="000000"/>
          <w:sz w:val="28"/>
        </w:rPr>
        <w:t xml:space="preserve">
      Мемлекеттік қызмет көрсету кезінде функционалдық өзара іс-қимыл диаграммасы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іс-қимылының толық сипаттамасы, сондай-ақ мемлекеттік қызмет көрсету процесінде ақпараттық жүйелерді пайдалану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w:t>
            </w:r>
            <w:r>
              <w:br/>
            </w:r>
            <w:r>
              <w:rPr>
                <w:rFonts w:ascii="Times New Roman"/>
                <w:b w:val="false"/>
                <w:i w:val="false"/>
                <w:color w:val="000000"/>
                <w:sz w:val="20"/>
              </w:rPr>
              <w:t>көлемді кемелерді жүргізу</w:t>
            </w:r>
            <w:r>
              <w:br/>
            </w:r>
            <w:r>
              <w:rPr>
                <w:rFonts w:ascii="Times New Roman"/>
                <w:b w:val="false"/>
                <w:i w:val="false"/>
                <w:color w:val="000000"/>
                <w:sz w:val="20"/>
              </w:rPr>
              <w:t>құқығына куәліктер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Портал арқылы мемлекеттік қызмет көрсету кезіндегі</w:t>
      </w:r>
      <w:r>
        <w:br/>
      </w:r>
      <w:r>
        <w:rPr>
          <w:rFonts w:ascii="Times New Roman"/>
          <w:b/>
          <w:i w:val="false"/>
          <w:color w:val="000000"/>
        </w:rPr>
        <w:t xml:space="preserve">функционалдық өзара іс-қимыл диаграммасы </w:t>
      </w:r>
    </w:p>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100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w:t>
      </w:r>
      <w:r>
        <w:rPr>
          <w:rFonts w:ascii="Times New Roman"/>
          <w:b w:val="false"/>
          <w:i w:val="false"/>
          <w:color w:val="000000"/>
          <w:sz w:val="28"/>
        </w:rPr>
        <w:t xml:space="preserve"> </w:t>
      </w:r>
      <w:r>
        <w:rPr>
          <w:rFonts w:ascii="Times New Roman"/>
          <w:b/>
          <w:i w:val="false"/>
          <w:color w:val="000000"/>
          <w:sz w:val="28"/>
        </w:rPr>
        <w:t>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02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02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w:t>
            </w:r>
            <w:r>
              <w:br/>
            </w:r>
            <w:r>
              <w:rPr>
                <w:rFonts w:ascii="Times New Roman"/>
                <w:b w:val="false"/>
                <w:i w:val="false"/>
                <w:color w:val="000000"/>
                <w:sz w:val="20"/>
              </w:rPr>
              <w:t>көлемді кемелерді жүргізу</w:t>
            </w:r>
            <w:r>
              <w:br/>
            </w:r>
            <w:r>
              <w:rPr>
                <w:rFonts w:ascii="Times New Roman"/>
                <w:b w:val="false"/>
                <w:i w:val="false"/>
                <w:color w:val="000000"/>
                <w:sz w:val="20"/>
              </w:rPr>
              <w:t>құқығына куәліктер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"Өздігінен жүретін шағын көлемді кемелерді жүргізу</w:t>
      </w:r>
      <w:r>
        <w:br/>
      </w:r>
      <w:r>
        <w:rPr>
          <w:rFonts w:ascii="Times New Roman"/>
          <w:b/>
          <w:i w:val="false"/>
          <w:color w:val="000000"/>
        </w:rPr>
        <w:t>құқығына куәліктер беру" мемлекеттік қызметін көрсетудің</w:t>
      </w:r>
      <w:r>
        <w:br/>
      </w:r>
      <w:r>
        <w:rPr>
          <w:rFonts w:ascii="Times New Roman"/>
          <w:b/>
          <w:i w:val="false"/>
          <w:color w:val="000000"/>
        </w:rPr>
        <w:t xml:space="preserve">бизнес-процестерінің анықтамалығы </w:t>
      </w:r>
    </w:p>
    <w:p>
      <w:pPr>
        <w:spacing w:after="0"/>
        <w:ind w:left="0"/>
        <w:jc w:val="both"/>
      </w:pPr>
      <w:r>
        <w:drawing>
          <wp:inline distT="0" distB="0" distL="0" distR="0">
            <wp:extent cx="78105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148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Шартты </w:t>
      </w:r>
      <w:r>
        <w:rPr>
          <w:rFonts w:ascii="Times New Roman"/>
          <w:b/>
          <w:i w:val="false"/>
          <w:color w:val="000000"/>
          <w:sz w:val="28"/>
        </w:rPr>
        <w:t>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