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6764" w14:textId="db76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ХІХ сессиясының 2017 жылғы 11 тамыздағы № 137 шешімі. Алматы қаласы Әділет департаментінде 2017 жылғы 25 тамызда N 1402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VІ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кейбір шешімдерінің күші,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жойылды деп танылсын.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Республикасының нормативтік құқықтық актілерінің Эталондық бақылау банкінде және ресми интернет-ресурста жариялауды қамтамасыз етсін.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кәсіпкерлікті және коммуналдық шаруашылықты дамыту жөніндегі тұрақты комиссиясының төрағасы К. Авершинге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жарияланғаннан кейiн күнтiзбелiк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XVI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мәслихатының күші жойылды деп танылған</w:t>
      </w:r>
      <w:r>
        <w:br/>
      </w:r>
      <w:r>
        <w:rPr>
          <w:rFonts w:ascii="Times New Roman"/>
          <w:b/>
          <w:i w:val="false"/>
          <w:color w:val="000000"/>
        </w:rPr>
        <w:t>кейбір шешімдерінің тізбесі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ІV сайланған Алматы қаласы мәслихаты ХІV сессиясының 2008 жылғы 22 желтоқсандағы № 163 "Алматы қаласында өндіріс қалдықтарын есепке алу, қайта пайдалану, залалсыздандыру және тұтыну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810 болып тіркелген, 2009 жылғы 14 ақпанда "Алматы ақшамы" газетінің № 18 санында және 2009 жылғы 14 ақпанда "Вечерний Алматы" газетінің № 19 санында алғашқы ресми жарияланған);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ІV сайланған Алматы қаласы мәслихаты ХХVІІ сессиясының 2010 жылғы 12 сәуірдегі № 315 "ІV сайланған Алматы қаласы мәслихаты ХІV сессиясының 2008 жылғы 22 желтоқсандағы "Алматы қаласында өндіріс қалдықтарын есепке алу, қайта пайдалану, залалсыздандыру және тұтыну Ережелерін бекіту туралы" № 163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844 болып тіркелген, 2010 жылғы 22 мамырда "Алматы ақшамы" газетінің № 62 санында және 2010 жылғы 22 мамырда "Вечерний Алматы" газетінің № 64 санында алғашқы ресми жарияланған);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V сайланған Алматы қаласы мәслихаты ХІ сессиясының 2012 жылғы 12 желтоқсандағы № 79 "ІV сайланған Алматы қаласы мәслихаты ХІV сессиясының 2008 жылғы 22 желтоқсандағы "Алматы қаласында өндіріс қалдықтарын есепке алу, қайта пайдалану, залалсыздандыру және тұтыну ережелерін бекіту туралы" № 163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964 болып тіркелген, 2013 жылғы 24 қаңтарда "Алматы ақшамы" газетінің № 10 санында және 2013 жылғы 24 қаңтарда "Вечерний Алматы" газетінің № 9 санында алғашқы ресми жарияланған).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