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1c27" w14:textId="55f1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2017-2021 жылдарға техникалық және кәсіптік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2017 жылғы 12 қыркүйектегі N 3/355 қаулысы. Алматы қаласы Әділет департаментінде 2017 жылғы 22 қыркүйекте N 1406 болып тіркелді. Мерзімі өткендіктен қолданыс тоқтатылды.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 3 тармағының 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Бiлiм және ғылым министрiнiң 2016 жылғы 29 қаңтардағы № 122 "Еңбек нарығының қажеттiлiктерiн ескере отырып, техникалық және кәсiптiк, орта бiлiмнен кейiнгi, жоғары және жоғары оқу орнынан кейiнгi бiлiмi бар мамандарды даярлауға, сондай-ақ жоғары оқу орындарының дайындық бөлiмдерiне, мектепке дейiнгi тәрбиелеу мен оқытуға мемлекеттiк бiлiм беру тапсырысын орналастыру қағидаларын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Алматы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қосымшыларына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2017-2021 жылдарға техникалық және кәсіптік білімі бар мамандарды даярлауға арналған мемлекеттік білім беру тапсырысы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Білім басқармасы Қазақстан Республикасының заңнамасымен белгіленген тәртіпте осы қаулыны әділет органдарында мемлекеттік тіркеуді, кейіннен мерзімді баспа басылымдарында, Қазақстан Республикасы нормативтік құқықтық актілерінің эталондық бақылау банкінде, сондай-ақ Алматы қаласы әкімдігінің интернет - ресурсында ресми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А. Қырықбаевқа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2017-2021 жылдарға техникалық және кәсіптік білімді мамандарды даярлауға</w:t>
      </w:r>
      <w:r>
        <w:br/>
      </w:r>
      <w:r>
        <w:rPr>
          <w:rFonts w:ascii="Times New Roman"/>
          <w:b/>
          <w:i w:val="false"/>
          <w:color w:val="000000"/>
        </w:rPr>
        <w:t>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Мамандықтың коды мен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2017-2021 жылдарға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оқушылар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сынып базасында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(оқу тілі)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(оқу тілі)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сән және дизайн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Шаштараз өнері және сәндік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(қазақша)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(қазақша)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көпсалалы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Жиһаз өндірісі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(бейін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 – Тоңазытқыш - компрессор машиналары және қондырғылары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– Маркетинг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Іс қағаздарын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 мұрағаттану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– Ғимараттар мен құрылғыларды салу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полиграфия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Полиграфия өндірісі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0613000 - Маркетинг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автомеханика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құрылыс және халықтық кәсіпшілік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Ғимараттар мен құрылғыларды салу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0413000 - Сәндік-қолданбалы және халықтық кәсіпшілік өнері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технологиялар және флористика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 – Өсімдік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1305000 -Ақпараттық жүйелер (қолдану салалары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1401000 - Ғимараттар мен құрылғыларды салу және пайдалану 1508000 - Орман шаруашылығы,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бақ-саябақ және ландшафт құрылысы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 – Аяқ киім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(орысша)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телекоммуникация және машина жасау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1307000 - Электр байланыс желілерінің құрылғылары мен сымдық таратуды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құрылыс-техникалық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0901000 - Электр және электрмеханикалық жабдықтар (салалар бойынша)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электромеханика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0910000 - Электр және электрмеханикалық жабдықтар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0402000 -Дизайн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0503000 - Слесарлық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"Алматы жолаушылар көлігі және технологиялар колледжі" коммуналдық мемлекеттік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1105000 - Қала электр көліктерін пайдалану, техникалық қызмет көрсету және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1109000 - Токарлық іс және металл өңдеу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02 кәсіптік мектеп"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1109000 - Токарлық іс және металл өңдеу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1112000 - Өнеркәсіп машиналарын және жабдықтарын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– Ғимараттар мен құрылғыларды салу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"№1 Алматы мемлекеттік қазақ гуманитарлық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педагогтік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0101000 - Мектепке дейінгі тәрбие және оқыту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0105000 - Бастауыш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– Негізгі орта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(қазақша)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(қазақша)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Алматы қаласы Білім басқармасы "№2 Алматы мемлекеттік гуманитарлық-педагогтік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0101000 - Мектепке дейінгі тәрбие және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Бастауыш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(орысша)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сервис және технология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0506000 -Шаштараз өнері және сәндік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Қонақ үй шаруашылығына қызмет көрсетуді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Есептеу техникасы және бағдарламалық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(қазақша)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(орысша)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"Алматы мемлекеттік жаңа технологиялар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1310000 - Көліктік радиоэлектрондық жабдықтарды техникалық пайдалану (көлік түрлері бойынша)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1211000 - Тігін өндірісі және киімдерді модельдеу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Көліктегі қозғалысты басқару және тасымалдауды ұйымдастыру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"Алматы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политехникалық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1014000 - Машина жасау технологиясы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Есептеу техникасы және бағдарламалық қамтамасыз ету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және байланыс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Ақпараттық жүйелер (қолдану салалары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– Механикалық өңдеу, өлшеу-бақылау құралдары және өнеркәсіптегі автоматика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"Алматы мемлекеттік энергетика және электрондық технологиялар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0901000 - Электрстанциялар мен желілерді электрмен жабдықтау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0906000 - Жылу электр станцияларының жылу энергетикалық қондырғылары 1306000- Радиоэлектроника және байланыс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(қолдану салалары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– Электрмен жабдықтау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Ақпараттық жүйелер (қолдану салалары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– Механикалық өңдеу, өлшеу-бақылау құралдары және өнеркәсіптегі автоматика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"Алматы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Есеп және аудит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Нан, макарон және кондитер өндірісі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"Туризм және қонақжайлылық индустриясы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– Тамақтандыруды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–Туризм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"Алматы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Темір жол электротехникалық жүйелерін электрмен жабдықтау, пайдалану, техникалық қызмет көрсету және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1409000 - Теміржол құрылысы, жол және жол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Теміржол көлігімен тасымалдауды ұйымдастыру және басқару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Теміржол жылжымалы құрамдарын пайдалану, жөндеу және техникалық қызмет көсету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Теміржол көлігіндегі автоматика, телемеханика және қозғалысты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0302000 - Медбикелік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0301000 - Емдеу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0305000 - Лабораториялық диагностика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2192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 (русский)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(русский)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технико-экономикалық қатынас жолдары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Теміржол жылжымалы құрамдарын пайдалану, жөндеу және техникалық қызмет көрсету (түрлер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Теміржол көлігімен тасымалдауды ұйымдастыру және қозғалысты басқару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1303000 - Теміржол көлігіндегі автоматика, телемеханика және қозғалысты басқару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1409000 - Теміржол құрылысы, жол және жол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Есептеу техникасыжәне бағдарламалық қамтамасыз ету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1107000 - Көтергіш -көлік құрылыс, жол машиналары мен жабдықтарын техникалық пайдалану (түрлер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"Еуразия технологиялық колледжі" мекемесі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0911000 - Электрлік және электромеханикалық жабдықтарды техникалық пайдалану, қызмет көрсету және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Көліктегі қозғалысты басқару және тасымалдауды ұйымдастыру 1304000 - Есептеу техникасы және бағдарламалық қамтамасыз ету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1218000 - Азық-түлік тағамдарды өндіру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Нан, макарон және кондитер өндірісі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1226000 - Тамақтандыру кәсіпорындары өндірісі тағамдарының технологиясы және оны ұйымдастыру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1224000 - Сүт өнімдерін өндіру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0601000 - Стандарттау, метрология және сертификаттау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1223000 - Сыра, алкогольсіз және спиртті ішімдіктер өндірісі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1225000 - Ет және ет тағамдарының өндірісі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университетінің экономикалық колледжі" мекемесі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(саудада)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 – Қаржы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қаржылық - құқықтық және технологиялық колледжі" коммерциялық емес жекеменшік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– Есептеу техникасы және бағдарламалық 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1226000 - Тамақтандыру кәсіпорындары өндірісі тағамдарының технологиясы және оны ұйымдастыру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Нан пісіру, макарон және кондитер өндірісі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– Стандарттау, метрология, және сертификаттау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Қонақ үй шаруашылығына қызмет көрсетуді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 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"Алматы менеджмент және сервис колледжі" білім беру мекемесі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– Шаштараз өнері және сәндік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0508000 - Тамақтандыруды ұйымдастыру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темір жол көлігі колледжі" білім беру мекемесі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1108000 -Темір жол жылжымалы құрамдарын пайдалану, жөндеу және техникалық қызмет көрсету (түрлер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"Сымбат" дизайн және технология академиясы" білім беру мекемесі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– Дизайн (бейін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 – Бейнелеу өнері және сызу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– Шаштараз өнері және сәндік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– Стандартттау, метрология және сертификаттау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(қазақша)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құрылыс және менеджмент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– Ғимараттар мен құрылғыларды салу және пайдалану 1405000 – Газ жабдықтау жабдықтарын және жүйесін монтаждау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 – Бағалау (салалар және қолдану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 – Интерьер дизайны, азаматтық ғимараттарды қалпына келтіру және қайта жаңғырту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 – Сәулет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Қазақ-Америкалық Университеті жауапкершілігі шектеулі серіктестігі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1306000 – Радиоэлектроника және байланыс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 – Оптикалық және электронды жабдықтар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қаласының инновациялық техникалық колледжі" жауапкершілігі шектеулі серіктестігі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Есептеу техникасы және бағдарламалық қамтамасыз ету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0519000 -Экономика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0809000 - Мұнай және газ кен орындарын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1305000 - Ақпараттық жүйелер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"Перспектива" колледжі білім беру мекемесі" жауапкершілігі шектеулі серіктестігі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 өндірісі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– Тамақтандыруды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Маркетинг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және коммуникация халықаралық колледжі"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және байланыс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қазақ-қытай тіл колледжі" жекеменшік мекемесі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–Туризм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автомобиль-жол колледжі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1410000 - Автомобиль жолдары мен аэродромдар салу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1402000 – Жол-құрылыс машиналарын техникалық пайдалану (түрлері бойынша)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Көліктегі қозғалысты басқару және тасымалдауды ұйымдастыру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Демирел атындағы "Мектеп-интернат-колледж" мекемесі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Бастауыш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0111000 - Негізгі орта білім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 инновциялық экономика және басқару академиясы жанындағы қаржы экономикалық колледжі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0514000 - Бағалау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(орысша)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қоғамдық университеті жанындағы "Әділет"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Есептеу техникасы және бағдарламалық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Қонақ үй шаруашылығына қызмет көрсетуді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(салалар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бас сәулет-құрылыс академиясының жанындағы колледжі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1418000 –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– Ғимараттар мен құрылғыларды салу және пайдалану 0402000 Дизайн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"Еуразия аграрлық колледжі" мекемесі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1513000 -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1518000 - Ауыл шаруашылығын автоматтандыру және электрлендіру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1305000 -Ақпараттық жүйелер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"Азаматтық Авиация Академиясы" акционерлік қоғамының Авиациялық колледжі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– Көліктегі қозғалысты басқару және тасымалдауды ұйымдастыру (әуе көлігі)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1205000 – Әуе көлігі қозғалысын басқару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1310000 - Көліктік радиоэлектрондық жабдықтарды техникалық пайдалану (әуе көлігі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инженерлік -технологиялық университеті" (колледж) жауапкершілігі шектеулі серіктестігі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1226000 - Тамақтандыру кәсіпорындары өндірісі тағамдарының технологиясы және оны ұйымдастыру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1218000 - Азық-түлік тағамдарды өндіру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 (орысша)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(орысша)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2017-2021 жылдарға техникалық және кәсіптік білімді мамандарды даярлауға</w:t>
      </w:r>
      <w:r>
        <w:br/>
      </w:r>
      <w:r>
        <w:rPr>
          <w:rFonts w:ascii="Times New Roman"/>
          <w:b/>
          <w:i w:val="false"/>
          <w:color w:val="000000"/>
        </w:rPr>
        <w:t>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Мамандықтардың коды мен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2017-2021 жылдарға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оқушылар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(оқу тілі)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(оқу тілі)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"Алматы сервистік қызмет көрсету колледжі" коммуналдық мемлекеттік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0507000 - Қонақ үй шаруашылығына қызмет көрсетуді ұйымдастыру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0511000 - Туризм (салалар бойынша)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0513000 - Маркетинг (салалар бойынша)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1225000 - Ет және ет өнімдерінің өндірісі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Тамақтандыру кәсіпорындарының өнім өндіру технологиясы және оны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сән және дизайн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үлгілеу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Шаштараз өнері және сәндік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полиграфия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Полиграфия өндірісі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автомеханика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Автокөлікті жөндеу, пайдалану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     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құрылыс және халықтық кәсіпшілік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1201000 - Автомобиль көлігіне техникалық қызмет көрсету, жөндеу және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технологиялар және флористика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Есептеу техникасы және бағдарламалық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телекоммуникация және машина жасау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1115000 - Өндірістегі элетромеханикалық жабдықтар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және байланыс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Токарлық іс және металл өңдеу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құрылыс-техникалық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Ғимараттар мен құрылғыларды салу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1403000 - 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Жиһаз өндірісі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"Алматы электромеханика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 және электр механикалық жабдығы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Автомобиль көлігіне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"Алматы жолаушылар көлігі және технологиялар колледжі" коммуналдық мемлекеттік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Шаштараз өнері және сәндік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Автокөлікті жөндеу, пайдалану және қызмет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"№1 Алматы қазақ мемлекеттік гуманитарлық-педагогтік колледжі" мемлекеттік коммуналдық қазыналық кәсіпорны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"Алматы мемлекеттік сервис және технологиялар колледжі" мемлекеттік коммуналдық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– Шаштараз өнері және сәндік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– Тігін өндірісі және киімдерді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(арнайы топ 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(арнайы топ 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Алматы қаласы Білім басқармасы "Алматы мемлекеттік жаңа технологиялар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– Автомобиль көлігіне техникалық қызмет көрсету, жөндеу және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Алматы қаласы Білім басқармасы "Алматы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политехникалық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Алматы қаласы Білім басқармасы "Алматы мемлекеттік энергетика және электрондық технологиялар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0901000 – Электростанциялар мен желілерінің электр жабдықтары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Ақпараттық жүйелер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"Алматы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– Тамақтандыру кәсіпорындары өнімдерінің тағамдарының технологиясы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 "Туризм және қонақжайлылық индустриясы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Қонақ үй шаруашылығына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 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(орысша)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технико-экономикалық қатынас жолдары колледжі"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Теміржол көлігінде тасымалдауды ұйымдастыру және қозғалысты басқару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Теміржол көлігіндегі автоматика, телемеханика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технологиялық университеті" акционерлік қоғамы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кондитерлік өндірісі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қаржылық - құқықтық және технологиялық колледжі" коммерциялық емес жекеменшік мекемесі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кондитерлік өндірісі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қаласының инновациялық техникалық колледжі" жауапкершілігі шектеулі серіктестігі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индустриалдық колледжі" мекемесі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– Шаштараз өнері және сәндік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Автомобиль көлігіне техникалық қызмет көрсету, жөндеу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Тынышпаев атындағы Қазақ көлік және коммуникациялар академиясының Алматы көлік колледжі" жауапкершілігі шектеулі серіктестігі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1108000 – Теміржол жылжымалы құрамдарын пайдалану, жөндеу және техникалық қызмет көрсету (локомотивтер), (түрлері бойынша)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0904000 -Теміржолдардың электртехникалық жүйелерін электрмен жабдықтау, пайдалану, техникалық қызмет көрсету және жөндеу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 – Теміржол көлігінде тасымалдауды ұйымдастыру және қозғалысты басқару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"Сымбат" дизайн және технология академиясы" білім беру мекемесі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