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218a" w14:textId="d302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әлеуметтiк маңызы бар қатынастарының 2017-2019 жылдарға арналған тізбесін айқындау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VI сайланған Алматы қаласы мәслихатының ХХІI сессиясының 2017 жылғы 6 қазандағы № 159 шешiмi. Алматы қаласы әдiлет департаментінде 2017 жылғы 24 қазанда № 1413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2003 жылғы 4 шілдедегі </w:t>
      </w:r>
      <w:r>
        <w:rPr>
          <w:rFonts w:ascii="Times New Roman"/>
          <w:b w:val="false"/>
          <w:i w:val="false"/>
          <w:color w:val="000000"/>
          <w:sz w:val="28"/>
        </w:rPr>
        <w:t>"Автомобиль көлігі туралы"</w:t>
      </w:r>
      <w:r>
        <w:rPr>
          <w:rFonts w:ascii="Times New Roman"/>
          <w:b w:val="false"/>
          <w:i w:val="false"/>
          <w:color w:val="000000"/>
          <w:sz w:val="28"/>
        </w:rPr>
        <w:t xml:space="preserve"> заңдарына және Қазақстан Республикасы Инвестициялар және даму министрінің міндетін атқарушының 2015 жылғы 25 тамыздағы № 883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VI сайланған Алматы қаласының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қаласында әлеуметтiк маңызы бар қатынастарының 2017-2019 жылдарға арналған тізбесі айқындалсын.</w:t>
      </w:r>
    </w:p>
    <w:bookmarkEnd w:id="1"/>
    <w:bookmarkStart w:name="z2" w:id="2"/>
    <w:p>
      <w:pPr>
        <w:spacing w:after="0"/>
        <w:ind w:left="0"/>
        <w:jc w:val="both"/>
      </w:pPr>
      <w:r>
        <w:rPr>
          <w:rFonts w:ascii="Times New Roman"/>
          <w:b w:val="false"/>
          <w:i w:val="false"/>
          <w:color w:val="000000"/>
          <w:sz w:val="28"/>
        </w:rPr>
        <w:t xml:space="preserve">
      2. VI сайланған Алматы қаласы мәслихатының XVI сессиясының "Алматы қаласында субсидиялауға жататын әлеуметтiк маңызы бар автомобиль қатынастарының 2017-2019 жылдарға арналған тізбесін айқындау туралы" 2017 жылғы 24 мамырдағы № 102 (нормативтік құқықтық актілерді мемлекеттік тіркеу Тізілімінде № 1379 болып тіркелген, 2017 жылғы 15 маусымда "Алматы ақшамы" және "Вечерний Алматы"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p>
      <w:pPr>
        <w:spacing w:after="0"/>
        <w:ind w:left="0"/>
        <w:jc w:val="both"/>
      </w:pPr>
      <w:r>
        <w:rPr>
          <w:rFonts w:ascii="Times New Roman"/>
          <w:b w:val="false"/>
          <w:i w:val="false"/>
          <w:color w:val="000000"/>
          <w:sz w:val="28"/>
        </w:rPr>
        <w:t>
      3. Алматы қаласы мәслихатының аппараты Қазақстан Республикасының заңнамасымен белгіленген тәртіпте осы шешімді әділет органдарында мемлекеттік тіркеуді, кейіннен мерзімді баспа басылымдарында, Қазақстан Республикасы нормативтік құқықтық актілерінің Эталондық бақылау банкінде және Алматы қаласы мәслихатының ресми интернет-ресурсында ресми жариялауды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мәслихатының еңбек, жұмыспен қамту және көлікті дамыту мәселелері жөніндегі тұрақты комиссиясының төрайымы Р. Бадаеваға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w:t>
            </w:r>
          </w:p>
          <w:p>
            <w:pPr>
              <w:spacing w:after="20"/>
              <w:ind w:left="20"/>
              <w:jc w:val="both"/>
            </w:pPr>
          </w:p>
          <w:p>
            <w:pPr>
              <w:spacing w:after="20"/>
              <w:ind w:left="20"/>
              <w:jc w:val="both"/>
            </w:pPr>
            <w:r>
              <w:rPr>
                <w:rFonts w:ascii="Times New Roman"/>
                <w:b w:val="false"/>
                <w:i/>
                <w:color w:val="000000"/>
                <w:sz w:val="20"/>
              </w:rPr>
              <w:t>Алматы қаласы мәслихатының</w:t>
            </w:r>
          </w:p>
          <w:p>
            <w:pPr>
              <w:spacing w:after="20"/>
              <w:ind w:left="20"/>
              <w:jc w:val="both"/>
            </w:pPr>
            <w:r>
              <w:rPr>
                <w:rFonts w:ascii="Times New Roman"/>
                <w:b w:val="false"/>
                <w:i/>
                <w:color w:val="000000"/>
                <w:sz w:val="20"/>
              </w:rPr>
              <w:t>кезектен тыс XXII сессиясының</w:t>
            </w:r>
          </w:p>
          <w:p>
            <w:pPr>
              <w:spacing w:after="20"/>
              <w:ind w:left="20"/>
              <w:jc w:val="both"/>
            </w:pPr>
            <w:r>
              <w:rPr>
                <w:rFonts w:ascii="Times New Roman"/>
                <w:b w:val="false"/>
                <w:i/>
                <w:color w:val="000000"/>
                <w:sz w:val="20"/>
              </w:rPr>
              <w:t>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Ниязова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w:t>
            </w:r>
          </w:p>
          <w:p>
            <w:pPr>
              <w:spacing w:after="20"/>
              <w:ind w:left="20"/>
              <w:jc w:val="both"/>
            </w:pPr>
          </w:p>
          <w:p>
            <w:pPr>
              <w:spacing w:after="20"/>
              <w:ind w:left="20"/>
              <w:jc w:val="both"/>
            </w:pPr>
            <w:r>
              <w:rPr>
                <w:rFonts w:ascii="Times New Roman"/>
                <w:b w:val="false"/>
                <w:i/>
                <w:color w:val="000000"/>
                <w:sz w:val="20"/>
              </w:rPr>
              <w:t>мәслихатының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VI cайланған Алматы қаласы</w:t>
            </w:r>
            <w:r>
              <w:br/>
            </w:r>
            <w:r>
              <w:rPr>
                <w:rFonts w:ascii="Times New Roman"/>
                <w:b w:val="false"/>
                <w:i w:val="false"/>
                <w:color w:val="000000"/>
                <w:sz w:val="20"/>
              </w:rPr>
              <w:t>мәслихатының кезетен тыс</w:t>
            </w:r>
            <w:r>
              <w:br/>
            </w:r>
            <w:r>
              <w:rPr>
                <w:rFonts w:ascii="Times New Roman"/>
                <w:b w:val="false"/>
                <w:i w:val="false"/>
                <w:color w:val="000000"/>
                <w:sz w:val="20"/>
              </w:rPr>
              <w:t>XXII сессиясының</w:t>
            </w:r>
            <w:r>
              <w:br/>
            </w:r>
            <w:r>
              <w:rPr>
                <w:rFonts w:ascii="Times New Roman"/>
                <w:b w:val="false"/>
                <w:i w:val="false"/>
                <w:color w:val="000000"/>
                <w:sz w:val="20"/>
              </w:rPr>
              <w:t>2017 жылғы 6 қазандағы</w:t>
            </w:r>
            <w:r>
              <w:br/>
            </w:r>
            <w:r>
              <w:rPr>
                <w:rFonts w:ascii="Times New Roman"/>
                <w:b w:val="false"/>
                <w:i w:val="false"/>
                <w:color w:val="000000"/>
                <w:sz w:val="20"/>
              </w:rPr>
              <w:t>№ 159 шешіміне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қаласы мәслихатының 08.04.2019 № 331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p>
    <w:bookmarkStart w:name="z9" w:id="3"/>
    <w:p>
      <w:pPr>
        <w:spacing w:after="0"/>
        <w:ind w:left="0"/>
        <w:jc w:val="left"/>
      </w:pPr>
      <w:r>
        <w:rPr>
          <w:rFonts w:ascii="Times New Roman"/>
          <w:b/>
          <w:i w:val="false"/>
          <w:color w:val="000000"/>
        </w:rPr>
        <w:t xml:space="preserve"> Алматы қаласындағы әлеуметтiк маңызы бар қатынастардың 2017-2019 жылдарға арналған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Остроумов көшесі – "Алматы 1" теміржол вокзалы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"Горный Гигант"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 шағынауданы – Әуежай (түнгі экспресс)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"Құрамыс" кенті – "Думан"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Қалдаяқов көшесі – Жібек Жолы көшесі – "Ақ Төбе"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Қалдаяқов көшесі – Жібек Жолы көшесі – Ұлы Отан Соғысының госпиталі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Қалдаяқов көшесі – Жібек Жолы көшесі – "Ақ қайың" шипажайы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шағынауданы – "Рахат" кондитерлік фабрикасы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Қанат" шағынауданы – "Райымбек" метро бекеті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көшесі – "Алматы 1" теміржол вокзалы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 шағынауданы – "Абай" кенті (Абай саяжайлары)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қонақүйі – "Медеу" мұз айдыны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Қайырбеков көшесі – "Алматы 1" теміржол вокзалының көпірі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кенті – "Асыл Арман" тұрғын үй кешені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совхозы – "Алтын Орда" базары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Арман" тұрғын үй кешені – Қайырбеков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 шағынауданы – "Айнабұлақ 3"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көшесі – Саин көшесі – Торайғыров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"Нұркент" шағынауданы – "Қазақфильм"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 шағынауданы – "Қарасу"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Станиславский көшесі – "Көк-Төбе"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көшесі – "Барлық" базары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кенті – "Қырғауылды"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"Шаңырақ-1" шағынауданы – Құрманғазы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"Таужолы" кенті – Барлық базары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Қанат" шағынауданы – "Жайлау"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 2-4" шағынауданы – 2 Гидроэлектростанциясы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Остроумов көшесі – "Бутаковка"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Совхоз "Алатау"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"Қазақфильм" шағынауданы – "Барлық" базары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автобекеті – "Жұлдыз"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Қожабеков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кенті – "Алматы 1" теміржол вокзалы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шағынауданы – Халық арена мұзайдыны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Әл-Фараби даңғылы – Алматы шығыс айналма жолы – Саин көшесі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Гончаров көшесі – Мақатаев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"Нұршашқан"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ауданының әкімшілік орталығы – Орталық стадион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шағынауданы – "Самал"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 – "Алматы 1" теміржол вокзалы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Остроумов көшесі – "Барлық" базары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 – "Таулы қырат"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 Бибі" шағынауданы – "Ақжар"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кондитерлік фабрикасы – Жаңа тұрмыс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қалакешені – "Қырғауылды"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 көшесі – "Шығыс-2" шағынауданы ("Тұздыбастау"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 базары – "Қазақфильм"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"Саялы" шағынауданы – Республика сарайы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 3" шағынауданы – "Жетісу" базары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Қалдаяқов және Жібек жолы көшелері – Кеңсай саяжайлары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 шағынауданы – "Байқоңыр" метро бекеті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авто бекеті – Қонаев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3б" шағынауданы – "Думан"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 Яссауи көшелеріндегі айналма алаңы –28 Панфиловшылар паркі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базары – "Қазақфильм"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даңғылы – "Ремизовка" саяжайлары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базары – "Ұлжан"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"Горный Гигант" шағынауданы – "Көкжиек"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"Рахат" кондитерлік фабрикасы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 6 шағынаудан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Балтабаев көшесі – "Алматы 1" теміржол вокзалы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кондитерлік фабрикасы – "Алматы 1" теміржол вокзалының теміржол көпірі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"Арман" автобекеті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автовокзалы – "Жалпақсай"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Жандосов және Саин көшелері – "Әлмерек" кенті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3, 4" шағынаудандары – "Атакент" Қазақстан іскерлік ынтымақтастық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разъезд – Қожабеков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7" шағынаудандары – "Жұлдыз"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 шағынауданы – "Әлмерек"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 зауыты – Батыс зират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 "Мамыр"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орда" базары – "Көк-Төбе"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"Байтал" тұрғын үй кешені – "Райымбек батыр" метро бекеті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Бұлақ" шағынауданы – "Көк-Төбе"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базары – "Алматы 1" теміржол вокзалы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автостанциясы – "Шаңырақ 1"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"Таугүл 3" шағынауданы – "1 Мамыр"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 "Жетісу"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автостанциясы – "Юбилейный"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"Алма-Арасан" шағынауданы – № 190 мектеп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шағынауданы – Қалдаяқов көшесі – Жібек Жолы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көшесі – "Алтын Орда" базары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Арыков көшесі – Саин көшесі (Орбита-3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кенті – "Өжет" базары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автовокзалы – "Алатау" шағынауданы (Ядролық физика институты)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"Премьера" тұрғын үй кешені – Бұзырбаев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кенті – "Райымбек батыр" метро бекеті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"Айнабұлақ-4" шағынауданы – Республика Сарайы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1, 2" шағынаудандары – "Орбита"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шағынауданы – Халыққа қызмет көрсету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Қожабеков көшесі – "Көкжиек"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"Горный Гигант" шағынауданы – "Водник"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 шағынауданы – Жұбанов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Қайырбеков көшесі – "Каменка"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"Қазақфильм" шағынауданы – Қонаев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шағынауданы – "Барлық" базары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шағынауданы – "Рахат" кондитерлік фабрикасы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кондитерлік фабрикасы – Орманов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автостанциясы – "Алматы 1" теміржол вокзалы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ауданының әкімшілік орталығы – "Жетісу" базары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3,4" шағынаудандары – Экопост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шығыс айналма жолы – Төле би көшесі - Яссауи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"Сайран" автовокзалы – Қаскелең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автовокзалы – Талғар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ауданының әкімшілік орталығы – "Қарғалы" шағынауданы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182 мектеп – "Алғабас"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шағынауданы – № 179 мектеп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Қалдаяқов көшесі – "Бутаковка"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 сауда үйі – "Еркін"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базары – "Орбита 2,4" шағынаудандары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шығыс айналма жолы – Төле би көшесі – Яссауи көшелері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метро бекеті – Талғар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метро бекеті – "Қоянқұс"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сарайы – "Пионер" тау курорты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сарайы – "Ой-қарағай" тау курорты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саябағы – Қожабеков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"Алматы-2" теміржол вокзалы – "Ақсай" шағынауданы (Марғұлан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1" теміржол вокзалы – "Атакент" көрме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базар – Қожабеков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базар – Жұбанов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саябағы – Саин және Жандосов көшелері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базар – Школьный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саябағы - Марғұлан көшесі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