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a9b0" w14:textId="cb3a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жолаушыларын әлеуметтік мәні бар тұрақты тасымалдау тарифтерін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29 қарашадағы № 4/492 қаулысы. Алматы қаласы әдiлет департаментінде 2017 жылғы 30 қарашада № 1429 болып тіркелді. Күші жойылды - Алматы қаласы әкімдігінің 2020 жылғы 20 наурыздағы № 1/79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20.03.2020 № 1/79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2020 жылдың 1 қаңтарынан бастап туындаған қатынастарға қолданылады).</w:t>
      </w:r>
    </w:p>
    <w:bookmarkStart w:name="z0" w:id="0"/>
    <w:p>
      <w:pPr>
        <w:spacing w:after="0"/>
        <w:ind w:left="0"/>
        <w:jc w:val="both"/>
      </w:pPr>
      <w:r>
        <w:rPr>
          <w:rFonts w:ascii="Times New Roman"/>
          <w:b w:val="false"/>
          <w:i w:val="false"/>
          <w:color w:val="000000"/>
          <w:sz w:val="28"/>
        </w:rPr>
        <w:t xml:space="preserve">
      Қазақстан Республикасының 2003 жылғы 4 шілдедегі "Автомобиль көлігі туралы" Заңының </w:t>
      </w:r>
      <w:r>
        <w:rPr>
          <w:rFonts w:ascii="Times New Roman"/>
          <w:b w:val="false"/>
          <w:i w:val="false"/>
          <w:color w:val="000000"/>
          <w:sz w:val="28"/>
        </w:rPr>
        <w:t>19 бабының 4 тармағына</w:t>
      </w:r>
      <w:r>
        <w:rPr>
          <w:rFonts w:ascii="Times New Roman"/>
          <w:b w:val="false"/>
          <w:i w:val="false"/>
          <w:color w:val="000000"/>
          <w:sz w:val="28"/>
        </w:rPr>
        <w:t xml:space="preserve"> сәйкес, Алматы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 Көлік және коммуникация министрінің 2011 жылғы 13 қазандағы № 614 </w:t>
      </w:r>
      <w:r>
        <w:rPr>
          <w:rFonts w:ascii="Times New Roman"/>
          <w:b w:val="false"/>
          <w:i w:val="false"/>
          <w:color w:val="000000"/>
          <w:sz w:val="28"/>
        </w:rPr>
        <w:t>бұйрығымен</w:t>
      </w:r>
      <w:r>
        <w:rPr>
          <w:rFonts w:ascii="Times New Roman"/>
          <w:b w:val="false"/>
          <w:i w:val="false"/>
          <w:color w:val="000000"/>
          <w:sz w:val="28"/>
        </w:rPr>
        <w:t xml:space="preserve"> бекітілген Тұрақты маршруттар бойынша жолаушылар мен багажды тасымалдау жөнінде қызмет көрсетуге тарифтер есептеу әдістемесіне сәйкес, Алматы қаласының жолаушыларын әлеуметтік мәні бар тұрақты тасымалдау есептік тарифтері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2" w:id="2"/>
    <w:p>
      <w:pPr>
        <w:spacing w:after="0"/>
        <w:ind w:left="0"/>
        <w:jc w:val="both"/>
      </w:pPr>
      <w:r>
        <w:rPr>
          <w:rFonts w:ascii="Times New Roman"/>
          <w:b w:val="false"/>
          <w:i w:val="false"/>
          <w:color w:val="000000"/>
          <w:sz w:val="28"/>
        </w:rPr>
        <w:t xml:space="preserve">
      2. Алматы қаласы әкімдігінің "Алматы қаласының жолаушыларды әлеуметтік мәні бар тұрақты тасымалдау тарифтерін белгілеу туралы" 2017 жылғы 4 шілдедегі № 3/255 (нормативтік құқықтық актілерді мемлекеттік тіркеу Тізілімінде № 1398 болып тіркелген, 2017 жылғы 3 тамыздағы "Алматы ақшамы" және "Вечерний Алматы"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Алматы қаласы Жолаушылар көлігі және автомобиль жолдары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 ресурсында ресми жариялауды қамтамасыз етсін.</w:t>
      </w:r>
    </w:p>
    <w:bookmarkEnd w:id="3"/>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М. Дәрібаевқа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4/492</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Алматы қаласы жолаушыларын әлеуметтік мәні бар тұрақты тасымалдау тарифтері</w:t>
      </w:r>
    </w:p>
    <w:p>
      <w:pPr>
        <w:spacing w:after="0"/>
        <w:ind w:left="0"/>
        <w:jc w:val="both"/>
      </w:pPr>
      <w:r>
        <w:rPr>
          <w:rFonts w:ascii="Times New Roman"/>
          <w:b w:val="false"/>
          <w:i w:val="false"/>
          <w:color w:val="ff0000"/>
          <w:sz w:val="28"/>
        </w:rPr>
        <w:t xml:space="preserve">
      Ескерту. Қосымша жаңа редакцияда – Алматы қаласы әкімдігінің 13.05.2019 № 2/298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Алматы қаласы жолаушыларын әлеуметтік мәні бар тұрақты тасымалдаудың келесі тарифтері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1870"/>
        <w:gridCol w:w="5948"/>
        <w:gridCol w:w="2612"/>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Маршрут нөмірі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Маршрут атауы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жолаушыға арналған тариф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Остроумов көшесі – "Алматы 1" теміржол вокзалы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"Таулы Қырат"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шағынауданы – Әуежай (түнгі экспресс)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"Құрамыс" кенті – "Думан"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 Жібек Жолы көшесі – "Ақ Төбе"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 Жібек Жолы көшесі – Ұлы Отан Соғысының госпиталі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Қалдаяқов көшесі – Жібек Жолы көшесі – "Ақ қайың" шипажайы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шағынауданы – "Рахат" кондитерлік фабрикасы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Қанат" шағынауданы – "Райымбек" метро бекеті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 "Алматы 1" теміржол вокзалы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"Абай" кенті (Абай саяжайлары)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қонақүйі – "Медеу" мұз айдыны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 көшесі – "Алматы 1" теміржол вокзалының көпірі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 – "Асыл Арман" тұрғын үй кешені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совхозы – "Алтын Орда"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Арман" тұрғын үй кешені – Қайырбеков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"Айнабұлақ 3"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көшесі – Саин көшесі – Торайғыров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"Нұркент" шағынауданы – "Қазақфильм"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"Қарасу"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Станиславский көшесі – "Көк-Төбе"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 "Барлық"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кенті – "Қырғауылды"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"Шаңырақ-1" шағынауданы – Құрманғазы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"Таужолы" кенті – Барлық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Қанат" шағынауданы – "Жайлау"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2-4" шағынауданы – 2 Гидроэлектростанциясы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Остроумов көшесі – "Бутаковка"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Совхоз "Алатау"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"Қазақфильм" шағынауданы – "Барлық"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автобекеті – "Жұлдыз"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Қожабеков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кенті – "Алматы 1" теміржол вокзалы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шағынауданы – Халық арена мұзайдыны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даңғылы – Алматы шығыс айналма жолы – Саин көшесі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Гончаров көшесі – Мақатаев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"Нұршашқан"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ауданының әкімшілік орталығы – Орталық стадион</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шағынауданы – "Самал"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 "Алматы 1" теміржол вокзалы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Остроумов көшесі – "Барлық"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 – "Таулы қырат"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 шағынауданы – "Ақжар"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кондитерлік фабрикасы – Жаңа тұрмыс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қалакешені – "Қырғауылды"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 көшесі – "Шығыс-2" шағынауданы ("Тұздыбастау"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 базары – "Қазақфильм"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"Саялы" шағынауданы – Республика сарайы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3" шағынауданы – "Жетісу"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және Жібек жолы көшелері – Кеңсай саяжайлары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"Байқоңыр" метро бекеті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 бекеті – Қонаев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3б" шағынауданы – "Думан"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 Яссауи көшелеріндегі айналма алаңы –28 Панфиловшылар паркі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базары – "Қазақфильм"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даңғылы – "Ремизовка" саяжайлары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базары – "Ұлжан"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Қырат" шағынауданы – "Көкжиек"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"Рахат" кондитерлік фабрикасы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 6 шағынаудан</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 көшесі – "Алматы 1" теміржол вокзалы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кондитерлік фабрикасы – "Алматы 1" теміржол вокзалының теміржол көпірі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"Арман" автобекеті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автовокзалы – "Жалпақсай"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Жандосов және Саин көшелері – "Әлмерек" кенті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3, 4" шағынаудандары – "Атакент" Қазақстан іскерлік ынтымақтастық орталығы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разъезд – Қожабеков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7" шағынаудандары – "Жұлдыз"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шағынауданы – "Әлмерек"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 зауыты – Батыс зират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 "Мамыр"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базары – "Көк-Төбе"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 тұрғын үй кешені – "Райымбек батыр" метро бекеті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Бұлақ" шағынауданы – "Көк-Төбе"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базары – "Алматы 1" теміржол вокзалы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автостанциясы – "Шаңырақ 1"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"Таугүл 3" шағынауданы – "1 Мамыр"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 "Жетісу"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автостанциясы – "Юбилейный"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"Алма-Арасан" шағынауданы – № 190 мектеп</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шағынауданы – Қалдаяқов көшесі – Жібек Жолы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 "Алтын Орда"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Арыков көшесі – Саин көшесі (Орбита-3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кенті – "Өжет"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автовокзалы – "Алатау" шағынауданы (Ядролық физика институты)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"Премьера" тұрғын үй кешені – Бұзырбаев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кенті – "Райымбек батыр" метро бекеті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"Айнабұлақ-4" шағынауданы – Республика Сарайы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1, 2" шағынаудандары – "Орбита"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шағынауданы – Халыққа қызмет көрсету орталығы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Қожабеков көшесі – "Көкжиек"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Қырат" шағынауданы – "Водник"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 шағынауданы – Жұбанов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 көшесі – "Каменка"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"Қазақфильм" шағынауданы – Қонаев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шағынауданы – "Барлық"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шағынауданы – "Рахат" кондитерлік фабрикасы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кондитерлік фабрикасы – Орманов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автостанциясы – "Алматы 1" теміржол вокзалы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ауданының әкімшілік орталығы – "Жетісу" базары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3,4" шағынаудандары – Экопост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шығыс айналма жолы – Төле би көшесі - Яссауи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"Сайран" автовокзалы – Қаскелең қаласы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автовокзалы – Талғар қаласы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104а</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ауданының әкімшілік орталығы – "Қарғалы" шағынауданы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109а</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мектеп – "Алғабас"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133а</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шағынауданы – № 179 мектеп</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29р</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 "Бутаковка" кенті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 сауда үйі – "Еркін" ауылы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базары – "Орбита 2,4" шағынаудандары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шығыс айналма жолы – Төле би көшесі – Яссауи көшелері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метро бекеті – Талғар қаласы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метро бекеті – "Қоянқұс" ауылы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сарайы – "Пионер" тау курорты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сарайы – "Ой-қарағай" тау курорты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 – Қожабеков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"Алматы-2" теміржол вокзалы – "Ақсай" шағынауданы (Марғұлан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"Атакент" көрме орталығы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 – Қожабеков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 – Жұбанов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 – Саин және Жандосов көшелері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 – Школьный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25-тп</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 - Марғұлан көшесі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