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3d366" w14:textId="133d3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қаласының 2018-2020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VI сайланған Алматы қаласы мәслихатының ХХV сессиясының 2017 жылғы 13 желтоқсандағы № 182 шешiмi. Алматы қаласы әдiлет департаментінде 2017 жылғы 22 желтоқсанда № 1440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8-бабының 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30 қарашадағы "2018-2020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2017 жылғы 7 желтоқсандағы № 823 "Қазақстан Республикасының "2018-2020 жылдарға арналған республикалық бюджет туралы" Заңын іске асыру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VI сайланған Алматы қаласының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қаласының 2018-2020 жылдарға арналған бюджеті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483 372 775,4 мың теңге, оның ішінде мыналар бойынша: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402 840 554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5 129 779,4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7 970 499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67 431 943 мың теңге;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489 374 800,9 мың теңге;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 беру – 10 078 691 мың теңге;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31 903 401 мың теңге,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34 514 900 мың теңге;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бюджеттік дефицит – - 47 984 117,5 мың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дефицитін қаржыландыру – 47 984 117,5 мың теңге.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Aлматы қаласы мәслихатының 17.04.2018 № </w:t>
      </w:r>
      <w:r>
        <w:rPr>
          <w:rFonts w:ascii="Times New Roman"/>
          <w:b w:val="false"/>
          <w:i w:val="false"/>
          <w:color w:val="000000"/>
          <w:sz w:val="28"/>
        </w:rPr>
        <w:t>200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24.05.2018 № </w:t>
      </w:r>
      <w:r>
        <w:rPr>
          <w:rFonts w:ascii="Times New Roman"/>
          <w:b w:val="false"/>
          <w:i w:val="false"/>
          <w:color w:val="000000"/>
          <w:sz w:val="28"/>
        </w:rPr>
        <w:t>228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17.07.2018 № </w:t>
      </w:r>
      <w:r>
        <w:rPr>
          <w:rFonts w:ascii="Times New Roman"/>
          <w:b w:val="false"/>
          <w:i w:val="false"/>
          <w:color w:val="000000"/>
          <w:sz w:val="28"/>
        </w:rPr>
        <w:t>240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28.09.2018 № </w:t>
      </w:r>
      <w:r>
        <w:rPr>
          <w:rFonts w:ascii="Times New Roman"/>
          <w:b w:val="false"/>
          <w:i w:val="false"/>
          <w:color w:val="000000"/>
          <w:sz w:val="28"/>
        </w:rPr>
        <w:t>274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21.11.2018 № </w:t>
      </w:r>
      <w:r>
        <w:rPr>
          <w:rFonts w:ascii="Times New Roman"/>
          <w:b w:val="false"/>
          <w:i w:val="false"/>
          <w:color w:val="000000"/>
          <w:sz w:val="28"/>
        </w:rPr>
        <w:t>281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13.12.2018 № </w:t>
      </w:r>
      <w:r>
        <w:rPr>
          <w:rFonts w:ascii="Times New Roman"/>
          <w:b w:val="false"/>
          <w:i w:val="false"/>
          <w:color w:val="000000"/>
          <w:sz w:val="28"/>
        </w:rPr>
        <w:t>293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бюджетінің кірістері мынадай салықтар мен алымдар есебінен құралады деп белгіленсін: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салығынан;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салықтан;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тұлғалардың және жеке кәсіпкерлердің мүлкіне салынатын салықтан;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жер салығынан;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тұлғалардың көлік құралдарына салынатын салықтан;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көлік құралдарына салынатын салықтан;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салығынан;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аумағында өндірілген спирттiң және (немесе) шарап материалының, алкоголь өнімдерінің барлық түрлерiне акциздерден;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аумағында өндірілген бензин (авиациялықты қоспағанда) және дизель отыны акциздерінен;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бетіне жақын көздердегі су ресурстарын пайдаланғаны үшін төлемдерден;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телімдерін пайдаланғаны үшін төлемнен;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қоршаған ортаға эмиссия үшін  төлемнен;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жекелеген қызмет түрлерiмен айналысу құқығы үшiн алынатын лицензиялық алымнан;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аукциондардан алынатын алымнан;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маңызы бар қалалардағы, астанадағы үй-жайлардан тыс ашық кеңістікте сыртқы (көрнекі) жарнаманы және республикалық маңызы бар қалаларда тіркелген көлік құралдарында орналастырғаны үшін төлемақыдан;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бюджетке төленетін тіркелу алымынан;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тіркелген салықтан;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бюджетке төленетін мемлекеттік баждан.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Сонымен қатар, Алматы қаласы бюджетінің кірістері мынадай салықтық емес түсімдерден және негізгі капиталды сатудан түсетін түсімдерден де құралады: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мемлекеттік кәсіпорындардың таза кірісінің бір бөлігінен;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меншіктегі акциялардың мемлекеттік пакетіне берілетін дивидендтерден;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меншіктегі заңды тұлғаларға қатысу үлесіне кірістерден;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маңызы бар қаланың коммуналдық меншігіндегі мүлікті жалға беруден түсетін кірістерден;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маңызы бар қаланың коммуналдық меншігіндегі тұрғын үй қорынан үйлердi жалға беруден түсетін кірістерден;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 алушы банктерге жергілікті бюджеттен берілген бюджеттік кредиттер бойынша сыйақылар;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бюджеттен қаржыландырылатын мемлекеттік мекемелер көрсететін қызметтерді сатудан түсетін түсімдерден;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бұрын жергілікті бюджеттен алынған, пайдаланылмаған қаражаттарды қайтарудан;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жергіліктік бюджетке түсетін салықтық емес басқа да түсімдерден;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азаматтарға пәтерлер сатудан;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телімдерін сатудан;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телімдерін жалдау құқығын сатқаны үшін төлемдерден.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Салықтық және салықтық емес төлемдер, негізгі капиталды сатудан түсетін түсімдер, бюджеттік кредиттерді өтеу Алматы қаласының қазынашылығындағы қалалық бюджеттің есебіне толық аударылады деп белгіленсін.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2018 жылға арналған республикалық бюджетке бюджеттік алымдардың көлемдері 102 907 355 мың теңге сомасында бекітілсін.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 бюджетінің кіріс бөлігі толық орындалмаған жағдайда, республикалық бюджетке бюджеттік алымдар қалалық бюджеттің кіріс бөлігінің орындалу пайызына сәйкес ай сайын жүргізілсін.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Қала бюджетінде жалпы сипаттағы мемлекеттік қызметтерді қаржыландыру 10 033 508 мың теңге сомасында бекітілсін.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6-тармаққа өзгерістер енгізілді - Aлматы қаласы мәслихатының 17.04.2018 № </w:t>
      </w:r>
      <w:r>
        <w:rPr>
          <w:rFonts w:ascii="Times New Roman"/>
          <w:b w:val="false"/>
          <w:i w:val="false"/>
          <w:color w:val="000000"/>
          <w:sz w:val="28"/>
        </w:rPr>
        <w:t>200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24.05.2018 № </w:t>
      </w:r>
      <w:r>
        <w:rPr>
          <w:rFonts w:ascii="Times New Roman"/>
          <w:b w:val="false"/>
          <w:i w:val="false"/>
          <w:color w:val="000000"/>
          <w:sz w:val="28"/>
        </w:rPr>
        <w:t>228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17.07.2018 № </w:t>
      </w:r>
      <w:r>
        <w:rPr>
          <w:rFonts w:ascii="Times New Roman"/>
          <w:b w:val="false"/>
          <w:i w:val="false"/>
          <w:color w:val="000000"/>
          <w:sz w:val="28"/>
        </w:rPr>
        <w:t>240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28.09.2018 № </w:t>
      </w:r>
      <w:r>
        <w:rPr>
          <w:rFonts w:ascii="Times New Roman"/>
          <w:b w:val="false"/>
          <w:i w:val="false"/>
          <w:color w:val="000000"/>
          <w:sz w:val="28"/>
        </w:rPr>
        <w:t>274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21.11.2018 № </w:t>
      </w:r>
      <w:r>
        <w:rPr>
          <w:rFonts w:ascii="Times New Roman"/>
          <w:b w:val="false"/>
          <w:i w:val="false"/>
          <w:color w:val="000000"/>
          <w:sz w:val="28"/>
        </w:rPr>
        <w:t>281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13.12.2018 № </w:t>
      </w:r>
      <w:r>
        <w:rPr>
          <w:rFonts w:ascii="Times New Roman"/>
          <w:b w:val="false"/>
          <w:i w:val="false"/>
          <w:color w:val="000000"/>
          <w:sz w:val="28"/>
        </w:rPr>
        <w:t>293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Қорғаныс шығындары 2 596 518 мың теңге сомасында бекітілсін.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7-тармаққа өзгерістер енгізілді - Aлматы қаласы мәслихатының 17.04.2018 № </w:t>
      </w:r>
      <w:r>
        <w:rPr>
          <w:rFonts w:ascii="Times New Roman"/>
          <w:b w:val="false"/>
          <w:i w:val="false"/>
          <w:color w:val="000000"/>
          <w:sz w:val="28"/>
        </w:rPr>
        <w:t>200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24.05.2018 № </w:t>
      </w:r>
      <w:r>
        <w:rPr>
          <w:rFonts w:ascii="Times New Roman"/>
          <w:b w:val="false"/>
          <w:i w:val="false"/>
          <w:color w:val="000000"/>
          <w:sz w:val="28"/>
        </w:rPr>
        <w:t>228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17.07.2018 № </w:t>
      </w:r>
      <w:r>
        <w:rPr>
          <w:rFonts w:ascii="Times New Roman"/>
          <w:b w:val="false"/>
          <w:i w:val="false"/>
          <w:color w:val="000000"/>
          <w:sz w:val="28"/>
        </w:rPr>
        <w:t>240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28.09.2018 № </w:t>
      </w:r>
      <w:r>
        <w:rPr>
          <w:rFonts w:ascii="Times New Roman"/>
          <w:b w:val="false"/>
          <w:i w:val="false"/>
          <w:color w:val="000000"/>
          <w:sz w:val="28"/>
        </w:rPr>
        <w:t>274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21.11.2018 № </w:t>
      </w:r>
      <w:r>
        <w:rPr>
          <w:rFonts w:ascii="Times New Roman"/>
          <w:b w:val="false"/>
          <w:i w:val="false"/>
          <w:color w:val="000000"/>
          <w:sz w:val="28"/>
        </w:rPr>
        <w:t>281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13.12.2018 № </w:t>
      </w:r>
      <w:r>
        <w:rPr>
          <w:rFonts w:ascii="Times New Roman"/>
          <w:b w:val="false"/>
          <w:i w:val="false"/>
          <w:color w:val="000000"/>
          <w:sz w:val="28"/>
        </w:rPr>
        <w:t>293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Қоғамдық тәртіпті, қауіпсіздікті, құқықтық, сот, қылмыстық-атқару қызметті қамтамасыз ету бойынша шығындар 16 675 372 мың теңге сомасында бекітілсін.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8-тармаққа өзгерістер енгізілді - Aлматы қаласы мәслихатының 17.04.2018 № </w:t>
      </w:r>
      <w:r>
        <w:rPr>
          <w:rFonts w:ascii="Times New Roman"/>
          <w:b w:val="false"/>
          <w:i w:val="false"/>
          <w:color w:val="000000"/>
          <w:sz w:val="28"/>
        </w:rPr>
        <w:t>200</w:t>
      </w:r>
      <w:r>
        <w:rPr>
          <w:rFonts w:ascii="Times New Roman"/>
          <w:b w:val="false"/>
          <w:i w:val="false"/>
          <w:color w:val="ff0000"/>
          <w:sz w:val="28"/>
        </w:rPr>
        <w:t xml:space="preserve">  (01.01.2018 бастап қолданысқа енгізіледі); 24.05.2018 № </w:t>
      </w:r>
      <w:r>
        <w:rPr>
          <w:rFonts w:ascii="Times New Roman"/>
          <w:b w:val="false"/>
          <w:i w:val="false"/>
          <w:color w:val="000000"/>
          <w:sz w:val="28"/>
        </w:rPr>
        <w:t>228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17.07.2018 № </w:t>
      </w:r>
      <w:r>
        <w:rPr>
          <w:rFonts w:ascii="Times New Roman"/>
          <w:b w:val="false"/>
          <w:i w:val="false"/>
          <w:color w:val="000000"/>
          <w:sz w:val="28"/>
        </w:rPr>
        <w:t>240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28.09.2018 № </w:t>
      </w:r>
      <w:r>
        <w:rPr>
          <w:rFonts w:ascii="Times New Roman"/>
          <w:b w:val="false"/>
          <w:i w:val="false"/>
          <w:color w:val="000000"/>
          <w:sz w:val="28"/>
        </w:rPr>
        <w:t>274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21.11.2018 № </w:t>
      </w:r>
      <w:r>
        <w:rPr>
          <w:rFonts w:ascii="Times New Roman"/>
          <w:b w:val="false"/>
          <w:i w:val="false"/>
          <w:color w:val="000000"/>
          <w:sz w:val="28"/>
        </w:rPr>
        <w:t>281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13.12.2018 № </w:t>
      </w:r>
      <w:r>
        <w:rPr>
          <w:rFonts w:ascii="Times New Roman"/>
          <w:b w:val="false"/>
          <w:i w:val="false"/>
          <w:color w:val="000000"/>
          <w:sz w:val="28"/>
        </w:rPr>
        <w:t>293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Білім беру шығындары 104 350 674 мың теңге сомасында бекітілсін.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9-тармаққа өзгерістер енгізілді - Aлматы қаласы мәслихатының 17.04.2018 № </w:t>
      </w:r>
      <w:r>
        <w:rPr>
          <w:rFonts w:ascii="Times New Roman"/>
          <w:b w:val="false"/>
          <w:i w:val="false"/>
          <w:color w:val="000000"/>
          <w:sz w:val="28"/>
        </w:rPr>
        <w:t>200</w:t>
      </w:r>
      <w:r>
        <w:rPr>
          <w:rFonts w:ascii="Times New Roman"/>
          <w:b w:val="false"/>
          <w:i w:val="false"/>
          <w:color w:val="ff0000"/>
          <w:sz w:val="28"/>
        </w:rPr>
        <w:t xml:space="preserve">  (01.01.2018 бастап қолданысқа енгізіледі); 24.05.2018 № </w:t>
      </w:r>
      <w:r>
        <w:rPr>
          <w:rFonts w:ascii="Times New Roman"/>
          <w:b w:val="false"/>
          <w:i w:val="false"/>
          <w:color w:val="000000"/>
          <w:sz w:val="28"/>
        </w:rPr>
        <w:t>228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17.07.2018 № </w:t>
      </w:r>
      <w:r>
        <w:rPr>
          <w:rFonts w:ascii="Times New Roman"/>
          <w:b w:val="false"/>
          <w:i w:val="false"/>
          <w:color w:val="000000"/>
          <w:sz w:val="28"/>
        </w:rPr>
        <w:t>240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 28.09.2018 № </w:t>
      </w:r>
      <w:r>
        <w:rPr>
          <w:rFonts w:ascii="Times New Roman"/>
          <w:b w:val="false"/>
          <w:i w:val="false"/>
          <w:color w:val="000000"/>
          <w:sz w:val="28"/>
        </w:rPr>
        <w:t>274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21.11.2018 № </w:t>
      </w:r>
      <w:r>
        <w:rPr>
          <w:rFonts w:ascii="Times New Roman"/>
          <w:b w:val="false"/>
          <w:i w:val="false"/>
          <w:color w:val="000000"/>
          <w:sz w:val="28"/>
        </w:rPr>
        <w:t>281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13.12.2018 № </w:t>
      </w:r>
      <w:r>
        <w:rPr>
          <w:rFonts w:ascii="Times New Roman"/>
          <w:b w:val="false"/>
          <w:i w:val="false"/>
          <w:color w:val="000000"/>
          <w:sz w:val="28"/>
        </w:rPr>
        <w:t>293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Денсаулық сақтау шығындары 17 181 407 мың теңге сомасында бекітілсін.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10-тармаққа өзгерістер енгізілді - Aлматы қаласы мәслихатының 17.04.2018 № </w:t>
      </w:r>
      <w:r>
        <w:rPr>
          <w:rFonts w:ascii="Times New Roman"/>
          <w:b w:val="false"/>
          <w:i w:val="false"/>
          <w:color w:val="000000"/>
          <w:sz w:val="28"/>
        </w:rPr>
        <w:t>200</w:t>
      </w:r>
      <w:r>
        <w:rPr>
          <w:rFonts w:ascii="Times New Roman"/>
          <w:b w:val="false"/>
          <w:i w:val="false"/>
          <w:color w:val="ff0000"/>
          <w:sz w:val="28"/>
        </w:rPr>
        <w:t xml:space="preserve">  (01.01.2018 бастап қолданысқа енгізіледі); 24.05.2018 № </w:t>
      </w:r>
      <w:r>
        <w:rPr>
          <w:rFonts w:ascii="Times New Roman"/>
          <w:b w:val="false"/>
          <w:i w:val="false"/>
          <w:color w:val="000000"/>
          <w:sz w:val="28"/>
        </w:rPr>
        <w:t>228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17.07.2018 № </w:t>
      </w:r>
      <w:r>
        <w:rPr>
          <w:rFonts w:ascii="Times New Roman"/>
          <w:b w:val="false"/>
          <w:i w:val="false"/>
          <w:color w:val="000000"/>
          <w:sz w:val="28"/>
        </w:rPr>
        <w:t>240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 28.09.2018 № </w:t>
      </w:r>
      <w:r>
        <w:rPr>
          <w:rFonts w:ascii="Times New Roman"/>
          <w:b w:val="false"/>
          <w:i w:val="false"/>
          <w:color w:val="000000"/>
          <w:sz w:val="28"/>
        </w:rPr>
        <w:t>274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21.11.2018 № </w:t>
      </w:r>
      <w:r>
        <w:rPr>
          <w:rFonts w:ascii="Times New Roman"/>
          <w:b w:val="false"/>
          <w:i w:val="false"/>
          <w:color w:val="000000"/>
          <w:sz w:val="28"/>
        </w:rPr>
        <w:t>281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13.12.2018 № </w:t>
      </w:r>
      <w:r>
        <w:rPr>
          <w:rFonts w:ascii="Times New Roman"/>
          <w:b w:val="false"/>
          <w:i w:val="false"/>
          <w:color w:val="000000"/>
          <w:sz w:val="28"/>
        </w:rPr>
        <w:t>293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Әлеуметтік көмек және әлеуметтік қамтамасыз ету шығындары 19 743 759 мың теңге сомасында бекітілсін.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11-тармаққа өзгерістер енгізілді - Aлматы қаласы мәслихатының 17.04.2018 № </w:t>
      </w:r>
      <w:r>
        <w:rPr>
          <w:rFonts w:ascii="Times New Roman"/>
          <w:b w:val="false"/>
          <w:i w:val="false"/>
          <w:color w:val="000000"/>
          <w:sz w:val="28"/>
        </w:rPr>
        <w:t>200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24.05.2018 № </w:t>
      </w:r>
      <w:r>
        <w:rPr>
          <w:rFonts w:ascii="Times New Roman"/>
          <w:b w:val="false"/>
          <w:i w:val="false"/>
          <w:color w:val="000000"/>
          <w:sz w:val="28"/>
        </w:rPr>
        <w:t>228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17.07.2018 № </w:t>
      </w:r>
      <w:r>
        <w:rPr>
          <w:rFonts w:ascii="Times New Roman"/>
          <w:b w:val="false"/>
          <w:i w:val="false"/>
          <w:color w:val="000000"/>
          <w:sz w:val="28"/>
        </w:rPr>
        <w:t>240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28.09.2018 № </w:t>
      </w:r>
      <w:r>
        <w:rPr>
          <w:rFonts w:ascii="Times New Roman"/>
          <w:b w:val="false"/>
          <w:i w:val="false"/>
          <w:color w:val="000000"/>
          <w:sz w:val="28"/>
        </w:rPr>
        <w:t>274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21.11.2018 № </w:t>
      </w:r>
      <w:r>
        <w:rPr>
          <w:rFonts w:ascii="Times New Roman"/>
          <w:b w:val="false"/>
          <w:i w:val="false"/>
          <w:color w:val="000000"/>
          <w:sz w:val="28"/>
        </w:rPr>
        <w:t>281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13.12.2018 № </w:t>
      </w:r>
      <w:r>
        <w:rPr>
          <w:rFonts w:ascii="Times New Roman"/>
          <w:b w:val="false"/>
          <w:i w:val="false"/>
          <w:color w:val="000000"/>
          <w:sz w:val="28"/>
        </w:rPr>
        <w:t>293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Тұрғын үй-коммуналдық шаруашылық шығындары 92 229 516 мың теңге сомасында бекітілсін.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12-тармаққа өзгерістер енгізілді - Aлматы қаласы мәслихатының 17.04.2018 № </w:t>
      </w:r>
      <w:r>
        <w:rPr>
          <w:rFonts w:ascii="Times New Roman"/>
          <w:b w:val="false"/>
          <w:i w:val="false"/>
          <w:color w:val="000000"/>
          <w:sz w:val="28"/>
        </w:rPr>
        <w:t>200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24.05.2018 № </w:t>
      </w:r>
      <w:r>
        <w:rPr>
          <w:rFonts w:ascii="Times New Roman"/>
          <w:b w:val="false"/>
          <w:i w:val="false"/>
          <w:color w:val="000000"/>
          <w:sz w:val="28"/>
        </w:rPr>
        <w:t>228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17.07.2018 № </w:t>
      </w:r>
      <w:r>
        <w:rPr>
          <w:rFonts w:ascii="Times New Roman"/>
          <w:b w:val="false"/>
          <w:i w:val="false"/>
          <w:color w:val="000000"/>
          <w:sz w:val="28"/>
        </w:rPr>
        <w:t>240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28.09.2018 № </w:t>
      </w:r>
      <w:r>
        <w:rPr>
          <w:rFonts w:ascii="Times New Roman"/>
          <w:b w:val="false"/>
          <w:i w:val="false"/>
          <w:color w:val="000000"/>
          <w:sz w:val="28"/>
        </w:rPr>
        <w:t>274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21.11.2018 № </w:t>
      </w:r>
      <w:r>
        <w:rPr>
          <w:rFonts w:ascii="Times New Roman"/>
          <w:b w:val="false"/>
          <w:i w:val="false"/>
          <w:color w:val="000000"/>
          <w:sz w:val="28"/>
        </w:rPr>
        <w:t>281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13.12.2018 № </w:t>
      </w:r>
      <w:r>
        <w:rPr>
          <w:rFonts w:ascii="Times New Roman"/>
          <w:b w:val="false"/>
          <w:i w:val="false"/>
          <w:color w:val="000000"/>
          <w:sz w:val="28"/>
        </w:rPr>
        <w:t>293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Мәдениет, спорт, туризм және ақпараттық кеңістік щығындары 23 782 244 мың теңге сомасында бекітілсін.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13-тармаққа өзгерістер енгізілді - Aлматы қаласы мәслихатының 17.04.2018 № </w:t>
      </w:r>
      <w:r>
        <w:rPr>
          <w:rFonts w:ascii="Times New Roman"/>
          <w:b w:val="false"/>
          <w:i w:val="false"/>
          <w:color w:val="000000"/>
          <w:sz w:val="28"/>
        </w:rPr>
        <w:t>200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24.05.2018 № </w:t>
      </w:r>
      <w:r>
        <w:rPr>
          <w:rFonts w:ascii="Times New Roman"/>
          <w:b w:val="false"/>
          <w:i w:val="false"/>
          <w:color w:val="000000"/>
          <w:sz w:val="28"/>
        </w:rPr>
        <w:t>228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17.07.2018 № </w:t>
      </w:r>
      <w:r>
        <w:rPr>
          <w:rFonts w:ascii="Times New Roman"/>
          <w:b w:val="false"/>
          <w:i w:val="false"/>
          <w:color w:val="000000"/>
          <w:sz w:val="28"/>
        </w:rPr>
        <w:t>240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 28.09.2018 № </w:t>
      </w:r>
      <w:r>
        <w:rPr>
          <w:rFonts w:ascii="Times New Roman"/>
          <w:b w:val="false"/>
          <w:i w:val="false"/>
          <w:color w:val="000000"/>
          <w:sz w:val="28"/>
        </w:rPr>
        <w:t>274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21.11.2018 № </w:t>
      </w:r>
      <w:r>
        <w:rPr>
          <w:rFonts w:ascii="Times New Roman"/>
          <w:b w:val="false"/>
          <w:i w:val="false"/>
          <w:color w:val="000000"/>
          <w:sz w:val="28"/>
        </w:rPr>
        <w:t>281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13.12.2018 № </w:t>
      </w:r>
      <w:r>
        <w:rPr>
          <w:rFonts w:ascii="Times New Roman"/>
          <w:b w:val="false"/>
          <w:i w:val="false"/>
          <w:color w:val="000000"/>
          <w:sz w:val="28"/>
        </w:rPr>
        <w:t>293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Отын-энергетика кешенiне және жер қойнауын пайдалану шығындары 5 592 741 мың теңге сомасында бекітілсін.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14-тармаққа өзгерістер енгізілді - Aлматы қаласы мәслихатының 17.04.2018 № </w:t>
      </w:r>
      <w:r>
        <w:rPr>
          <w:rFonts w:ascii="Times New Roman"/>
          <w:b w:val="false"/>
          <w:i w:val="false"/>
          <w:color w:val="000000"/>
          <w:sz w:val="28"/>
        </w:rPr>
        <w:t>200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24.05.2018 № </w:t>
      </w:r>
      <w:r>
        <w:rPr>
          <w:rFonts w:ascii="Times New Roman"/>
          <w:b w:val="false"/>
          <w:i w:val="false"/>
          <w:color w:val="000000"/>
          <w:sz w:val="28"/>
        </w:rPr>
        <w:t>228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17.07.2018 № </w:t>
      </w:r>
      <w:r>
        <w:rPr>
          <w:rFonts w:ascii="Times New Roman"/>
          <w:b w:val="false"/>
          <w:i w:val="false"/>
          <w:color w:val="000000"/>
          <w:sz w:val="28"/>
        </w:rPr>
        <w:t>240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 28.09.2018 № </w:t>
      </w:r>
      <w:r>
        <w:rPr>
          <w:rFonts w:ascii="Times New Roman"/>
          <w:b w:val="false"/>
          <w:i w:val="false"/>
          <w:color w:val="000000"/>
          <w:sz w:val="28"/>
        </w:rPr>
        <w:t>274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21.11.2018 № </w:t>
      </w:r>
      <w:r>
        <w:rPr>
          <w:rFonts w:ascii="Times New Roman"/>
          <w:b w:val="false"/>
          <w:i w:val="false"/>
          <w:color w:val="000000"/>
          <w:sz w:val="28"/>
        </w:rPr>
        <w:t>281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Ауыл шаруашылығы, су, орман, балық шаруашылығы, ерекше қорғалатын табиғи аймақтардың, қоршаған орта мен жануарлар әлемін қорғау, жер қатынастары шығындары 11 543 916 мың теңге сомасында бекітілсін.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15-тармаққа өзгерістер енгізілді - Aлматы қаласы мәслихатының 17.04.2018 № </w:t>
      </w:r>
      <w:r>
        <w:rPr>
          <w:rFonts w:ascii="Times New Roman"/>
          <w:b w:val="false"/>
          <w:i w:val="false"/>
          <w:color w:val="000000"/>
          <w:sz w:val="28"/>
        </w:rPr>
        <w:t>200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24.05.2018 № </w:t>
      </w:r>
      <w:r>
        <w:rPr>
          <w:rFonts w:ascii="Times New Roman"/>
          <w:b w:val="false"/>
          <w:i w:val="false"/>
          <w:color w:val="000000"/>
          <w:sz w:val="28"/>
        </w:rPr>
        <w:t>228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17.07.2018 № </w:t>
      </w:r>
      <w:r>
        <w:rPr>
          <w:rFonts w:ascii="Times New Roman"/>
          <w:b w:val="false"/>
          <w:i w:val="false"/>
          <w:color w:val="000000"/>
          <w:sz w:val="28"/>
        </w:rPr>
        <w:t>240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 28.09.2018 № </w:t>
      </w:r>
      <w:r>
        <w:rPr>
          <w:rFonts w:ascii="Times New Roman"/>
          <w:b w:val="false"/>
          <w:i w:val="false"/>
          <w:color w:val="000000"/>
          <w:sz w:val="28"/>
        </w:rPr>
        <w:t>274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21.11.2018 № </w:t>
      </w:r>
      <w:r>
        <w:rPr>
          <w:rFonts w:ascii="Times New Roman"/>
          <w:b w:val="false"/>
          <w:i w:val="false"/>
          <w:color w:val="000000"/>
          <w:sz w:val="28"/>
        </w:rPr>
        <w:t>281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13.12.2018 № </w:t>
      </w:r>
      <w:r>
        <w:rPr>
          <w:rFonts w:ascii="Times New Roman"/>
          <w:b w:val="false"/>
          <w:i w:val="false"/>
          <w:color w:val="000000"/>
          <w:sz w:val="28"/>
        </w:rPr>
        <w:t>293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Өнеркәсіп, сәулет, қала құрылысы және құрылыс қызметтеріне шығындар 6 354 539 мың теңге сомасында бекітілсін.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16-тармаққа өзгерістер енгізілді - Aлматы қаласы мәслихатының 17.04.2018 № </w:t>
      </w:r>
      <w:r>
        <w:rPr>
          <w:rFonts w:ascii="Times New Roman"/>
          <w:b w:val="false"/>
          <w:i w:val="false"/>
          <w:color w:val="000000"/>
          <w:sz w:val="28"/>
        </w:rPr>
        <w:t>200</w:t>
      </w:r>
      <w:r>
        <w:rPr>
          <w:rFonts w:ascii="Times New Roman"/>
          <w:b w:val="false"/>
          <w:i w:val="false"/>
          <w:color w:val="ff0000"/>
          <w:sz w:val="28"/>
        </w:rPr>
        <w:t xml:space="preserve">  (01.01.2018 бастап қолданысқа енгізіледі); 24.05.2018 № </w:t>
      </w:r>
      <w:r>
        <w:rPr>
          <w:rFonts w:ascii="Times New Roman"/>
          <w:b w:val="false"/>
          <w:i w:val="false"/>
          <w:color w:val="000000"/>
          <w:sz w:val="28"/>
        </w:rPr>
        <w:t>228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17.07.2018 № </w:t>
      </w:r>
      <w:r>
        <w:rPr>
          <w:rFonts w:ascii="Times New Roman"/>
          <w:b w:val="false"/>
          <w:i w:val="false"/>
          <w:color w:val="000000"/>
          <w:sz w:val="28"/>
        </w:rPr>
        <w:t>240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28.09.2018 № </w:t>
      </w:r>
      <w:r>
        <w:rPr>
          <w:rFonts w:ascii="Times New Roman"/>
          <w:b w:val="false"/>
          <w:i w:val="false"/>
          <w:color w:val="000000"/>
          <w:sz w:val="28"/>
        </w:rPr>
        <w:t>274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21.11.2018 № </w:t>
      </w:r>
      <w:r>
        <w:rPr>
          <w:rFonts w:ascii="Times New Roman"/>
          <w:b w:val="false"/>
          <w:i w:val="false"/>
          <w:color w:val="000000"/>
          <w:sz w:val="28"/>
        </w:rPr>
        <w:t>281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13.12.2018 № </w:t>
      </w:r>
      <w:r>
        <w:rPr>
          <w:rFonts w:ascii="Times New Roman"/>
          <w:b w:val="false"/>
          <w:i w:val="false"/>
          <w:color w:val="000000"/>
          <w:sz w:val="28"/>
        </w:rPr>
        <w:t>293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Көлік және коммуникация шығындары 64 244 647 мың теңге сомасында бекітілсін.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17-тармаққа өзгерістер енгізілді - Aлматы қаласы мәслихатының 17.04.2018 № </w:t>
      </w:r>
      <w:r>
        <w:rPr>
          <w:rFonts w:ascii="Times New Roman"/>
          <w:b w:val="false"/>
          <w:i w:val="false"/>
          <w:color w:val="000000"/>
          <w:sz w:val="28"/>
        </w:rPr>
        <w:t>200</w:t>
      </w:r>
      <w:r>
        <w:rPr>
          <w:rFonts w:ascii="Times New Roman"/>
          <w:b w:val="false"/>
          <w:i w:val="false"/>
          <w:color w:val="ff0000"/>
          <w:sz w:val="28"/>
        </w:rPr>
        <w:t xml:space="preserve">  (01.01.2018 бастап қолданысқа енгізіледі); 24.05.2018 № </w:t>
      </w:r>
      <w:r>
        <w:rPr>
          <w:rFonts w:ascii="Times New Roman"/>
          <w:b w:val="false"/>
          <w:i w:val="false"/>
          <w:color w:val="000000"/>
          <w:sz w:val="28"/>
        </w:rPr>
        <w:t>228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17.07.2018 № </w:t>
      </w:r>
      <w:r>
        <w:rPr>
          <w:rFonts w:ascii="Times New Roman"/>
          <w:b w:val="false"/>
          <w:i w:val="false"/>
          <w:color w:val="000000"/>
          <w:sz w:val="28"/>
        </w:rPr>
        <w:t>240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28.09.2018 № </w:t>
      </w:r>
      <w:r>
        <w:rPr>
          <w:rFonts w:ascii="Times New Roman"/>
          <w:b w:val="false"/>
          <w:i w:val="false"/>
          <w:color w:val="000000"/>
          <w:sz w:val="28"/>
        </w:rPr>
        <w:t>274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21.11.2018 № </w:t>
      </w:r>
      <w:r>
        <w:rPr>
          <w:rFonts w:ascii="Times New Roman"/>
          <w:b w:val="false"/>
          <w:i w:val="false"/>
          <w:color w:val="000000"/>
          <w:sz w:val="28"/>
        </w:rPr>
        <w:t>281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13.12.2018 № </w:t>
      </w:r>
      <w:r>
        <w:rPr>
          <w:rFonts w:ascii="Times New Roman"/>
          <w:b w:val="false"/>
          <w:i w:val="false"/>
          <w:color w:val="000000"/>
          <w:sz w:val="28"/>
        </w:rPr>
        <w:t>293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Басқа да шығындар 39 287 303 мың теңге сомасында бекітілсін.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18-тармаққа өзгерістер енгізілді - Aлматы қаласы мәслихатының 17.04.2018 № </w:t>
      </w:r>
      <w:r>
        <w:rPr>
          <w:rFonts w:ascii="Times New Roman"/>
          <w:b w:val="false"/>
          <w:i w:val="false"/>
          <w:color w:val="000000"/>
          <w:sz w:val="28"/>
        </w:rPr>
        <w:t>200</w:t>
      </w:r>
      <w:r>
        <w:rPr>
          <w:rFonts w:ascii="Times New Roman"/>
          <w:b w:val="false"/>
          <w:i w:val="false"/>
          <w:color w:val="ff0000"/>
          <w:sz w:val="28"/>
        </w:rPr>
        <w:t xml:space="preserve">  (01.01.2018 бастап қолданысқа енгізіледі); 24.05.2018 № </w:t>
      </w:r>
      <w:r>
        <w:rPr>
          <w:rFonts w:ascii="Times New Roman"/>
          <w:b w:val="false"/>
          <w:i w:val="false"/>
          <w:color w:val="000000"/>
          <w:sz w:val="28"/>
        </w:rPr>
        <w:t>228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17.07.2018 № </w:t>
      </w:r>
      <w:r>
        <w:rPr>
          <w:rFonts w:ascii="Times New Roman"/>
          <w:b w:val="false"/>
          <w:i w:val="false"/>
          <w:color w:val="000000"/>
          <w:sz w:val="28"/>
        </w:rPr>
        <w:t>240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28.09.2018 № </w:t>
      </w:r>
      <w:r>
        <w:rPr>
          <w:rFonts w:ascii="Times New Roman"/>
          <w:b w:val="false"/>
          <w:i w:val="false"/>
          <w:color w:val="000000"/>
          <w:sz w:val="28"/>
        </w:rPr>
        <w:t>274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21.11.2018 № </w:t>
      </w:r>
      <w:r>
        <w:rPr>
          <w:rFonts w:ascii="Times New Roman"/>
          <w:b w:val="false"/>
          <w:i w:val="false"/>
          <w:color w:val="000000"/>
          <w:sz w:val="28"/>
        </w:rPr>
        <w:t>281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13.12.2018 № </w:t>
      </w:r>
      <w:r>
        <w:rPr>
          <w:rFonts w:ascii="Times New Roman"/>
          <w:b w:val="false"/>
          <w:i w:val="false"/>
          <w:color w:val="000000"/>
          <w:sz w:val="28"/>
        </w:rPr>
        <w:t>293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Жергілікті атқарушы органның резерві 7 487 610 мың теңге сомасында бекітілсін.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2018 жылға арналған жергілікті бюджетті орындау үдерісінде секвестрлеуге жатпайтын жергілікті бюджеттік бағдарламалар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Алматы қаласы бойынша Мемлекеттік кірістер департаменті белгіленген салықтардың, салықтық емес түсімдердің және басқа да міндетті төлемдердің бюджетке уақытылы және толық түсуін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Алматы қаласы мәслихатының аппараты осы шешімді әділет органдарында мемлекеттік тіркеуді, оны кейіннен ресми мерзімді баспа басылымдарында, сондай-ақ Қазақстан Республикасы нормативтік құқықтық актілерінің эталондық бақылау банкінде және ресми интернет-ресурста жариялауды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Осы шешімнің орындалуын бақылау Алматы қаласы мәслихатының экономика және бюджет жөніндегі тұрақты комиссиясының төрағасы С. Козловқа және Алматы қаласы әкімінің орынбасары А. Жүнісоваға (келісім бойынша)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Осы шешім 2018 жылдың 1 қаңтарынан бастап қолданысқа енгізіледі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қаласы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XXV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Төлепов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қаласы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2018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Aлматы қаласы мәслихатының 13.12.2018 № 293 (01.01.2018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483 372 775,4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402 840 554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207 352 269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207 352 269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42 872 526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27 227 752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12 527 780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11 033 402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5 129 779,4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тұлғаларға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1 632 426,4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1 632 426,4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7 970 499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67 431 943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67 431 943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67 431 943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489 374 800,9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10 033 508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Республикалық маңызы бар қала, астана мәслихатының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4 993 470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4 993 470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Халықты, объектілерді және аумақтарды табиғи және дүлей зілзалалардан инженерлік қорғау бойынша жұмыстар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мекемелердің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азаматтық қорғаныс іс-шаралары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16 675 372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10 975 427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тәртіппен тұтқындалған адамдарды ұстауды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жануарларды ұстауды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104 350 674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17 682 620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15 857 575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қаласында мектепке дейінгі ұйымдарды сейсмикалық күшейту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50 086 372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8 391 394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орта білім беру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5 469 578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дене шынықтыру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12 866 467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12 847 866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арттыру, даярлау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кадрлардың біліктілігін арттыру, даярлау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17 181 407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денсаулық сақтау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6 713 874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5 771 521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19 743 759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қызметтер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5 046 734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5 046 734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7 258 929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облыстың жұмыспен қамтуды қамтамасыз ету және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қауіпі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еңбек инспекциясы және көші-қон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және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92 229 516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объектілерін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10 559 325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7 106 318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үй инспекциясы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тұрғын үй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14 516 663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13 551 799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16 311 378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16 311 378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35 489 385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10 403 125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20 820 776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23 782 244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және архивтер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8 111 882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6 040 344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объектілерін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дене шынықтыру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5 523 161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қалалық спорттық ұйымдардың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және архивтер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қорынын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тілдерді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туризм және сыртқы байланыстар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және сыртқы байланыстар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және архивтер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және архивтер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мемлекеттік,ішкі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жастар саясаты мәселелері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5 592 741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11 543 916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2 794 999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жердiң пайдаланылуы мен қорғалуын бақылау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6 002 044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сәулет-құрылыс бақылауы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15 638 761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Метрополитендегі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17 694 299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5 749 467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мемлекеттік бағдарламасы шеңберінде кредиттер бойынша пайыздық мөлшерлемелерді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5 068 096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бағадарламасы шеңберінде микрокредиттерді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ғимараттар кешенін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110 235 393,9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110 235 393,9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3 328 727,6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102 907 355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548 316,8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10 078 691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10 078 693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8 743 927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үй инспекциясы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қарыздарын беру үшін "Қазақстанның Тұрғын үй құрылыс жинақ банкі" акционерлік қоғамына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қалада кәсіпкерлікті дамытуға жәрдемдесуге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алушы банктерге жергілікті бюджеттен берілген бюджеттік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31 903 401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12 921 896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12 921 896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 салуға заңды тұлғалардың жарғылық капиталын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12 921 896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16 875 505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16 875 505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үй инспекциясы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заңды тұлғалардың қатысу үлестерін, бағалы қағаздарын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Бюджеттік дефицит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-47 984 117,5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дефицитін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47 984 117,5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қаласы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XXV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Төлепов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қаласы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мың теңге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443 674 194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401 929 042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201 499 208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201 499 208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131 786 340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131 786 340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42 247 387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26 541 098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3 437 987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12 264 105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21 292 207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2 377 624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6 901 888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тұлғаларға қатысу үлесіне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6 547 714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5 054 309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5 054 309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1 493 405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1 448 461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33 916 317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33 916 317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33 916 317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мың теңге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421 963 114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4 570 805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Республикалық маңызы бар қала, астана мәслихатының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 әкімінің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 жекешелендіруден кейінгі қызмет және осыған байланысты дауларды 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дін істері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мекемелердің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азаматтық қорғаныс іс-шаралары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14 217 240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11 411 085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9 972 935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тәртіппен тұтқындалған адамдарды ұстауды ұйымдастыру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жануарларды ұстауды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101 782 806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17 782 912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16 017 284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мектепке дейінгі ұйымдардың сейсмикалық күшейту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49 547 677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43 525 756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дене шынықтыру және спорт басқармасы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13 290 817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13 270 459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қайта даярлау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арттыру, даярлау және оларды қайта даярлау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кадрлардың біліктілігін арттыру, даярлау және қайта даярлау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 ай сайынғы ақшалай қаражат төлемдері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9 163 915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денсаулық сақтау объектілерін сейсмикалық күшейту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 базалары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5 698 206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денгейде денсаулық сақтау саласындағы 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14 134 791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қызметтер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4 219 453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4 219 453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облыстың жұмыспен қамтуды қамтамасыз ету және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қауіпі салдарынан қиын жағдайларға тап болған тәуекелдер тобындағы адамдарға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қаласының Мемлекеттік еңбек инспекциясы және көші-қон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көші-қон және еңбек қатынастарын реттеу саласында  мемлекеттік саясатты іске асыру бойынша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17 705 103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қаласының Тұрғын үй және тұрғын үй инспекциясы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тұрғын үй мәселелері бойынша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15 192 298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12 589 187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17 234 646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10 885 493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16 249 340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және архивтер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5 002 568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дене шынықтыру және спорт басқармасы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5 783 809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қалалық спорттық ұйымдардың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және архивтер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қорынын сақталуын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тілдерді дамыту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туризм және сыртқы байланыстар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және сыртқы байланыстар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және архивтер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және архивтер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мемлекеттік,ішкі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жастар саясаты мәселелері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15 901 282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15 901 282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15 901 282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8 983 917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7 664 680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жердiң пайдаланылуы мен қорғалуын бақылау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 және қала құрылысы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сәулет-құрылыс бақылауы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48 864 269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34 178 102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24 728 102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14 686 167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Метрополитендегі жолаушылар тасымалын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8 131 538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қаласының кәсіпкерлік және индустриалды-инновациялық даму басқармасы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жеке кәсіпкерлікті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кредиттер бойынша пайыздық мөлшерлемелерді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шағын және орта бизнеске кредиттерді ішінара кепілдендіру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бағадарламасы шеңберінде микрокредиттерді ішінара кепілдендіру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қаласының кәсіпкерлік және индустриалды-инновациялық даму басқармасы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 қызметті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 мен өзге де төлемдерді төлеу бойынша борышына қызмет көрсету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115 389 732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115 389 732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115 389 732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қаласының кәсіпкерлік және индустриалды-инновациялық даму басқармасы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қалада кәсіпкерлікті дамытуға жәрдемдесуге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 салуға заңды тұлғалардың жарғылық капиталын ұлғайту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Бюджеттік дефицит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7 119 856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дефицитін қаржыландыру 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-7 119 856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қаласы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XXV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Төлепов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қаласы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                          мың теңге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445 198 568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406 957 663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201 145 312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201 145 312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132 434 062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132 434 062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45 134 454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28 358 726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3 678 646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13 092 592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22 782 662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12 332 178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2 544 058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7 385 020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521 406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5 461 173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5 461 173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1 351 484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1 282 790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70 751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тұлғаларға қатысу үлесіне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948 723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6 940 579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5 357 568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 мемлекеттік мүлікті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5 357 568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1 583 011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1 535 370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29 948 842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29 948 842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29 948 842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мың теңге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431 607 344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Республикалық маңызы бар қала, астана мәслихатының қызметін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 әкімінің қызметін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 жекешелендіруден кейінгі қызмет және осыған байланысты дауларды  реттеу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дін істері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мекемелердің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14 943 602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11 597 137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10 152 953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тәртіппен тұтқындалған адамдарды ұстауды ұйымдастыру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жануарларды ұстауды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107 237 598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18 849 887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16 978 321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қаласында мектепке дейінгі ұйымдардың сейсмикалық күшейту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52 520 537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46 137 301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орта білім беру объектілерін сейсмикалық күшейту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дене шынықтыру және спорт басқармасы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14 088 266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14 066 687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қайта даярлау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арттыру, даярлау және оларды қайта даярлау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кадрлардың біліктілігін арттыру, даярлау және қайта даярлау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4 825 733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 ай сайынғы ақшалай қаражат төлемдері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4 338 986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денсаулық сақтау объектілерін сейсмикалық күшейту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салу және реконструкциялау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 базалары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денгейде денсаулық сақтау саласындағы 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15 274 266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психо-неврологиялық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қызметтер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облыстың жұмыспен қамтуды қамтамасыз ету және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қауіпі салдарынан қиын жағдайларға тап болған тәуекелдер тобындағы адамдарға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қаласының Мемлекеттік еңбек инспекциясы және көші-қон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көші-қон және еңбек қатынастарын реттеу саласында  мемлекеттік саясатты іске асыру бойынша қызметтер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48 157 413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 реконструкциялау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 жайластыру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қаласының Тұрғын үй және тұрғын үй инспекциясы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тұрғын үй мәселелері бойынша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26 846 652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23 662 593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18 441 072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11 647 477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18 480 098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және архивтер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дене шынықтыру және спорт басқармасы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қалалық спорттық ұйымдардың жұмыс істеуін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және архивтер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қорынын сақталуын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тілдерді дамыту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туризм және сыртқы байланыстар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және сыртқы байланыстар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және архивтер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және архивтер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мемлекеттік,ішкі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жастар саясаты мәселелері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25 895 629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25 895 629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25 895 629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9 549 760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4 693 908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жердiң пайдаланылуы мен қорғалуын бақылау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 және қала құрылысы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сәулет-құрылыс бақылауы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48 632 978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34 550 676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20 171 452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14 379 224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14 082 302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Метрополитендегі жолаушылар тасымалын субсидиялау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5 266 512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8 348 200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9 045 913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 инфрақұрылымын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қаласының кәсіпкерлік және индустриалды-инновациялық даму басқармасы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жеке кәсіпкерлікті қолдау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кредиттер бойынша пайыздық мөлшерлемелерді субсидиялау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шағын және орта бизнеске кредиттерді ішінара кепілдендіру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бағадарламасы шеңберінде микрокредиттерді ішінара кепілдендіру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қаласының кәсіпкерлік және индустриалды-инновациялық даму басқармасы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 қызметті дамыту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 қызмет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 мен өзге де төлемдерді төлеу бойынша борышына қызмет көрсету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121 871 878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121 871 878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121 871 878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 беру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қаласының кәсіпкерлік және индустриалды-инновациялық даму басқармасы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қалада кәсіпкерлікті дамытуға жәрдемдесуге кредит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 салуға заңды тұлғалардың жарғылық капиталын ұлғайту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қаласы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XXV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Төлепов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қаласы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жергілікті бюджеттерді атқару процесінде секвестрлеуге жатпайтын жергілікті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қамтамасыздандыру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 беру бағдарламалары бойынша жалпы 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қаласы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XXV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Төлепов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қаласы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