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da93" w14:textId="954da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Қосымша дәрі-дәрмектер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VI сайланған Алматы қаласы мәслихатының ХХV сессиясының 2017 жылғы 13 желтоқсандағы № 184 шешiмi. Алматы қаласы әдiлет департаментінде 2017 жылғы 26 желтоқсанда № 1441 болып тіркелді. Күші жойылды - Алматы қаласы мәслихатының 2021 жылғы 18 қыркүйектегі № 94 шешiмiмен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Алматы қаласы мәслихатының 18.09.2021 № 94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"Халық денсаулығы және денсаулық сақтау жүйесі туралы" Кодексінің </w:t>
      </w:r>
      <w:r>
        <w:rPr>
          <w:rFonts w:ascii="Times New Roman"/>
          <w:b w:val="false"/>
          <w:i w:val="false"/>
          <w:color w:val="000000"/>
          <w:sz w:val="28"/>
        </w:rPr>
        <w:t>9 бабы 1 тармағының 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VI сайланған Алматы қаласының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ШЕШІМ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Орфандық және сирек кездесетін аурулармен ауыратын азаматтардың жекелеген санаттарына амбулаториялық емделу кезінде қосымша "Физионил" ерітіндісі, "Паливизумаб", "Куван" дәрілік заттары тегін берілсін.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Алматы қаласы мәслихатының аппараты осы шешімді әділет органдарында мемлекеттік тіркеуді, оны кейіннен ресми мерзімді баспа басылымдарында, сондай-ақ Қазақстан Республикасы нормативтік құқықтық актілерінің Эталондық бақылау банкінде және ресми интернет-ресурста жариялауды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Алматы қаласы мәслихатының әлеуметтік-мәдени даму жөніндегі тұрақты комиссиясының төрайымы Х.А. Есеноваға және Алматы қаласы әкімінің орынбасары М.А. Дәрібаевқа жүктелсін.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VІ сайланған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 мәслихаты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XXV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Төлепов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VІ сайланған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Алматы қаласы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Қазанбаев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