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f3ba" w14:textId="34bf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көрсетілетін кәсіпкерлік қызметті қолдау саласындағы мемлекеттік көрсетілетін қызметтер регламенттерін бекіту туралы" 2016 жылғы 25 наурыздағы № 1/105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2017 жылғы 29 желтоқсандағы № 4/583 қаулысы. Алматы қаласы Әділет департаментінде 2018 жылғы 12 қаңтарда № 1444 болып тіркелді. Күші жойылды - Алматы қаласы әкімдігінің 2020 жылғы 25 қыркүйектегі № 3/391 қаулысымен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Күші жойылды - Алматы қаласы әкімдігінің 25.09.2020 № 3/391 (алғаш ресми жарияланған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color w:val="00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Алматы қаласының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Алматы қаласы әкімдігінің "Алматы қаласында көрсетілетін кәсіпкерлік қызметті қолдау саласындағы мемлекеттік көрсетілетін қызметтер регламенттерін бекіту туралы" 2016 жылғы 25 наурыздағы № 1/105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1281 болып тіркелген, 2016 жылғы 5 мамырда "Алматы ақшамы" және "Вечерний Алматы" газеттерінде жарияланған) келесі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1) аталған қаулымен бекітілген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бірінші азатжолы келесі редакцияда мазмұндалсын:</w:t>
      </w:r>
    </w:p>
    <w:p>
      <w:pPr>
        <w:spacing w:after="0"/>
        <w:ind w:left="0"/>
        <w:jc w:val="both"/>
      </w:pPr>
      <w:r>
        <w:rPr>
          <w:rFonts w:ascii="Times New Roman"/>
          <w:b w:val="false"/>
          <w:i w:val="false"/>
          <w:color w:val="000000"/>
          <w:sz w:val="28"/>
        </w:rPr>
        <w:t>
      "3. Мемлекеттік қызметті көрсету нәтижесі: Өңірлік үйлестіру кеңесі отырысының хаттамасынан үзінді көшірме не Стандарттың 9-1 тармағында көзделген жағдайларда және негіздер бойынша мемлекеттік қызметті көрсетуден бас тарту туралы дәлелді жауап.";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6) тармақшасы келесі редакцияда мазмұндалсын:</w:t>
      </w:r>
    </w:p>
    <w:p>
      <w:pPr>
        <w:spacing w:after="0"/>
        <w:ind w:left="0"/>
        <w:jc w:val="both"/>
      </w:pPr>
      <w:r>
        <w:rPr>
          <w:rFonts w:ascii="Times New Roman"/>
          <w:b w:val="false"/>
          <w:i w:val="false"/>
          <w:color w:val="000000"/>
          <w:sz w:val="28"/>
        </w:rPr>
        <w:t xml:space="preserve">
      "6) көрсетілетін қызметті беруші маманының мемлекеттік қызмет көрсету нәтижесін беруі, рәсімнің нәтижесі – көрсетілетін қызметті алушыға Өңірлік үйлестіру кеңесі отырысының хаттамасынан берілетін үзінді хат не </w:t>
      </w:r>
    </w:p>
    <w:p>
      <w:pPr>
        <w:spacing w:after="0"/>
        <w:ind w:left="0"/>
        <w:jc w:val="both"/>
      </w:pPr>
      <w:r>
        <w:rPr>
          <w:rFonts w:ascii="Times New Roman"/>
          <w:b w:val="false"/>
          <w:i w:val="false"/>
          <w:color w:val="000000"/>
          <w:sz w:val="28"/>
        </w:rPr>
        <w:t>
      Стандарттың 9-1 тармағында көзделген жағдайларда және негіздер бойынша мемлекеттік қызметті көрсетуден бас тарту туралы дәлелді жауап.";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бірінші азатжолы келесі редакцияда мазмұндалсын:</w:t>
      </w:r>
    </w:p>
    <w:p>
      <w:pPr>
        <w:spacing w:after="0"/>
        <w:ind w:left="0"/>
        <w:jc w:val="both"/>
      </w:pPr>
      <w:r>
        <w:rPr>
          <w:rFonts w:ascii="Times New Roman"/>
          <w:b w:val="false"/>
          <w:i w:val="false"/>
          <w:color w:val="000000"/>
          <w:sz w:val="28"/>
        </w:rPr>
        <w:t>
      "8. Өтініштерді қабылдау және мемлекеттік көрсетілетін қызметтің нәтижесін беру Қазақстан Республикасының еңбек заңнамасына сәйкес демалыс және мереке күндерін қоспағанда, сағат 13.00-ден 14.00-ге дейінгі түскі үзіліспен сағат 9.00-ден 17.30-ға дейін жүзеге асырылады. Мемлекеттік қызмет алдын ала жазылусыз және жеделдетілген қызмет көрсетусіз, кезек тәртібінде көрсетіледі.";</w:t>
      </w:r>
    </w:p>
    <w:bookmarkStart w:name="z6" w:id="3"/>
    <w:p>
      <w:pPr>
        <w:spacing w:after="0"/>
        <w:ind w:left="0"/>
        <w:jc w:val="both"/>
      </w:pPr>
      <w:r>
        <w:rPr>
          <w:rFonts w:ascii="Times New Roman"/>
          <w:b w:val="false"/>
          <w:i w:val="false"/>
          <w:color w:val="000000"/>
          <w:sz w:val="28"/>
        </w:rPr>
        <w:t xml:space="preserve">
      2) аталған қаулымен бекітілген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қызметті (бұдан әрі – мемлекеттік көрсетілетін қызмет):</w:t>
      </w:r>
    </w:p>
    <w:p>
      <w:pPr>
        <w:spacing w:after="0"/>
        <w:ind w:left="0"/>
        <w:jc w:val="both"/>
      </w:pPr>
      <w:r>
        <w:rPr>
          <w:rFonts w:ascii="Times New Roman"/>
          <w:b w:val="false"/>
          <w:i w:val="false"/>
          <w:color w:val="000000"/>
          <w:sz w:val="28"/>
        </w:rPr>
        <w:t>
      180 миллион теңгеге (бұдан әрі – млн. теңге) дейінгі кредиттер бойынша – "Даму" кәсіпкерлікті дамыту қоры" акционерлік қоғамы (бұдан әрі – қаржы агенттігі) көрсетеді;</w:t>
      </w:r>
    </w:p>
    <w:p>
      <w:pPr>
        <w:spacing w:after="0"/>
        <w:ind w:left="0"/>
        <w:jc w:val="both"/>
      </w:pPr>
      <w:r>
        <w:rPr>
          <w:rFonts w:ascii="Times New Roman"/>
          <w:b w:val="false"/>
          <w:i w:val="false"/>
          <w:color w:val="000000"/>
          <w:sz w:val="28"/>
        </w:rPr>
        <w:t>
      2) 180 млн. теңгеден астам кредиттер бойынша – "Алматы қаласы Кәсіпкерлік және индустриалды-инновациялық даму басқармасы" коммуналдық мемлекеттік мекемесі арқылы Алматы қаласының әкімдігі (бұдан әрі – көрсетілетін қызметті беруші) көрсетеді.</w:t>
      </w:r>
    </w:p>
    <w:p>
      <w:pPr>
        <w:spacing w:after="0"/>
        <w:ind w:left="0"/>
        <w:jc w:val="both"/>
      </w:pPr>
      <w:r>
        <w:rPr>
          <w:rFonts w:ascii="Times New Roman"/>
          <w:b w:val="false"/>
          <w:i w:val="false"/>
          <w:color w:val="000000"/>
          <w:sz w:val="28"/>
        </w:rPr>
        <w:t>
      Өтініштерді кабылдау және мемлекеттік қызметті көрсету нәтижелерін беру:</w:t>
      </w:r>
    </w:p>
    <w:p>
      <w:pPr>
        <w:spacing w:after="0"/>
        <w:ind w:left="0"/>
        <w:jc w:val="both"/>
      </w:pPr>
      <w:r>
        <w:rPr>
          <w:rFonts w:ascii="Times New Roman"/>
          <w:b w:val="false"/>
          <w:i w:val="false"/>
          <w:color w:val="000000"/>
          <w:sz w:val="28"/>
        </w:rPr>
        <w:t>
      1) 180 млн. теңгеге дейінгі кредиттер бойынша – қаржы агенттігінің кеңсесі, www.egov.kz "электрондық үкімет" веб-порталы (бұдан әрі – веб-портал);</w:t>
      </w:r>
    </w:p>
    <w:p>
      <w:pPr>
        <w:spacing w:after="0"/>
        <w:ind w:left="0"/>
        <w:jc w:val="both"/>
      </w:pPr>
      <w:r>
        <w:rPr>
          <w:rFonts w:ascii="Times New Roman"/>
          <w:b w:val="false"/>
          <w:i w:val="false"/>
          <w:color w:val="000000"/>
          <w:sz w:val="28"/>
        </w:rPr>
        <w:t>
      2) 180 млн. теңгеден астам кредиттер бойынша –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"2. Мемлекеттік қызметті көрсету нысаны: электрондық (жартылай автоматтандырылған) және (немесе) қағаз түрінде.";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p>
      <w:pPr>
        <w:spacing w:after="0"/>
        <w:ind w:left="0"/>
        <w:jc w:val="both"/>
      </w:pPr>
      <w:r>
        <w:rPr>
          <w:rFonts w:ascii="Times New Roman"/>
          <w:b w:val="false"/>
          <w:i w:val="false"/>
          <w:color w:val="000000"/>
          <w:sz w:val="28"/>
        </w:rPr>
        <w:t>
      "3. Мемлекеттік қызметті көрсету нәтижесі:</w:t>
      </w:r>
    </w:p>
    <w:p>
      <w:pPr>
        <w:spacing w:after="0"/>
        <w:ind w:left="0"/>
        <w:jc w:val="both"/>
      </w:pPr>
      <w:r>
        <w:rPr>
          <w:rFonts w:ascii="Times New Roman"/>
          <w:b w:val="false"/>
          <w:i w:val="false"/>
          <w:color w:val="000000"/>
          <w:sz w:val="28"/>
        </w:rPr>
        <w:t>
      180 млн. теңгеге дейінгі кредиттер бойынша – қаржы агенттігінің алдын ала кепілдік хаты не Стандарттың 9-1 тармағында көзделген жағдайларда және негіздер бойынша мемлекеттік қызметті көрсетуден бас тарту туралы дәлелді жауабы бар хабарлама;</w:t>
      </w:r>
    </w:p>
    <w:p>
      <w:pPr>
        <w:spacing w:after="0"/>
        <w:ind w:left="0"/>
        <w:jc w:val="both"/>
      </w:pPr>
      <w:r>
        <w:rPr>
          <w:rFonts w:ascii="Times New Roman"/>
          <w:b w:val="false"/>
          <w:i w:val="false"/>
          <w:color w:val="000000"/>
          <w:sz w:val="28"/>
        </w:rPr>
        <w:t>
      180 млн. теңгеден астам кредиттер бойынша – Өңірлік үйлестіру кеңесі отырысының хаттамасынан үзінді көшірме не Стандарттың 9-1 тармағында көзделген жағдайларда және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қағаз түрінде.</w:t>
      </w:r>
    </w:p>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тегін негізде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6) тармақшасы келесі редакцияда мазмұндалсын:</w:t>
      </w:r>
    </w:p>
    <w:p>
      <w:pPr>
        <w:spacing w:after="0"/>
        <w:ind w:left="0"/>
        <w:jc w:val="both"/>
      </w:pPr>
      <w:r>
        <w:rPr>
          <w:rFonts w:ascii="Times New Roman"/>
          <w:b w:val="false"/>
          <w:i w:val="false"/>
          <w:color w:val="000000"/>
          <w:sz w:val="28"/>
        </w:rPr>
        <w:t>
      "6) көрсетілетін қызметті беруші маманының мемлекеттік қызмет көрсету нәтижесін беруі, рәсімнің нәтижесі – көрсетілетін қызметті алушыға Өңірлік үйлестіру кеңесі отырысының хаттамасынан берілетін үзінді хат не Стандарттың 9-1 тармағында көзделген жағдайларда және негіздер бойынша мемлекеттік қызметті көрсетуден бас тарту туралы дәлелді жауап.";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бірінші азатжолы келесі редакцияда мазмұндалсын:</w:t>
      </w:r>
    </w:p>
    <w:p>
      <w:pPr>
        <w:spacing w:after="0"/>
        <w:ind w:left="0"/>
        <w:jc w:val="both"/>
      </w:pPr>
      <w:r>
        <w:rPr>
          <w:rFonts w:ascii="Times New Roman"/>
          <w:b w:val="false"/>
          <w:i w:val="false"/>
          <w:color w:val="000000"/>
          <w:sz w:val="28"/>
        </w:rPr>
        <w:t>
      "8. Өтініштерді қабылдау және мемлекеттік көрсетілетін қызметтің нәтижесін беру Қазақстан Республикасының еңбек заңнамасына сәйкес демалыс және мереке күндерін қоспағанда, сағат 13.00-ден 14.00-ге дейінгі түскі үзіліспен сағат 9.00-ден 17.30-ға дейін жүзеге асырылады. Мемлекеттік қызмет алдын ала жазылусыз және жеделдетілген қызмет көрсетусіз, кезек тәртібінде көрсетіледі.";</w:t>
      </w:r>
    </w:p>
    <w:bookmarkStart w:name="z12" w:id="4"/>
    <w:p>
      <w:pPr>
        <w:spacing w:after="0"/>
        <w:ind w:left="0"/>
        <w:jc w:val="both"/>
      </w:pPr>
      <w:r>
        <w:rPr>
          <w:rFonts w:ascii="Times New Roman"/>
          <w:b w:val="false"/>
          <w:i w:val="false"/>
          <w:color w:val="000000"/>
          <w:sz w:val="28"/>
        </w:rPr>
        <w:t xml:space="preserve">
      3) аталған қаулымен бекітілген "Бизнестің жол картасы – 2020" бизнесті қолдау мен дамытудың бірыңғай бағдарламасы шеңберінде мемлекеттік гранттар беру"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бірінші азатжолы келесі редакцияда мазмұндалсын:</w:t>
      </w:r>
    </w:p>
    <w:p>
      <w:pPr>
        <w:spacing w:after="0"/>
        <w:ind w:left="0"/>
        <w:jc w:val="both"/>
      </w:pPr>
      <w:r>
        <w:rPr>
          <w:rFonts w:ascii="Times New Roman"/>
          <w:b w:val="false"/>
          <w:i w:val="false"/>
          <w:color w:val="000000"/>
          <w:sz w:val="28"/>
        </w:rPr>
        <w:t>
      "3. Мемлекеттік қызметті көрсету нәтижесі: грант беру туралы шарт не Стандарттың 9-1 тармағында көзделген жағдайларда және негіздер бойынша мемлекеттік қызмет көрсетуден бас тарту туралы дәлелді жауап.";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3) тармақшасы келесі мәтіндегі азатжолмен толықтырылсын:</w:t>
      </w:r>
    </w:p>
    <w:p>
      <w:pPr>
        <w:spacing w:after="0"/>
        <w:ind w:left="0"/>
        <w:jc w:val="both"/>
      </w:pPr>
      <w:r>
        <w:rPr>
          <w:rFonts w:ascii="Times New Roman"/>
          <w:b w:val="false"/>
          <w:i w:val="false"/>
          <w:color w:val="000000"/>
          <w:sz w:val="28"/>
        </w:rPr>
        <w:t>
      "Заңды тұлғаны мемлекеттік тіркеу (қайта тіркеу) туралы мәліметті көрсетілетін қызметті беруші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6) тармақшасы келесі редакцияда мазмұндалсын:</w:t>
      </w:r>
    </w:p>
    <w:p>
      <w:pPr>
        <w:spacing w:after="0"/>
        <w:ind w:left="0"/>
        <w:jc w:val="both"/>
      </w:pPr>
      <w:r>
        <w:rPr>
          <w:rFonts w:ascii="Times New Roman"/>
          <w:b w:val="false"/>
          <w:i w:val="false"/>
          <w:color w:val="000000"/>
          <w:sz w:val="28"/>
        </w:rPr>
        <w:t>
      "6) көрсетілетін қызметті беруші маманының мемлекеттік қызмет көрсету нәтижесін беруі, рәсімнің нәтижесі – грант беру туралы шарт не Стандарттың 9-1 тармағында көзделген жағдайларда және негіздер бойынша мемлекеттік қызметті көрсетуден бас тарту туралы дәлелді жауап.";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бірінші азатжолы келесі редакцияда мазмұндалсын:</w:t>
      </w:r>
    </w:p>
    <w:p>
      <w:pPr>
        <w:spacing w:after="0"/>
        <w:ind w:left="0"/>
        <w:jc w:val="both"/>
      </w:pPr>
      <w:r>
        <w:rPr>
          <w:rFonts w:ascii="Times New Roman"/>
          <w:b w:val="false"/>
          <w:i w:val="false"/>
          <w:color w:val="000000"/>
          <w:sz w:val="28"/>
        </w:rPr>
        <w:t>
      "8. Өтініштерді қабылдау және мемлекеттік көрсетілетін қызметтің нәтижесін беру Қазақстан Республикасының еңбек заңнамасына сәйкес демалыс және мереке күндерін қоспағанда, сағат 13.00-ден 14.00-ге дейінгі түскі үзіліспен сағат 9.00-ден 17.30-ға дейін жүзеге асырылады. Мемлекеттік қызмет алдын ала жазылусыз және жеделдетілген қызмет көрсетусіз, кезек тәртібінде көрсетіледі.";</w:t>
      </w:r>
    </w:p>
    <w:p>
      <w:pPr>
        <w:spacing w:after="0"/>
        <w:ind w:left="0"/>
        <w:jc w:val="both"/>
      </w:pPr>
      <w:r>
        <w:rPr>
          <w:rFonts w:ascii="Times New Roman"/>
          <w:b w:val="false"/>
          <w:i w:val="false"/>
          <w:color w:val="000000"/>
          <w:sz w:val="28"/>
        </w:rPr>
        <w:t xml:space="preserve">
      4) аталған қаулымен бекітілген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регламентіндегі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бірінші азатжолы келесі редакцияда мазмұндалсын:</w:t>
      </w:r>
    </w:p>
    <w:p>
      <w:pPr>
        <w:spacing w:after="0"/>
        <w:ind w:left="0"/>
        <w:jc w:val="both"/>
      </w:pPr>
      <w:r>
        <w:rPr>
          <w:rFonts w:ascii="Times New Roman"/>
          <w:b w:val="false"/>
          <w:i w:val="false"/>
          <w:color w:val="000000"/>
          <w:sz w:val="28"/>
        </w:rPr>
        <w:t>
      "3. Мемлекеттік қызметті көрсету нәтижесі: Өңірлік үйлестіру кеңесі отырысының хаттамасынан үзінді көшірме не Стандарттың 9-1 тармағында көзделген жағдайларда және негіздер бойынша мемлекеттік қызмет көрсетуден бас тарту туралы дәлелді жауап.";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6) тармақшасының бірінші азатжолы келесі редакцияда мазмұндалсын:</w:t>
      </w:r>
    </w:p>
    <w:p>
      <w:pPr>
        <w:spacing w:after="0"/>
        <w:ind w:left="0"/>
        <w:jc w:val="both"/>
      </w:pPr>
      <w:r>
        <w:rPr>
          <w:rFonts w:ascii="Times New Roman"/>
          <w:b w:val="false"/>
          <w:i w:val="false"/>
          <w:color w:val="000000"/>
          <w:sz w:val="28"/>
        </w:rPr>
        <w:t>
      "6) көрсетілетін қызметті беруші маманының мемлекеттік қызмет көрсету нәтижесін беруі, рәсімнің нәтижесі – көрсетілетін қызметті алушыға Өңірлік үйлестіру кеңесі отырысының хаттамасынан берілетін үзінді хат не Стандарттың 9-1 тармағында көзделген жағдайларда және негіздер бойынша мемлекеттік қызметті көрсетуден бас тарту туралы дәлелді жауап.";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бірінші азатжолы келесі редакцияда мазмұндалсын:</w:t>
      </w:r>
    </w:p>
    <w:p>
      <w:pPr>
        <w:spacing w:after="0"/>
        <w:ind w:left="0"/>
        <w:jc w:val="both"/>
      </w:pPr>
      <w:r>
        <w:rPr>
          <w:rFonts w:ascii="Times New Roman"/>
          <w:b w:val="false"/>
          <w:i w:val="false"/>
          <w:color w:val="000000"/>
          <w:sz w:val="28"/>
        </w:rPr>
        <w:t>
      "8. Өтініштерді қабылдау және мемлекеттік көрсетілетін қызметтің нәтижесін беру Қазақстан Республикасының еңбек заңнамасына сәйкес демалыс және мереке күндерін қоспағанда, сағат 13.00-ден 14.00-ге дейінгі түскі үзіліспен сағат 9.00-ден 17.30-ға дейін жүзеге асырылады. Мемлекеттік қызмет алдын ала жазылусыз және жеделдетілген қызмет көрсетусіз, кезек тәртібінде көрсетіледі.".</w:t>
      </w:r>
    </w:p>
    <w:p>
      <w:pPr>
        <w:spacing w:after="0"/>
        <w:ind w:left="0"/>
        <w:jc w:val="both"/>
      </w:pPr>
      <w:r>
        <w:rPr>
          <w:rFonts w:ascii="Times New Roman"/>
          <w:b w:val="false"/>
          <w:i w:val="false"/>
          <w:color w:val="000000"/>
          <w:sz w:val="28"/>
        </w:rPr>
        <w:t>
      2. Алматы қаласы Кәсіпкерлік және индустриалды-инновациялық даму басқармасы Қазақстан Республикасының заңнамасымен белгіленген тәртіпте осы қаулыны әділет органдарында мемлекеттік тіркеуді, кейіннен мерзімді баспа басылымдарында, Қазақстан Республикасының нормативтік құқықтық актілерінің эталондық бақылау банкінде және Алматы қаласы әкімдігінің ресми интернет-ресурсында ресми жариялауды қамтамасыз етсін.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Мәдиевке жүктелсін.</w:t>
      </w:r>
    </w:p>
    <w:p>
      <w:pPr>
        <w:spacing w:after="0"/>
        <w:ind w:left="0"/>
        <w:jc w:val="both"/>
      </w:pPr>
      <w:r>
        <w:rPr>
          <w:rFonts w:ascii="Times New Roman"/>
          <w:b w:val="false"/>
          <w:i w:val="false"/>
          <w:color w:val="000000"/>
          <w:sz w:val="28"/>
        </w:rPr>
        <w:t>
      4."Алматы қаласы әкімдігінің "Алматы қаласында көрсетілетін кәсіпкерлік қызметті қолдау саласындағы мемлекеттік көрсетілетін қызметтер регламенттерін бекіту туралы" 2016 жылғы 25 наурыздағы №1/105 қаулысына өзгерістер мен толықтыру енгізу туралы"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