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db7b8" w14:textId="c8db7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Алмалы ауданы әкімі аппаратының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Алмалы ауданы әкімінің 2017 жылғы 10 наурыздағы № 02 шешімі. Алматы қаласы Әділет департаментінде 2017 жылғы 29 наурызда № 1357 болып тіркелді. Күші жойылды - Алматы қаласы Алмалы ауданы әкімінің 2018 жылғы 26 наурыздағы № 01 шешімімен</w:t>
      </w:r>
    </w:p>
    <w:p>
      <w:pPr>
        <w:spacing w:after="0"/>
        <w:ind w:left="0"/>
        <w:jc w:val="both"/>
      </w:pPr>
      <w:r>
        <w:rPr>
          <w:rFonts w:ascii="Times New Roman"/>
          <w:b w:val="false"/>
          <w:i w:val="false"/>
          <w:color w:val="ff0000"/>
          <w:sz w:val="28"/>
        </w:rPr>
        <w:t xml:space="preserve">
      Ескерту. Күші жойылды - Алматы қаласы Алмалы ауданы әкімінің 26.03.2018 № 01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2015 жылғы 29 желтоқсандағы № 152 "Мемлекеттік қызмет өткерудің кейбір мәселелері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2016 жылғы 29 желтоқсандағы № 110 </w:t>
      </w:r>
      <w:r>
        <w:rPr>
          <w:rFonts w:ascii="Times New Roman"/>
          <w:b w:val="false"/>
          <w:i w:val="false"/>
          <w:color w:val="000000"/>
          <w:sz w:val="28"/>
        </w:rPr>
        <w:t>бұйрығына</w:t>
      </w:r>
      <w:r>
        <w:rPr>
          <w:rFonts w:ascii="Times New Roman"/>
          <w:b w:val="false"/>
          <w:i w:val="false"/>
          <w:color w:val="000000"/>
          <w:sz w:val="28"/>
        </w:rPr>
        <w:t xml:space="preserve"> сәйкес Алматы қаласы Алмалы ауданының әкімі ШЕШТІ:</w:t>
      </w:r>
    </w:p>
    <w:bookmarkEnd w:id="0"/>
    <w:bookmarkStart w:name="z0" w:id="1"/>
    <w:p>
      <w:pPr>
        <w:spacing w:after="0"/>
        <w:ind w:left="0"/>
        <w:jc w:val="both"/>
      </w:pPr>
      <w:r>
        <w:rPr>
          <w:rFonts w:ascii="Times New Roman"/>
          <w:b w:val="false"/>
          <w:i w:val="false"/>
          <w:color w:val="000000"/>
          <w:sz w:val="28"/>
        </w:rPr>
        <w:t xml:space="preserve">
      1. Қоса беріліп отырған Алматы қаласы Алмалы ауданы әкімі аппаратының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 </w:t>
      </w:r>
    </w:p>
    <w:bookmarkEnd w:id="1"/>
    <w:bookmarkStart w:name="z1" w:id="2"/>
    <w:p>
      <w:pPr>
        <w:spacing w:after="0"/>
        <w:ind w:left="0"/>
        <w:jc w:val="both"/>
      </w:pPr>
      <w:r>
        <w:rPr>
          <w:rFonts w:ascii="Times New Roman"/>
          <w:b w:val="false"/>
          <w:i w:val="false"/>
          <w:color w:val="000000"/>
          <w:sz w:val="28"/>
        </w:rPr>
        <w:t xml:space="preserve">
      2. 2016 жылғы 9 ақпанында қабылданған, Алматы қаласы Алмалы ауданы әкімі аппаратының "Б" корпусы мемлекеттік әкімшілік қызметшілерінің қызметін бағалау әдістемесін бекіту туралы" № 01 </w:t>
      </w:r>
      <w:r>
        <w:rPr>
          <w:rFonts w:ascii="Times New Roman"/>
          <w:b w:val="false"/>
          <w:i w:val="false"/>
          <w:color w:val="000000"/>
          <w:sz w:val="28"/>
        </w:rPr>
        <w:t>шешімінің</w:t>
      </w:r>
      <w:r>
        <w:rPr>
          <w:rFonts w:ascii="Times New Roman"/>
          <w:b w:val="false"/>
          <w:i w:val="false"/>
          <w:color w:val="000000"/>
          <w:sz w:val="28"/>
        </w:rPr>
        <w:t xml:space="preserve"> (Алматы қаласы Әділет департаментінде 2016 жылдың 03 наурызында № 1259 нөмірімен тіркелген, "Алматы ақшамы" газетінің 2016 жылдың 5 мамырында № 53 (5246) санында және "Вечерний Алматы" газетінің 2016 жылдың 5 мамырында № 54-55 (13054-13055) санында жарияланды)) күші жойылды деп танылсын.</w:t>
      </w:r>
    </w:p>
    <w:bookmarkEnd w:id="2"/>
    <w:p>
      <w:pPr>
        <w:spacing w:after="0"/>
        <w:ind w:left="0"/>
        <w:jc w:val="both"/>
      </w:pPr>
      <w:r>
        <w:rPr>
          <w:rFonts w:ascii="Times New Roman"/>
          <w:b w:val="false"/>
          <w:i w:val="false"/>
          <w:color w:val="000000"/>
          <w:sz w:val="28"/>
        </w:rPr>
        <w:t>
      3. Осы нормативтік құқықтық акт Алматы қаласы Әділет департаментінде мемлекеттік тіркелуді және кейін оны Қазақстан Республикасының заңнамасында бекітілген тәртіппен ресми жариялауды қамтамасыз етілсін.</w:t>
      </w:r>
    </w:p>
    <w:p>
      <w:pPr>
        <w:spacing w:after="0"/>
        <w:ind w:left="0"/>
        <w:jc w:val="both"/>
      </w:pPr>
      <w:r>
        <w:rPr>
          <w:rFonts w:ascii="Times New Roman"/>
          <w:b w:val="false"/>
          <w:i w:val="false"/>
          <w:color w:val="000000"/>
          <w:sz w:val="28"/>
        </w:rPr>
        <w:t>
      4. Алматы қаласы Алмалы ауданы әкімінің аппараты осы шешімінің</w:t>
      </w:r>
    </w:p>
    <w:p>
      <w:pPr>
        <w:spacing w:after="0"/>
        <w:ind w:left="0"/>
        <w:jc w:val="both"/>
      </w:pPr>
      <w:r>
        <w:rPr>
          <w:rFonts w:ascii="Times New Roman"/>
          <w:b w:val="false"/>
          <w:i w:val="false"/>
          <w:color w:val="000000"/>
          <w:sz w:val="28"/>
        </w:rPr>
        <w:t>
      интернет-ресурста орналастыруын қамтамасыз етілсін.</w:t>
      </w:r>
    </w:p>
    <w:p>
      <w:pPr>
        <w:spacing w:after="0"/>
        <w:ind w:left="0"/>
        <w:jc w:val="both"/>
      </w:pPr>
      <w:r>
        <w:rPr>
          <w:rFonts w:ascii="Times New Roman"/>
          <w:b w:val="false"/>
          <w:i w:val="false"/>
          <w:color w:val="000000"/>
          <w:sz w:val="28"/>
        </w:rPr>
        <w:t>
      5. Осы шешімнің орындалуын бақылау Алматы қаласы Алмалы ауданы аппарат басшысы К.К. Әбілқақоваға жүктелсін.</w:t>
      </w:r>
    </w:p>
    <w:p>
      <w:pPr>
        <w:spacing w:after="0"/>
        <w:ind w:left="0"/>
        <w:jc w:val="both"/>
      </w:pPr>
      <w:r>
        <w:rPr>
          <w:rFonts w:ascii="Times New Roman"/>
          <w:b w:val="false"/>
          <w:i w:val="false"/>
          <w:color w:val="000000"/>
          <w:sz w:val="28"/>
        </w:rPr>
        <w:t>
      6. Осы шешім әділет органдарында мемлекеттік тіркелген күннен бастап күшіне енеді және ол алғаш ресми жарияланғаннан кейін күнтізбелік он күн өткенен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Бейсеуов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Алмалы ауданы әкімінің</w:t>
            </w:r>
            <w:r>
              <w:br/>
            </w:r>
            <w:r>
              <w:rPr>
                <w:rFonts w:ascii="Times New Roman"/>
                <w:b w:val="false"/>
                <w:i w:val="false"/>
                <w:color w:val="000000"/>
                <w:sz w:val="20"/>
              </w:rPr>
              <w:t>2017жылғы "10" наурыз</w:t>
            </w:r>
            <w:r>
              <w:br/>
            </w:r>
            <w:r>
              <w:rPr>
                <w:rFonts w:ascii="Times New Roman"/>
                <w:b w:val="false"/>
                <w:i w:val="false"/>
                <w:color w:val="000000"/>
                <w:sz w:val="20"/>
              </w:rPr>
              <w:t>№ 02 шешімімен бекітілді</w:t>
            </w:r>
          </w:p>
        </w:tc>
      </w:tr>
    </w:tbl>
    <w:bookmarkStart w:name="z3" w:id="3"/>
    <w:p>
      <w:pPr>
        <w:spacing w:after="0"/>
        <w:ind w:left="0"/>
        <w:jc w:val="left"/>
      </w:pPr>
      <w:r>
        <w:rPr>
          <w:rFonts w:ascii="Times New Roman"/>
          <w:b/>
          <w:i w:val="false"/>
          <w:color w:val="000000"/>
        </w:rPr>
        <w:t xml:space="preserve"> Алматы қаласы Алмалы ауданы әкімі аппаратының "Б" корпусы</w:t>
      </w:r>
      <w:r>
        <w:br/>
      </w:r>
      <w:r>
        <w:rPr>
          <w:rFonts w:ascii="Times New Roman"/>
          <w:b/>
          <w:i w:val="false"/>
          <w:color w:val="000000"/>
        </w:rPr>
        <w:t>мемлекеттік әкімшілік қызметшілерінің қызметін бағалаудың әдістемесі</w:t>
      </w:r>
    </w:p>
    <w:bookmarkEnd w:id="3"/>
    <w:bookmarkStart w:name="z4" w:id="4"/>
    <w:p>
      <w:pPr>
        <w:spacing w:after="0"/>
        <w:ind w:left="0"/>
        <w:jc w:val="left"/>
      </w:pPr>
      <w:r>
        <w:rPr>
          <w:rFonts w:ascii="Times New Roman"/>
          <w:b/>
          <w:i w:val="false"/>
          <w:color w:val="000000"/>
        </w:rPr>
        <w:t xml:space="preserve"> 1-тарау. Жалпы ережелер</w:t>
      </w:r>
    </w:p>
    <w:bookmarkEnd w:id="4"/>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бағалаудың үлгілік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 тармағына</w:t>
      </w:r>
      <w:r>
        <w:rPr>
          <w:rFonts w:ascii="Times New Roman"/>
          <w:b w:val="false"/>
          <w:i w:val="false"/>
          <w:color w:val="000000"/>
          <w:sz w:val="28"/>
        </w:rPr>
        <w:t xml:space="preserve">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p>
    <w:p>
      <w:pPr>
        <w:spacing w:after="0"/>
        <w:ind w:left="0"/>
        <w:jc w:val="both"/>
      </w:pPr>
      <w:r>
        <w:rPr>
          <w:rFonts w:ascii="Times New Roman"/>
          <w:b w:val="false"/>
          <w:i w:val="false"/>
          <w:color w:val="000000"/>
          <w:sz w:val="28"/>
        </w:rPr>
        <w:t>
      2."Б" корпусы қызметшілерінің қызметін бағалау (бұдан әрі – бағалау) олардың жұмыс тиімділігі мен сапасын анықтау үшін жүргізіледі.</w:t>
      </w:r>
    </w:p>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тұлға болып табылады.</w:t>
      </w:r>
    </w:p>
    <w:p>
      <w:pPr>
        <w:spacing w:after="0"/>
        <w:ind w:left="0"/>
        <w:jc w:val="both"/>
      </w:pPr>
      <w:r>
        <w:rPr>
          <w:rFonts w:ascii="Times New Roman"/>
          <w:b w:val="false"/>
          <w:i w:val="false"/>
          <w:color w:val="000000"/>
          <w:sz w:val="28"/>
        </w:rPr>
        <w:t>
      5. Жылдық бағалау:</w:t>
      </w:r>
    </w:p>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p>
      <w:pPr>
        <w:spacing w:after="0"/>
        <w:ind w:left="0"/>
        <w:jc w:val="both"/>
      </w:pPr>
      <w:r>
        <w:rPr>
          <w:rFonts w:ascii="Times New Roman"/>
          <w:b w:val="false"/>
          <w:i w:val="false"/>
          <w:color w:val="000000"/>
          <w:sz w:val="28"/>
        </w:rPr>
        <w:t>
      2) Осы Әдістеменің </w:t>
      </w:r>
      <w:r>
        <w:rPr>
          <w:rFonts w:ascii="Times New Roman"/>
          <w:b w:val="false"/>
          <w:i w:val="false"/>
          <w:color w:val="000000"/>
          <w:sz w:val="28"/>
        </w:rPr>
        <w:t>1-қосымшасына </w:t>
      </w:r>
      <w:r>
        <w:rPr>
          <w:rFonts w:ascii="Times New Roman"/>
          <w:b w:val="false"/>
          <w:i w:val="false"/>
          <w:color w:val="000000"/>
          <w:sz w:val="28"/>
        </w:rPr>
        <w:t>сәйкес "Б" корпусы қызметшісінің жеке жұмыс жоспарын орындау бағасынан құралады.</w:t>
      </w:r>
    </w:p>
    <w:p>
      <w:pPr>
        <w:spacing w:after="0"/>
        <w:ind w:left="0"/>
        <w:jc w:val="both"/>
      </w:pPr>
      <w:r>
        <w:rPr>
          <w:rFonts w:ascii="Times New Roman"/>
          <w:b w:val="false"/>
          <w:i w:val="false"/>
          <w:color w:val="000000"/>
          <w:sz w:val="28"/>
        </w:rPr>
        <w:t>
      6. Алматы қаласы Алмалы ауданының әкімімен "Б" корпусы қызметшісінің қызметін бағалау жөніндегі комиссия құрылады, персоналды басқару қызметі оның жұмыс органы болып табылады.</w:t>
      </w:r>
    </w:p>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Алматы қаласы Алмалы ауданы әкімінің өкімі бойынша жүзеге асырылады.</w:t>
      </w:r>
    </w:p>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p>
      <w:pPr>
        <w:spacing w:after="0"/>
        <w:ind w:left="0"/>
        <w:jc w:val="both"/>
      </w:pPr>
      <w:r>
        <w:rPr>
          <w:rFonts w:ascii="Times New Roman"/>
          <w:b w:val="false"/>
          <w:i w:val="false"/>
          <w:color w:val="000000"/>
          <w:sz w:val="28"/>
        </w:rPr>
        <w:t>
      Бағалау жөніндегі комиссияның хатшысы ретінде персоналды басқару қызметінің қызметшісі болып табылады. Бағалау жөніндегі комиссияның хатшысы дауыс беруге қатыспайды.</w:t>
      </w:r>
    </w:p>
    <w:bookmarkStart w:name="z5" w:id="5"/>
    <w:p>
      <w:pPr>
        <w:spacing w:after="0"/>
        <w:ind w:left="0"/>
        <w:jc w:val="left"/>
      </w:pPr>
      <w:r>
        <w:rPr>
          <w:rFonts w:ascii="Times New Roman"/>
          <w:b/>
          <w:i w:val="false"/>
          <w:color w:val="000000"/>
        </w:rPr>
        <w:t xml:space="preserve"> 2-тарау. Жұмыстың жеке жоспарын құрастыру</w:t>
      </w:r>
    </w:p>
    <w:bookmarkEnd w:id="5"/>
    <w:bookmarkStart w:name="z6" w:id="6"/>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 </w:t>
      </w:r>
      <w:r>
        <w:rPr>
          <w:rFonts w:ascii="Times New Roman"/>
          <w:b w:val="false"/>
          <w:i w:val="false"/>
          <w:color w:val="000000"/>
          <w:sz w:val="28"/>
        </w:rPr>
        <w:t xml:space="preserve"> сәйкес нысан бойынша құрастырылады.</w:t>
      </w:r>
    </w:p>
    <w:bookmarkEnd w:id="6"/>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Start w:name="z7" w:id="7"/>
    <w:p>
      <w:pPr>
        <w:spacing w:after="0"/>
        <w:ind w:left="0"/>
        <w:jc w:val="left"/>
      </w:pPr>
      <w:r>
        <w:rPr>
          <w:rFonts w:ascii="Times New Roman"/>
          <w:b/>
          <w:i w:val="false"/>
          <w:color w:val="000000"/>
        </w:rPr>
        <w:t xml:space="preserve"> 3-тарау. Бағалауды жүргізуге дайындық</w:t>
      </w:r>
    </w:p>
    <w:bookmarkEnd w:id="7"/>
    <w:p>
      <w:pPr>
        <w:spacing w:after="0"/>
        <w:ind w:left="0"/>
        <w:jc w:val="both"/>
      </w:pPr>
      <w:r>
        <w:rPr>
          <w:rFonts w:ascii="Times New Roman"/>
          <w:b w:val="false"/>
          <w:i w:val="false"/>
          <w:color w:val="000000"/>
          <w:sz w:val="28"/>
        </w:rPr>
        <w:t>
      14. Персоналды басқару қызметі бағалау бойынша комиссия төрағасының келісімімен бағалауды өткізу кестесін қалыптастырады.</w:t>
      </w:r>
    </w:p>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Start w:name="z8" w:id="8"/>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8"/>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Алматы қаласы Алмалы ауданы әкімі аппаратының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p>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шкалаға сәйкес "+1"-ден "+5" баллға дейін иеленеді.</w:t>
      </w:r>
    </w:p>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p>
      <w:pPr>
        <w:spacing w:after="0"/>
        <w:ind w:left="0"/>
        <w:jc w:val="both"/>
      </w:pPr>
      <w:r>
        <w:rPr>
          <w:rFonts w:ascii="Times New Roman"/>
          <w:b w:val="false"/>
          <w:i w:val="false"/>
          <w:color w:val="000000"/>
          <w:sz w:val="28"/>
        </w:rPr>
        <w:t>
      20. Атқарушылық тәртібін бұзуға жоғары тұрған органдардың, Алматы қаласы Алмалы ауданы әкімі аппараты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p>
      <w:pPr>
        <w:spacing w:after="0"/>
        <w:ind w:left="0"/>
        <w:jc w:val="both"/>
      </w:pPr>
      <w:r>
        <w:rPr>
          <w:rFonts w:ascii="Times New Roman"/>
          <w:b w:val="false"/>
          <w:i w:val="false"/>
          <w:color w:val="000000"/>
          <w:sz w:val="28"/>
        </w:rPr>
        <w:t>
      Атқарушылық тәртібін бұзу фактілері туралы ақпараттың қайнары ретінде құжат айналымы қызметі және "Б" корпусы қызметшісінің тікелей басшысының құжатпен дәлелденген мәліметі саналады.</w:t>
      </w:r>
    </w:p>
    <w:p>
      <w:pPr>
        <w:spacing w:after="0"/>
        <w:ind w:left="0"/>
        <w:jc w:val="both"/>
      </w:pPr>
      <w:r>
        <w:rPr>
          <w:rFonts w:ascii="Times New Roman"/>
          <w:b w:val="false"/>
          <w:i w:val="false"/>
          <w:color w:val="000000"/>
          <w:sz w:val="28"/>
        </w:rPr>
        <w:t>
      21. Еңбек тәртібін бұзуға:</w:t>
      </w:r>
    </w:p>
    <w:p>
      <w:pPr>
        <w:spacing w:after="0"/>
        <w:ind w:left="0"/>
        <w:jc w:val="both"/>
      </w:pPr>
      <w:r>
        <w:rPr>
          <w:rFonts w:ascii="Times New Roman"/>
          <w:b w:val="false"/>
          <w:i w:val="false"/>
          <w:color w:val="000000"/>
          <w:sz w:val="28"/>
        </w:rPr>
        <w:t>
      1) дәлелді себепсіз жұмысқа кешігу;</w:t>
      </w:r>
    </w:p>
    <w:p>
      <w:pPr>
        <w:spacing w:after="0"/>
        <w:ind w:left="0"/>
        <w:jc w:val="both"/>
      </w:pPr>
      <w:r>
        <w:rPr>
          <w:rFonts w:ascii="Times New Roman"/>
          <w:b w:val="false"/>
          <w:i w:val="false"/>
          <w:color w:val="000000"/>
          <w:sz w:val="28"/>
        </w:rPr>
        <w:t>
      2) қызметшілердің қызметтік әдепті бұзуы жатады.</w:t>
      </w:r>
    </w:p>
    <w:p>
      <w:pPr>
        <w:spacing w:after="0"/>
        <w:ind w:left="0"/>
        <w:jc w:val="both"/>
      </w:pPr>
      <w:r>
        <w:rPr>
          <w:rFonts w:ascii="Times New Roman"/>
          <w:b w:val="false"/>
          <w:i w:val="false"/>
          <w:color w:val="000000"/>
          <w:sz w:val="28"/>
        </w:rPr>
        <w:t>
      Еңбек тәртібін бұзу фактілері туралы ақпараттың қайнары ретінде персоналды басқару қызметі және "Б" корпусы қызметшісінің тікелей басшысының құжатпен дәлелденген мәліметі саналады.</w:t>
      </w:r>
    </w:p>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баллдары қойылады.</w:t>
      </w:r>
    </w:p>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персоналды басқару,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527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527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9017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017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тоқсандық баға;</w:t>
      </w:r>
    </w:p>
    <w:p>
      <w:pPr>
        <w:spacing w:after="0"/>
        <w:ind w:left="0"/>
        <w:jc w:val="both"/>
      </w:pPr>
      <w:r>
        <w:rPr>
          <w:rFonts w:ascii="Times New Roman"/>
          <w:b w:val="false"/>
          <w:i w:val="false"/>
          <w:color w:val="000000"/>
          <w:sz w:val="28"/>
        </w:rPr>
        <w:t>
      a – көтермелеу баллдары;</w:t>
      </w:r>
    </w:p>
    <w:p>
      <w:pPr>
        <w:spacing w:after="0"/>
        <w:ind w:left="0"/>
        <w:jc w:val="both"/>
      </w:pPr>
      <w:r>
        <w:rPr>
          <w:rFonts w:ascii="Times New Roman"/>
          <w:b w:val="false"/>
          <w:i w:val="false"/>
          <w:color w:val="000000"/>
          <w:sz w:val="28"/>
        </w:rPr>
        <w:t>
      в – айыппұл баллдары.</w:t>
      </w:r>
    </w:p>
    <w:bookmarkStart w:name="z10" w:id="9"/>
    <w:p>
      <w:pPr>
        <w:spacing w:after="0"/>
        <w:ind w:left="0"/>
        <w:jc w:val="both"/>
      </w:pPr>
      <w:r>
        <w:rPr>
          <w:rFonts w:ascii="Times New Roman"/>
          <w:b w:val="false"/>
          <w:i w:val="false"/>
          <w:color w:val="000000"/>
          <w:sz w:val="28"/>
        </w:rPr>
        <w:t>
      27. Тоқсандық қорытынды баға мынадай шәкіл бойынша қойылады: 80 баллдан төмен - "қанағаттанарлықсыз", 80-нен 105 (қоса алғанда) баллға дейін – "қанағаттанарлық", 106-дан 130 баллға дейін (қоса алғанда) – "тиімді", 130 баллдан астам – "өте жақсы" қойылады.</w:t>
      </w:r>
    </w:p>
    <w:bookmarkEnd w:id="9"/>
    <w:bookmarkStart w:name="z9" w:id="10"/>
    <w:p>
      <w:pPr>
        <w:spacing w:after="0"/>
        <w:ind w:left="0"/>
        <w:jc w:val="left"/>
      </w:pPr>
      <w:r>
        <w:rPr>
          <w:rFonts w:ascii="Times New Roman"/>
          <w:b/>
          <w:i w:val="false"/>
          <w:color w:val="000000"/>
        </w:rPr>
        <w:t xml:space="preserve"> 5-тарау. Жылдық бағалау</w:t>
      </w:r>
    </w:p>
    <w:bookmarkEnd w:id="10"/>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2 балл қойылады;</w:t>
      </w:r>
    </w:p>
    <w:p>
      <w:pPr>
        <w:spacing w:after="0"/>
        <w:ind w:left="0"/>
        <w:jc w:val="both"/>
      </w:pPr>
      <w:r>
        <w:rPr>
          <w:rFonts w:ascii="Times New Roman"/>
          <w:b w:val="false"/>
          <w:i w:val="false"/>
          <w:color w:val="000000"/>
          <w:sz w:val="28"/>
        </w:rPr>
        <w:t>
      мақсаттық көрсеткіштің жартылай орындалғаны үшін – 3 балл;</w:t>
      </w:r>
    </w:p>
    <w:p>
      <w:pPr>
        <w:spacing w:after="0"/>
        <w:ind w:left="0"/>
        <w:jc w:val="both"/>
      </w:pPr>
      <w:r>
        <w:rPr>
          <w:rFonts w:ascii="Times New Roman"/>
          <w:b w:val="false"/>
          <w:i w:val="false"/>
          <w:color w:val="000000"/>
          <w:sz w:val="28"/>
        </w:rPr>
        <w:t xml:space="preserve">
      мақсаттық көрсеткіштің орындалғаны (күтілетін нәтижеге қол жеткізгені) үшін – 4 балл; </w:t>
      </w:r>
    </w:p>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құрастырылады.</w:t>
      </w:r>
    </w:p>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4483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4483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11557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1557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жылдық баға;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255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255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есептік тоқсандардың орта бағасы (орта арифметикалық мән).</w:t>
      </w:r>
    </w:p>
    <w:p>
      <w:pPr>
        <w:spacing w:after="0"/>
        <w:ind w:left="0"/>
        <w:jc w:val="both"/>
      </w:pPr>
      <w:r>
        <w:rPr>
          <w:rFonts w:ascii="Times New Roman"/>
          <w:b w:val="false"/>
          <w:i w:val="false"/>
          <w:color w:val="000000"/>
          <w:sz w:val="28"/>
        </w:rPr>
        <w:t>
      Бұл ретте тоқсандық бағалардың алынған орта арифметикалық мәні</w:t>
      </w:r>
    </w:p>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p>
    <w:p>
      <w:pPr>
        <w:spacing w:after="0"/>
        <w:ind w:left="0"/>
        <w:jc w:val="both"/>
      </w:pPr>
      <w:r>
        <w:rPr>
          <w:rFonts w:ascii="Times New Roman"/>
          <w:b w:val="false"/>
          <w:i w:val="false"/>
          <w:color w:val="000000"/>
          <w:sz w:val="28"/>
        </w:rPr>
        <w:t>
      "қанағаттанарлықсыз" мәнге (80 баллдан төмен) – 2 балл,</w:t>
      </w:r>
    </w:p>
    <w:p>
      <w:pPr>
        <w:spacing w:after="0"/>
        <w:ind w:left="0"/>
        <w:jc w:val="both"/>
      </w:pPr>
      <w:r>
        <w:rPr>
          <w:rFonts w:ascii="Times New Roman"/>
          <w:b w:val="false"/>
          <w:i w:val="false"/>
          <w:color w:val="000000"/>
          <w:sz w:val="28"/>
        </w:rPr>
        <w:t>
      "қанағаттанарлық" мәнге (80-нен 105 баллға дейін) – 3 балл,</w:t>
      </w:r>
    </w:p>
    <w:p>
      <w:pPr>
        <w:spacing w:after="0"/>
        <w:ind w:left="0"/>
        <w:jc w:val="both"/>
      </w:pPr>
      <w:r>
        <w:rPr>
          <w:rFonts w:ascii="Times New Roman"/>
          <w:b w:val="false"/>
          <w:i w:val="false"/>
          <w:color w:val="000000"/>
          <w:sz w:val="28"/>
        </w:rPr>
        <w:t>
      "тиімді" мәнге (106-дан 130 баллға (қоса алғанда) дейін) – 4 балл,</w:t>
      </w:r>
    </w:p>
    <w:p>
      <w:pPr>
        <w:spacing w:after="0"/>
        <w:ind w:left="0"/>
        <w:jc w:val="both"/>
      </w:pPr>
      <w:r>
        <w:rPr>
          <w:rFonts w:ascii="Times New Roman"/>
          <w:b w:val="false"/>
          <w:i w:val="false"/>
          <w:color w:val="000000"/>
          <w:sz w:val="28"/>
        </w:rPr>
        <w:t>
      "өте жақсы" мәнге (130 баллдан астам) – 5 балл;</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541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0541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жеке жұмыс жоспарын орындау бағасы (орта арифметикалық мән).</w:t>
      </w:r>
    </w:p>
    <w:p>
      <w:pPr>
        <w:spacing w:after="0"/>
        <w:ind w:left="0"/>
        <w:jc w:val="both"/>
      </w:pPr>
      <w:r>
        <w:rPr>
          <w:rFonts w:ascii="Times New Roman"/>
          <w:b w:val="false"/>
          <w:i w:val="false"/>
          <w:color w:val="000000"/>
          <w:sz w:val="28"/>
        </w:rPr>
        <w:t>
      33. Жылдың қорытынды бағасы мынадай шәкіл бойынша қойылады: 3 баллдан төмен – "қанағаттанарлықсыз"; 3 баллдан бастап 3,9 баллға дейін – "қанағаттанарлық; 4 баллдан бастап 4,9 балға дейін – "тиімді"; 5 балл – "өте жақсы" қойылады.</w:t>
      </w:r>
    </w:p>
    <w:bookmarkStart w:name="z11" w:id="11"/>
    <w:p>
      <w:pPr>
        <w:spacing w:after="0"/>
        <w:ind w:left="0"/>
        <w:jc w:val="left"/>
      </w:pPr>
      <w:r>
        <w:rPr>
          <w:rFonts w:ascii="Times New Roman"/>
          <w:b/>
          <w:i w:val="false"/>
          <w:color w:val="000000"/>
        </w:rPr>
        <w:t xml:space="preserve"> 6-тарау. Комиссияның бағалау нәтижелерін қарауы</w:t>
      </w:r>
    </w:p>
    <w:bookmarkEnd w:id="11"/>
    <w:bookmarkStart w:name="z12" w:id="12"/>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12"/>
    <w:p>
      <w:pPr>
        <w:spacing w:after="0"/>
        <w:ind w:left="0"/>
        <w:jc w:val="both"/>
      </w:pPr>
      <w:r>
        <w:rPr>
          <w:rFonts w:ascii="Times New Roman"/>
          <w:b w:val="false"/>
          <w:i w:val="false"/>
          <w:color w:val="000000"/>
          <w:sz w:val="28"/>
        </w:rPr>
        <w:t>
      Персоналды басқару қызметі Комиссияның отырысына келесі құжаттарды: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"Б" корпусы қызметшісінің лауазымдық нұсқаулығын;</w:t>
      </w:r>
    </w:p>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p>
      <w:pPr>
        <w:spacing w:after="0"/>
        <w:ind w:left="0"/>
        <w:jc w:val="both"/>
      </w:pPr>
      <w:r>
        <w:rPr>
          <w:rFonts w:ascii="Times New Roman"/>
          <w:b w:val="false"/>
          <w:i w:val="false"/>
          <w:color w:val="000000"/>
          <w:sz w:val="28"/>
        </w:rPr>
        <w:t>
      35. Комиссия бағалау нәтижелерін қарастырады және келесі шешімдердің бірін шығарады:</w:t>
      </w:r>
    </w:p>
    <w:p>
      <w:pPr>
        <w:spacing w:after="0"/>
        <w:ind w:left="0"/>
        <w:jc w:val="both"/>
      </w:pPr>
      <w:r>
        <w:rPr>
          <w:rFonts w:ascii="Times New Roman"/>
          <w:b w:val="false"/>
          <w:i w:val="false"/>
          <w:color w:val="000000"/>
          <w:sz w:val="28"/>
        </w:rPr>
        <w:t>
      1) бағалау нәтижелерін бекітеді;</w:t>
      </w:r>
    </w:p>
    <w:p>
      <w:pPr>
        <w:spacing w:after="0"/>
        <w:ind w:left="0"/>
        <w:jc w:val="both"/>
      </w:pPr>
      <w:r>
        <w:rPr>
          <w:rFonts w:ascii="Times New Roman"/>
          <w:b w:val="false"/>
          <w:i w:val="false"/>
          <w:color w:val="000000"/>
          <w:sz w:val="28"/>
        </w:rPr>
        <w:t>
      2) бағалау нәтижелерін қайта қарайды.</w:t>
      </w:r>
    </w:p>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p>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қызметкері танысудан бас тарту туралы еркін нұсқада акт құрастырылады.</w:t>
      </w:r>
    </w:p>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Start w:name="z13" w:id="13"/>
    <w:p>
      <w:pPr>
        <w:spacing w:after="0"/>
        <w:ind w:left="0"/>
        <w:jc w:val="left"/>
      </w:pPr>
      <w:r>
        <w:rPr>
          <w:rFonts w:ascii="Times New Roman"/>
          <w:b/>
          <w:i w:val="false"/>
          <w:color w:val="000000"/>
        </w:rPr>
        <w:t xml:space="preserve"> 7-тарау. Бағалау нәтижелеріне шағымдану</w:t>
      </w:r>
    </w:p>
    <w:bookmarkEnd w:id="13"/>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және сыбайлас жемқорлыққа қарсы іс-қимыл агенттігінің Алматы қаласы бойынша департаментіне шағымдануы шешім шыққан күннен бастап он жұмыс күні ішінде жүзеге асырылады.</w:t>
      </w:r>
    </w:p>
    <w:p>
      <w:pPr>
        <w:spacing w:after="0"/>
        <w:ind w:left="0"/>
        <w:jc w:val="both"/>
      </w:pPr>
      <w:r>
        <w:rPr>
          <w:rFonts w:ascii="Times New Roman"/>
          <w:b w:val="false"/>
          <w:i w:val="false"/>
          <w:color w:val="000000"/>
          <w:sz w:val="28"/>
        </w:rPr>
        <w:t>
      39. Мемлекеттік қызмет істері және сыбайлас жемқорлыққа қарсы іс-қимыл агенттігінің Алматы қаласы бойынша департаменті "Б" корпусы қызметшісінен шағым түскен күнінен бастап он жұмыс күні ішінде шағым қарайды және заңнамамен белгіленген бағалау жүргізу тәртібінің бұзушылықтары анықталған жағдайда, Алматы қаласы Алмалы ауданы әкімі аппаратына Комиссия шешімінің күшін жою туралы ұсыныс жасайды.</w:t>
      </w:r>
    </w:p>
    <w:p>
      <w:pPr>
        <w:spacing w:after="0"/>
        <w:ind w:left="0"/>
        <w:jc w:val="both"/>
      </w:pPr>
      <w:r>
        <w:rPr>
          <w:rFonts w:ascii="Times New Roman"/>
          <w:b w:val="false"/>
          <w:i w:val="false"/>
          <w:color w:val="000000"/>
          <w:sz w:val="28"/>
        </w:rPr>
        <w:t>
      40. Қабылданған шешім туралы ақпаратты Алматы қаласы Алмалы ауданы әкімі аппараты екі апта ішінде Мемлекеттік қызмет істері және сыбайлас жемқорлыққа қарсы іс-қимыл агенттігінің Алматы қаласы бойынша департаментіне береді.</w:t>
      </w:r>
    </w:p>
    <w:p>
      <w:pPr>
        <w:spacing w:after="0"/>
        <w:ind w:left="0"/>
        <w:jc w:val="both"/>
      </w:pPr>
      <w:r>
        <w:rPr>
          <w:rFonts w:ascii="Times New Roman"/>
          <w:b w:val="false"/>
          <w:i w:val="false"/>
          <w:color w:val="000000"/>
          <w:sz w:val="28"/>
        </w:rPr>
        <w:t>
      41."Б" корпусы қызметшісінің бағалау нәтижелеріне сотта шағымдануға құқығы бар.</w:t>
      </w:r>
    </w:p>
    <w:bookmarkStart w:name="z14" w:id="14"/>
    <w:p>
      <w:pPr>
        <w:spacing w:after="0"/>
        <w:ind w:left="0"/>
        <w:jc w:val="left"/>
      </w:pPr>
      <w:r>
        <w:rPr>
          <w:rFonts w:ascii="Times New Roman"/>
          <w:b/>
          <w:i w:val="false"/>
          <w:color w:val="000000"/>
        </w:rPr>
        <w:t xml:space="preserve"> 8-тарау. Бағалау нәтижелері бойынша шешім қабылдау</w:t>
      </w:r>
    </w:p>
    <w:bookmarkEnd w:id="14"/>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Алмалы ауданы</w:t>
            </w:r>
            <w:r>
              <w:br/>
            </w:r>
            <w:r>
              <w:rPr>
                <w:rFonts w:ascii="Times New Roman"/>
                <w:b w:val="false"/>
                <w:i w:val="false"/>
                <w:color w:val="000000"/>
                <w:sz w:val="20"/>
              </w:rPr>
              <w:t>әкімі 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_________________________________________________________________жыл</w:t>
      </w:r>
      <w:r>
        <w:br/>
      </w:r>
      <w:r>
        <w:rPr>
          <w:rFonts w:ascii="Times New Roman"/>
          <w:b w:val="false"/>
          <w:i/>
          <w:color w:val="000000"/>
          <w:sz w:val="28"/>
        </w:rPr>
        <w:t>(жеке жоспар құрастырылатын кезең)</w:t>
      </w:r>
    </w:p>
    <w:p>
      <w:pPr>
        <w:spacing w:after="0"/>
        <w:ind w:left="0"/>
        <w:jc w:val="both"/>
      </w:pPr>
      <w:r>
        <w:rPr>
          <w:rFonts w:ascii="Times New Roman"/>
          <w:b w:val="false"/>
          <w:i w:val="false"/>
          <w:color w:val="000000"/>
          <w:sz w:val="28"/>
        </w:rPr>
        <w:t>
      Қызметшінің Т.А.Ә. (болған жағдайда): ______________________________</w:t>
      </w:r>
    </w:p>
    <w:p>
      <w:pPr>
        <w:spacing w:after="0"/>
        <w:ind w:left="0"/>
        <w:jc w:val="both"/>
      </w:pPr>
      <w:r>
        <w:rPr>
          <w:rFonts w:ascii="Times New Roman"/>
          <w:b w:val="false"/>
          <w:i w:val="false"/>
          <w:color w:val="000000"/>
          <w:sz w:val="28"/>
        </w:rPr>
        <w:t>
      Қызметшінің лауазымы: 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7"/>
        <w:gridCol w:w="6267"/>
        <w:gridCol w:w="2006"/>
      </w:tblGrid>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 </w:t>
            </w:r>
            <w:r>
              <w:br/>
            </w:r>
            <w:r>
              <w:rPr>
                <w:rFonts w:ascii="Times New Roman"/>
                <w:b/>
                <w:i w:val="false"/>
                <w:color w:val="000000"/>
                <w:sz w:val="20"/>
              </w:rPr>
              <w:t>р/с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Мақсаттық көрсеткіштер*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Күтілетін нәтижелер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
Күні ______________________</w:t>
            </w:r>
            <w:r>
              <w:br/>
            </w:r>
            <w:r>
              <w:rPr>
                <w:rFonts w:ascii="Times New Roman"/>
                <w:b w:val="false"/>
                <w:i w:val="false"/>
                <w:color w:val="000000"/>
                <w:sz w:val="20"/>
              </w:rPr>
              <w:t>қолы 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
Күні ______________________</w:t>
            </w:r>
            <w:r>
              <w:br/>
            </w:r>
            <w:r>
              <w:rPr>
                <w:rFonts w:ascii="Times New Roman"/>
                <w:b w:val="false"/>
                <w:i w:val="false"/>
                <w:color w:val="000000"/>
                <w:sz w:val="20"/>
              </w:rPr>
              <w:t>қолы ______________________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Алмалы ауданы </w:t>
            </w:r>
            <w:r>
              <w:br/>
            </w:r>
            <w:r>
              <w:rPr>
                <w:rFonts w:ascii="Times New Roman"/>
                <w:b w:val="false"/>
                <w:i w:val="false"/>
                <w:color w:val="000000"/>
                <w:sz w:val="20"/>
              </w:rPr>
              <w:t>әкімі 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_____________________тоқсан_____жыл</w:t>
      </w:r>
      <w:r>
        <w:br/>
      </w:r>
      <w:r>
        <w:rPr>
          <w:rFonts w:ascii="Times New Roman"/>
          <w:b w:val="false"/>
          <w:i/>
          <w:color w:val="000000"/>
          <w:sz w:val="28"/>
        </w:rPr>
        <w:t>(бағаланатын кезең)</w:t>
      </w:r>
    </w:p>
    <w:p>
      <w:pPr>
        <w:spacing w:after="0"/>
        <w:ind w:left="0"/>
        <w:jc w:val="both"/>
      </w:pPr>
      <w:r>
        <w:rPr>
          <w:rFonts w:ascii="Times New Roman"/>
          <w:b w:val="false"/>
          <w:i w:val="false"/>
          <w:color w:val="000000"/>
          <w:sz w:val="28"/>
        </w:rPr>
        <w:t>
      Бағаланатын қызметшінің Т.А.Ә. (болған жағдайда): __________________________</w:t>
      </w:r>
    </w:p>
    <w:p>
      <w:pPr>
        <w:spacing w:after="0"/>
        <w:ind w:left="0"/>
        <w:jc w:val="both"/>
      </w:pPr>
      <w:r>
        <w:rPr>
          <w:rFonts w:ascii="Times New Roman"/>
          <w:b w:val="false"/>
          <w:i w:val="false"/>
          <w:color w:val="000000"/>
          <w:sz w:val="28"/>
        </w:rPr>
        <w:t>
      Бағаланатын қызметшінің лауазымы: _______________________________________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Лауазымдық міндеттерді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1"/>
        <w:gridCol w:w="1700"/>
        <w:gridCol w:w="1700"/>
        <w:gridCol w:w="2307"/>
        <w:gridCol w:w="1700"/>
        <w:gridCol w:w="1701"/>
        <w:gridCol w:w="240"/>
        <w:gridCol w:w="241"/>
      </w:tblGrid>
      <w:tr>
        <w:trPr>
          <w:trHeight w:val="30"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р/с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Қызметшінің өзін-өзі бағалауы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Тікелей басшының бағалауы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Ескерту
</w:t>
            </w:r>
          </w:p>
        </w:tc>
      </w:tr>
      <w:tr>
        <w:trPr>
          <w:trHeight w:val="30"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күні________________________</w:t>
            </w:r>
            <w:r>
              <w:br/>
            </w:r>
            <w:r>
              <w:rPr>
                <w:rFonts w:ascii="Times New Roman"/>
                <w:b w:val="false"/>
                <w:i w:val="false"/>
                <w:color w:val="000000"/>
                <w:sz w:val="20"/>
              </w:rPr>
              <w:t>
қолы _______________________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Алмалы ауданы </w:t>
            </w:r>
            <w:r>
              <w:br/>
            </w:r>
            <w:r>
              <w:rPr>
                <w:rFonts w:ascii="Times New Roman"/>
                <w:b w:val="false"/>
                <w:i w:val="false"/>
                <w:color w:val="000000"/>
                <w:sz w:val="20"/>
              </w:rPr>
              <w:t>әкімі 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_____________________________________________________жыл</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(бағаланатын жыл)</w:t>
      </w:r>
    </w:p>
    <w:p>
      <w:pPr>
        <w:spacing w:after="0"/>
        <w:ind w:left="0"/>
        <w:jc w:val="both"/>
      </w:pPr>
      <w:r>
        <w:rPr>
          <w:rFonts w:ascii="Times New Roman"/>
          <w:b w:val="false"/>
          <w:i w:val="false"/>
          <w:color w:val="000000"/>
          <w:sz w:val="28"/>
        </w:rPr>
        <w:t>
      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):__________________________</w:t>
      </w:r>
    </w:p>
    <w:p>
      <w:pPr>
        <w:spacing w:after="0"/>
        <w:ind w:left="0"/>
        <w:jc w:val="both"/>
      </w:pPr>
      <w:r>
        <w:rPr>
          <w:rFonts w:ascii="Times New Roman"/>
          <w:b w:val="false"/>
          <w:i w:val="false"/>
          <w:color w:val="000000"/>
          <w:sz w:val="28"/>
        </w:rPr>
        <w:t>
      Бағаланатын қызметшінің лауазымы:__________________________________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Жеке жоспарды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5"/>
        <w:gridCol w:w="2815"/>
        <w:gridCol w:w="4236"/>
        <w:gridCol w:w="2185"/>
        <w:gridCol w:w="1191"/>
        <w:gridCol w:w="338"/>
      </w:tblGrid>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р/с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Мақсаттық көрсеткіштің нәтижесі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Маңызы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Қызметшінің өзін-өзі бағалау нәтижелері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Басшының бағалау нәтижелері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Ескерту
</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мақсаттық көрсеткіштің нәтижесі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мақсаттық көрсеткіштің нәтижесі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мақсаттық көрсеткіштің нәтижесі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________________________</w:t>
            </w:r>
            <w:r>
              <w:br/>
            </w:r>
            <w:r>
              <w:rPr>
                <w:rFonts w:ascii="Times New Roman"/>
                <w:b w:val="false"/>
                <w:i w:val="false"/>
                <w:color w:val="000000"/>
                <w:sz w:val="20"/>
              </w:rPr>
              <w:t>
қолы 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күні__________________________</w:t>
            </w:r>
            <w:r>
              <w:br/>
            </w:r>
            <w:r>
              <w:rPr>
                <w:rFonts w:ascii="Times New Roman"/>
                <w:b w:val="false"/>
                <w:i w:val="false"/>
                <w:color w:val="000000"/>
                <w:sz w:val="20"/>
              </w:rPr>
              <w:t>
қолы _________________________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Алмалы ауданы </w:t>
            </w:r>
            <w:r>
              <w:br/>
            </w:r>
            <w:r>
              <w:rPr>
                <w:rFonts w:ascii="Times New Roman"/>
                <w:b w:val="false"/>
                <w:i w:val="false"/>
                <w:color w:val="000000"/>
                <w:sz w:val="20"/>
              </w:rPr>
              <w:t>әкімі 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color w:val="000000"/>
          <w:sz w:val="28"/>
        </w:rPr>
        <w:t>(мемлекеттік органның атауы)</w:t>
      </w:r>
    </w:p>
    <w:p>
      <w:pPr>
        <w:spacing w:after="0"/>
        <w:ind w:left="0"/>
        <w:jc w:val="both"/>
      </w:pPr>
      <w:r>
        <w:rPr>
          <w:rFonts w:ascii="Times New Roman"/>
          <w:b w:val="false"/>
          <w:i w:val="false"/>
          <w:color w:val="000000"/>
          <w:sz w:val="28"/>
        </w:rPr>
        <w:t>
      __________________________________________________________________</w:t>
      </w:r>
      <w:r>
        <w:br/>
      </w:r>
      <w:r>
        <w:rPr>
          <w:rFonts w:ascii="Times New Roman"/>
          <w:b w:val="false"/>
          <w:i/>
          <w:color w:val="000000"/>
          <w:sz w:val="28"/>
        </w:rPr>
        <w:t>(бағалау түрі: тоқсандық /жылдық және бағаланатын кезең(тоқсан және (немесе) жыл)</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5"/>
        <w:gridCol w:w="3740"/>
        <w:gridCol w:w="3188"/>
        <w:gridCol w:w="1507"/>
      </w:tblGrid>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br/>
            </w:r>
            <w:r>
              <w:rPr>
                <w:rFonts w:ascii="Times New Roman"/>
                <w:b/>
                <w:i w:val="false"/>
                <w:color w:val="000000"/>
                <w:sz w:val="20"/>
              </w:rPr>
              <w:t>р/с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Қызметшілердің</w:t>
            </w:r>
            <w:r>
              <w:br/>
            </w:r>
            <w:r>
              <w:rPr>
                <w:rFonts w:ascii="Times New Roman"/>
                <w:b/>
                <w:i w:val="false"/>
                <w:color w:val="000000"/>
                <w:sz w:val="20"/>
              </w:rPr>
              <w:t>
Т.А.Ә.</w:t>
            </w:r>
            <w:r>
              <w:br/>
            </w:r>
            <w:r>
              <w:rPr>
                <w:rFonts w:ascii="Times New Roman"/>
                <w:b/>
                <w:i w:val="false"/>
                <w:color w:val="000000"/>
                <w:sz w:val="20"/>
              </w:rPr>
              <w:t>
(болған жағдайда)
</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Бағалау нәтижелері туралы мәлімет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Комиссияның ұсыныстары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Тексерген:</w:t>
      </w:r>
    </w:p>
    <w:p>
      <w:pPr>
        <w:spacing w:after="0"/>
        <w:ind w:left="0"/>
        <w:jc w:val="both"/>
      </w:pPr>
      <w:r>
        <w:rPr>
          <w:rFonts w:ascii="Times New Roman"/>
          <w:b w:val="false"/>
          <w:i w:val="false"/>
          <w:color w:val="000000"/>
          <w:sz w:val="28"/>
        </w:rPr>
        <w:t>
      Комиссия хатшысы: _______________________ Күні: 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(Т.А.Ә. (болған жағдайда), қолы)</w:t>
      </w:r>
    </w:p>
    <w:p>
      <w:pPr>
        <w:spacing w:after="0"/>
        <w:ind w:left="0"/>
        <w:jc w:val="both"/>
      </w:pPr>
      <w:r>
        <w:rPr>
          <w:rFonts w:ascii="Times New Roman"/>
          <w:b w:val="false"/>
          <w:i w:val="false"/>
          <w:color w:val="000000"/>
          <w:sz w:val="28"/>
        </w:rPr>
        <w:t>
      Комиссия төрағасы: _______________________ Күні: 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(Т.А.Ә. (болған жағдайда), қолы)</w:t>
      </w:r>
    </w:p>
    <w:p>
      <w:pPr>
        <w:spacing w:after="0"/>
        <w:ind w:left="0"/>
        <w:jc w:val="both"/>
      </w:pPr>
      <w:r>
        <w:rPr>
          <w:rFonts w:ascii="Times New Roman"/>
          <w:b w:val="false"/>
          <w:i w:val="false"/>
          <w:color w:val="000000"/>
          <w:sz w:val="28"/>
        </w:rPr>
        <w:t>
      Комиссия мүшесі: _________________________ Күні: 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(Т.А.Ә.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