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de1ee" w14:textId="19de1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Алатау ауданы әкімінің 2014 жылғы 8 сәуірдегі № 1ш "Алматы қаласы Алатау ауданында сайлау учаскелерін құру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Алатау ауданы әкімінің 2017 жылғы 23 қазандағы № 4 шешімі. Алматы қаласы әдiлет департаментінде 2017 жылғы 8 қарашада № 1422 болып тіркелді. Күші жойылды - Алматы қаласы Алатау ауданы әкімінің 2019 жылғы 11 сәуірдегі № 1 шешімімен</w:t>
      </w:r>
    </w:p>
    <w:p>
      <w:pPr>
        <w:spacing w:after="0"/>
        <w:ind w:left="0"/>
        <w:jc w:val="both"/>
      </w:pPr>
      <w:r>
        <w:rPr>
          <w:rFonts w:ascii="Times New Roman"/>
          <w:b w:val="false"/>
          <w:i w:val="false"/>
          <w:color w:val="ff0000"/>
          <w:sz w:val="28"/>
        </w:rPr>
        <w:t xml:space="preserve">
      Ескерту. Күші жойылды - Алматы қаласы Алатау ауданы әкімінің 11.04.2019 № 1 (алғашқы ресми жарияланған күннен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0" w:id="0"/>
    <w:p>
      <w:pPr>
        <w:spacing w:after="0"/>
        <w:ind w:left="0"/>
        <w:jc w:val="both"/>
      </w:pPr>
      <w:r>
        <w:rPr>
          <w:rFonts w:ascii="Times New Roman"/>
          <w:b w:val="false"/>
          <w:i w:val="false"/>
          <w:color w:val="000000"/>
          <w:sz w:val="28"/>
        </w:rPr>
        <w:t xml:space="preserve">
      Қазақстан Республикасының 1995 жылғы 28 қыркүйектегі № 2464 "Қазақстан Республикасындағы сайлау туралы"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және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37-бабына</w:t>
      </w:r>
      <w:r>
        <w:rPr>
          <w:rFonts w:ascii="Times New Roman"/>
          <w:b w:val="false"/>
          <w:i w:val="false"/>
          <w:color w:val="000000"/>
          <w:sz w:val="28"/>
        </w:rPr>
        <w:t xml:space="preserve"> сәйкес аудан әкімі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ЕТТІ</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Алматы қаласы Алатау ауданы әкімінің 2014 жылғы 8 сәуірдегі № 1ш "Алматы қаласы Алатау ауданында сайлау учаскелерін құру туралы" (нормативтік құқықтық акті 2014 жылғы 23 сәуірде нормативтік құқықтық актілерді мемлекеттік тіркеудің тізіліміне № 1029 болып тіркелген, 2014 жылғы 1 мамырдағы № 52-53 "Алматы ақшамы" және 2014 жылғы 1 мамырдағы № 51-52 "Вечерний Алматы" газетінде ресми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2" w:id="2"/>
    <w:p>
      <w:pPr>
        <w:spacing w:after="0"/>
        <w:ind w:left="0"/>
        <w:jc w:val="both"/>
      </w:pPr>
      <w:r>
        <w:rPr>
          <w:rFonts w:ascii="Times New Roman"/>
          <w:b w:val="false"/>
          <w:i w:val="false"/>
          <w:color w:val="000000"/>
          <w:sz w:val="28"/>
        </w:rPr>
        <w:t>
      аталған шешімнің қосымшасы осы шешімнің қосымшасына сәйкес, жаңа редакцияда мазмұндалсын.</w:t>
      </w:r>
    </w:p>
    <w:bookmarkEnd w:id="2"/>
    <w:p>
      <w:pPr>
        <w:spacing w:after="0"/>
        <w:ind w:left="0"/>
        <w:jc w:val="both"/>
      </w:pPr>
      <w:r>
        <w:rPr>
          <w:rFonts w:ascii="Times New Roman"/>
          <w:b w:val="false"/>
          <w:i w:val="false"/>
          <w:color w:val="000000"/>
          <w:sz w:val="28"/>
        </w:rPr>
        <w:t>
      2. Алматы қаласы Алатау ауданы әкімінің аппараты осы шешімнің әділет органдарында мемлекеттік тіркелуін, кейіннен ресми мерзімді басылымдарда, сондай-ақ Қазақстан Республикасының нормативтік құқықтық актілерінің Эталондық бақылау банкінде және Алатау ауданы әкімі аппаратының интернет-ресурсында жариялануын қамтамасыз етсін.</w:t>
      </w:r>
    </w:p>
    <w:p>
      <w:pPr>
        <w:spacing w:after="0"/>
        <w:ind w:left="0"/>
        <w:jc w:val="both"/>
      </w:pPr>
      <w:r>
        <w:rPr>
          <w:rFonts w:ascii="Times New Roman"/>
          <w:b w:val="false"/>
          <w:i w:val="false"/>
          <w:color w:val="000000"/>
          <w:sz w:val="28"/>
        </w:rPr>
        <w:t>
      3. Осы шешімнің орындалуын бақылау Алатау ауданы әкімінің аппарат басшысы Б.Қ. Қарсақбаеваға жүктелсін.</w:t>
      </w:r>
    </w:p>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Рыспаев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Алатау ауданы әкімінің</w:t>
            </w:r>
            <w:r>
              <w:br/>
            </w:r>
            <w:r>
              <w:rPr>
                <w:rFonts w:ascii="Times New Roman"/>
                <w:b w:val="false"/>
                <w:i w:val="false"/>
                <w:color w:val="000000"/>
                <w:sz w:val="20"/>
              </w:rPr>
              <w:t>2017 жылғы 23 қазандағы</w:t>
            </w:r>
            <w:r>
              <w:br/>
            </w:r>
            <w:r>
              <w:rPr>
                <w:rFonts w:ascii="Times New Roman"/>
                <w:b w:val="false"/>
                <w:i w:val="false"/>
                <w:color w:val="000000"/>
                <w:sz w:val="20"/>
              </w:rPr>
              <w:t>№ 4 шешіміне қосымша</w:t>
            </w:r>
          </w:p>
        </w:tc>
      </w:tr>
    </w:tbl>
    <w:p>
      <w:pPr>
        <w:spacing w:after="0"/>
        <w:ind w:left="0"/>
        <w:jc w:val="left"/>
      </w:pPr>
      <w:r>
        <w:rPr>
          <w:rFonts w:ascii="Times New Roman"/>
          <w:b/>
          <w:i w:val="false"/>
          <w:color w:val="000000"/>
        </w:rPr>
        <w:t xml:space="preserve"> Алатау ауданының аудандық сайлау комиссиясы Орталығы: Алматы қаласы, Шаңырақ-1 ықшамауданы,  Өтемісұлы көшесі, 109 "№ 169 Жалпы білім беру мектебі" мемлекеттік коммуналдық мекемесі, телефон: 263-78- 88, 395-57-79</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w:t>
      </w:r>
      <w:r>
        <w:rPr>
          <w:rFonts w:ascii="Times New Roman"/>
          <w:b w:val="false"/>
          <w:i w:val="false"/>
          <w:color w:val="000000"/>
          <w:sz w:val="28"/>
        </w:rPr>
        <w:t xml:space="preserve"> </w:t>
      </w:r>
      <w:r>
        <w:rPr>
          <w:rFonts w:ascii="Times New Roman"/>
          <w:b/>
          <w:i w:val="false"/>
          <w:color w:val="000000"/>
          <w:sz w:val="28"/>
        </w:rPr>
        <w:t>Усть-Каменогорская</w:t>
      </w:r>
      <w:r>
        <w:rPr>
          <w:rFonts w:ascii="Times New Roman"/>
          <w:b w:val="false"/>
          <w:i w:val="false"/>
          <w:color w:val="000000"/>
          <w:sz w:val="28"/>
        </w:rPr>
        <w:t xml:space="preserve"> </w:t>
      </w:r>
      <w:r>
        <w:rPr>
          <w:rFonts w:ascii="Times New Roman"/>
          <w:b/>
          <w:i w:val="false"/>
          <w:color w:val="000000"/>
          <w:sz w:val="28"/>
        </w:rPr>
        <w:t>көшесі,</w:t>
      </w:r>
      <w:r>
        <w:rPr>
          <w:rFonts w:ascii="Times New Roman"/>
          <w:b w:val="false"/>
          <w:i w:val="false"/>
          <w:color w:val="000000"/>
          <w:sz w:val="28"/>
        </w:rPr>
        <w:t xml:space="preserve"> </w:t>
      </w:r>
      <w:r>
        <w:rPr>
          <w:rFonts w:ascii="Times New Roman"/>
          <w:b/>
          <w:i w:val="false"/>
          <w:color w:val="000000"/>
          <w:sz w:val="28"/>
        </w:rPr>
        <w:t>1</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14</w:t>
      </w:r>
      <w:r>
        <w:rPr>
          <w:rFonts w:ascii="Times New Roman"/>
          <w:b w:val="false"/>
          <w:i w:val="false"/>
          <w:color w:val="000000"/>
          <w:sz w:val="28"/>
        </w:rPr>
        <w:t xml:space="preserve"> </w:t>
      </w:r>
      <w:r>
        <w:rPr>
          <w:rFonts w:ascii="Times New Roman"/>
          <w:b/>
          <w:i w:val="false"/>
          <w:color w:val="000000"/>
          <w:sz w:val="28"/>
        </w:rPr>
        <w:t>Жалпы</w:t>
      </w:r>
      <w:r>
        <w:rPr>
          <w:rFonts w:ascii="Times New Roman"/>
          <w:b w:val="false"/>
          <w:i w:val="false"/>
          <w:color w:val="000000"/>
          <w:sz w:val="28"/>
        </w:rPr>
        <w:t xml:space="preserve"> </w:t>
      </w:r>
      <w:r>
        <w:rPr>
          <w:rFonts w:ascii="Times New Roman"/>
          <w:b/>
          <w:i w:val="false"/>
          <w:color w:val="000000"/>
          <w:sz w:val="28"/>
        </w:rPr>
        <w:t>білім</w:t>
      </w:r>
      <w:r>
        <w:rPr>
          <w:rFonts w:ascii="Times New Roman"/>
          <w:b w:val="false"/>
          <w:i w:val="false"/>
          <w:color w:val="000000"/>
          <w:sz w:val="28"/>
        </w:rPr>
        <w:t xml:space="preserve"> </w:t>
      </w:r>
      <w:r>
        <w:rPr>
          <w:rFonts w:ascii="Times New Roman"/>
          <w:b/>
          <w:i w:val="false"/>
          <w:color w:val="000000"/>
          <w:sz w:val="28"/>
        </w:rPr>
        <w:t>беру</w:t>
      </w:r>
      <w:r>
        <w:rPr>
          <w:rFonts w:ascii="Times New Roman"/>
          <w:b w:val="false"/>
          <w:i w:val="false"/>
          <w:color w:val="000000"/>
          <w:sz w:val="28"/>
        </w:rPr>
        <w:t xml:space="preserve"> </w:t>
      </w:r>
      <w:r>
        <w:rPr>
          <w:rFonts w:ascii="Times New Roman"/>
          <w:b/>
          <w:i w:val="false"/>
          <w:color w:val="000000"/>
          <w:sz w:val="28"/>
        </w:rPr>
        <w:t>мектебі"</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коммуналдық</w:t>
      </w:r>
      <w:r>
        <w:rPr>
          <w:rFonts w:ascii="Times New Roman"/>
          <w:b w:val="false"/>
          <w:i w:val="false"/>
          <w:color w:val="000000"/>
          <w:sz w:val="28"/>
        </w:rPr>
        <w:t xml:space="preserve"> </w:t>
      </w:r>
      <w:r>
        <w:rPr>
          <w:rFonts w:ascii="Times New Roman"/>
          <w:b/>
          <w:i w:val="false"/>
          <w:color w:val="000000"/>
          <w:sz w:val="28"/>
        </w:rPr>
        <w:t>мекемесі,</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268-64-50</w:t>
      </w:r>
    </w:p>
    <w:p>
      <w:pPr>
        <w:spacing w:after="0"/>
        <w:ind w:left="0"/>
        <w:jc w:val="both"/>
      </w:pPr>
      <w:r>
        <w:rPr>
          <w:rFonts w:ascii="Times New Roman"/>
          <w:b w:val="false"/>
          <w:i w:val="false"/>
          <w:color w:val="000000"/>
          <w:sz w:val="28"/>
        </w:rPr>
        <w:t>
      Шекарасы: Бөкеев көшесінен Рысқұлов даңғылымен (оңтүстік жағы) шығыс бағытпен Кудерина көшесіне дейін, Кудерина көшесімен (батыс жағы) оңтүстік бағытта Райымбек даңғылына дейін, Райымбек даңғылымен (солтүстік жағы) батыс бағытта Соқпақпаев көшесіне дейін, Соқпақпаев көшесімен (шығыс жағы) солтүстік бағытта Бөкеев Оралхан көшесіне дейін, Бөкеев көшесімен (шығыс жағы) солтүстік бағытта Стрелецкий тұйық көшесіне дейін, Стрелецкий тұйық көшесі қиылысынан Бөкеев көшесімен Магаданский тұйық көшесіне дейін, Магаданский қиылысынан солтүстік бағытта Бөкеев көшесімен Фадеев көшесіне дейін, Фадеев көшесінен ары қарай Бөкеев көшесімен Рысқұлов даңғылына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w:t>
      </w:r>
      <w:r>
        <w:rPr>
          <w:rFonts w:ascii="Times New Roman"/>
          <w:b w:val="false"/>
          <w:i w:val="false"/>
          <w:color w:val="000000"/>
          <w:sz w:val="28"/>
        </w:rPr>
        <w:t xml:space="preserve"> </w:t>
      </w:r>
      <w:r>
        <w:rPr>
          <w:rFonts w:ascii="Times New Roman"/>
          <w:b/>
          <w:i w:val="false"/>
          <w:color w:val="000000"/>
          <w:sz w:val="28"/>
        </w:rPr>
        <w:t>Конрадский</w:t>
      </w:r>
      <w:r>
        <w:rPr>
          <w:rFonts w:ascii="Times New Roman"/>
          <w:b w:val="false"/>
          <w:i w:val="false"/>
          <w:color w:val="000000"/>
          <w:sz w:val="28"/>
        </w:rPr>
        <w:t xml:space="preserve"> </w:t>
      </w:r>
      <w:r>
        <w:rPr>
          <w:rFonts w:ascii="Times New Roman"/>
          <w:b/>
          <w:i w:val="false"/>
          <w:color w:val="000000"/>
          <w:sz w:val="28"/>
        </w:rPr>
        <w:t>көшесі,</w:t>
      </w:r>
      <w:r>
        <w:rPr>
          <w:rFonts w:ascii="Times New Roman"/>
          <w:b w:val="false"/>
          <w:i w:val="false"/>
          <w:color w:val="000000"/>
          <w:sz w:val="28"/>
        </w:rPr>
        <w:t xml:space="preserve"> </w:t>
      </w:r>
      <w:r>
        <w:rPr>
          <w:rFonts w:ascii="Times New Roman"/>
          <w:b/>
          <w:i w:val="false"/>
          <w:color w:val="000000"/>
          <w:sz w:val="28"/>
        </w:rPr>
        <w:t>12А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114</w:t>
      </w:r>
      <w:r>
        <w:rPr>
          <w:rFonts w:ascii="Times New Roman"/>
          <w:b w:val="false"/>
          <w:i w:val="false"/>
          <w:color w:val="000000"/>
          <w:sz w:val="28"/>
        </w:rPr>
        <w:t xml:space="preserve"> </w:t>
      </w:r>
      <w:r>
        <w:rPr>
          <w:rFonts w:ascii="Times New Roman"/>
          <w:b/>
          <w:i w:val="false"/>
          <w:color w:val="000000"/>
          <w:sz w:val="28"/>
        </w:rPr>
        <w:t>Жалпы</w:t>
      </w:r>
      <w:r>
        <w:rPr>
          <w:rFonts w:ascii="Times New Roman"/>
          <w:b w:val="false"/>
          <w:i w:val="false"/>
          <w:color w:val="000000"/>
          <w:sz w:val="28"/>
        </w:rPr>
        <w:t xml:space="preserve"> </w:t>
      </w:r>
      <w:r>
        <w:rPr>
          <w:rFonts w:ascii="Times New Roman"/>
          <w:b/>
          <w:i w:val="false"/>
          <w:color w:val="000000"/>
          <w:sz w:val="28"/>
        </w:rPr>
        <w:t>білім</w:t>
      </w:r>
      <w:r>
        <w:rPr>
          <w:rFonts w:ascii="Times New Roman"/>
          <w:b w:val="false"/>
          <w:i w:val="false"/>
          <w:color w:val="000000"/>
          <w:sz w:val="28"/>
        </w:rPr>
        <w:t xml:space="preserve"> </w:t>
      </w:r>
      <w:r>
        <w:rPr>
          <w:rFonts w:ascii="Times New Roman"/>
          <w:b/>
          <w:i w:val="false"/>
          <w:color w:val="000000"/>
          <w:sz w:val="28"/>
        </w:rPr>
        <w:t>беру</w:t>
      </w:r>
      <w:r>
        <w:rPr>
          <w:rFonts w:ascii="Times New Roman"/>
          <w:b w:val="false"/>
          <w:i w:val="false"/>
          <w:color w:val="000000"/>
          <w:sz w:val="28"/>
        </w:rPr>
        <w:t xml:space="preserve"> </w:t>
      </w:r>
      <w:r>
        <w:rPr>
          <w:rFonts w:ascii="Times New Roman"/>
          <w:b/>
          <w:i w:val="false"/>
          <w:color w:val="000000"/>
          <w:sz w:val="28"/>
        </w:rPr>
        <w:t>мектебі"</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коммуналдық</w:t>
      </w:r>
      <w:r>
        <w:rPr>
          <w:rFonts w:ascii="Times New Roman"/>
          <w:b w:val="false"/>
          <w:i w:val="false"/>
          <w:color w:val="000000"/>
          <w:sz w:val="28"/>
        </w:rPr>
        <w:t xml:space="preserve"> </w:t>
      </w:r>
      <w:r>
        <w:rPr>
          <w:rFonts w:ascii="Times New Roman"/>
          <w:b/>
          <w:i w:val="false"/>
          <w:color w:val="000000"/>
          <w:sz w:val="28"/>
        </w:rPr>
        <w:t>мекемесі,</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268-71-18</w:t>
      </w:r>
    </w:p>
    <w:p>
      <w:pPr>
        <w:spacing w:after="0"/>
        <w:ind w:left="0"/>
        <w:jc w:val="both"/>
      </w:pPr>
      <w:r>
        <w:rPr>
          <w:rFonts w:ascii="Times New Roman"/>
          <w:b w:val="false"/>
          <w:i w:val="false"/>
          <w:color w:val="000000"/>
          <w:sz w:val="28"/>
        </w:rPr>
        <w:t>
      Шекарасы: Братская көшесінен Фадеев көшесімен (оңтүстік жағы) шығыс бағытта Бөкеев көшесіне дейін, Бөкеев көшесімен (батыс жағы) оңтүстік бағытта Магаданский тұйық көшесіне дейін, Магаданский тұйық көшесінен Бөкеев көшесінің бойымен Стрелецкий тұйық көшесіне дейін, ары қарай Бөкеев көшесімен Стрелецкий тұйық көшесінен Соқпақпаев көшесіне дейін, Соқпақпаев көшесімен (батыс жағы) оңтүстік бағытта Райымбек даңғылына дейін, Райымбек даңғылымен (солтүстік жағы) батыс бағытта Братская көшесіне дейін, Братская көшесімен (шығыс жағы) солтүстік бағытта Фадеев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w:t>
      </w:r>
      <w:r>
        <w:rPr>
          <w:rFonts w:ascii="Times New Roman"/>
          <w:b w:val="false"/>
          <w:i w:val="false"/>
          <w:color w:val="000000"/>
          <w:sz w:val="28"/>
        </w:rPr>
        <w:t xml:space="preserve"> </w:t>
      </w:r>
      <w:r>
        <w:rPr>
          <w:rFonts w:ascii="Times New Roman"/>
          <w:b/>
          <w:i w:val="false"/>
          <w:color w:val="000000"/>
          <w:sz w:val="28"/>
        </w:rPr>
        <w:t>Конрадский</w:t>
      </w:r>
      <w:r>
        <w:rPr>
          <w:rFonts w:ascii="Times New Roman"/>
          <w:b w:val="false"/>
          <w:i w:val="false"/>
          <w:color w:val="000000"/>
          <w:sz w:val="28"/>
        </w:rPr>
        <w:t xml:space="preserve"> </w:t>
      </w:r>
      <w:r>
        <w:rPr>
          <w:rFonts w:ascii="Times New Roman"/>
          <w:b/>
          <w:i w:val="false"/>
          <w:color w:val="000000"/>
          <w:sz w:val="28"/>
        </w:rPr>
        <w:t>көшесі,</w:t>
      </w:r>
      <w:r>
        <w:rPr>
          <w:rFonts w:ascii="Times New Roman"/>
          <w:b w:val="false"/>
          <w:i w:val="false"/>
          <w:color w:val="000000"/>
          <w:sz w:val="28"/>
        </w:rPr>
        <w:t xml:space="preserve"> </w:t>
      </w:r>
      <w:r>
        <w:rPr>
          <w:rFonts w:ascii="Times New Roman"/>
          <w:b/>
          <w:i w:val="false"/>
          <w:color w:val="000000"/>
          <w:sz w:val="28"/>
        </w:rPr>
        <w:t>12А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114</w:t>
      </w:r>
      <w:r>
        <w:rPr>
          <w:rFonts w:ascii="Times New Roman"/>
          <w:b w:val="false"/>
          <w:i w:val="false"/>
          <w:color w:val="000000"/>
          <w:sz w:val="28"/>
        </w:rPr>
        <w:t xml:space="preserve"> </w:t>
      </w:r>
      <w:r>
        <w:rPr>
          <w:rFonts w:ascii="Times New Roman"/>
          <w:b/>
          <w:i w:val="false"/>
          <w:color w:val="000000"/>
          <w:sz w:val="28"/>
        </w:rPr>
        <w:t>Жалпы</w:t>
      </w:r>
      <w:r>
        <w:rPr>
          <w:rFonts w:ascii="Times New Roman"/>
          <w:b w:val="false"/>
          <w:i w:val="false"/>
          <w:color w:val="000000"/>
          <w:sz w:val="28"/>
        </w:rPr>
        <w:t xml:space="preserve"> </w:t>
      </w:r>
      <w:r>
        <w:rPr>
          <w:rFonts w:ascii="Times New Roman"/>
          <w:b/>
          <w:i w:val="false"/>
          <w:color w:val="000000"/>
          <w:sz w:val="28"/>
        </w:rPr>
        <w:t>білім</w:t>
      </w:r>
      <w:r>
        <w:rPr>
          <w:rFonts w:ascii="Times New Roman"/>
          <w:b w:val="false"/>
          <w:i w:val="false"/>
          <w:color w:val="000000"/>
          <w:sz w:val="28"/>
        </w:rPr>
        <w:t xml:space="preserve"> </w:t>
      </w:r>
      <w:r>
        <w:rPr>
          <w:rFonts w:ascii="Times New Roman"/>
          <w:b/>
          <w:i w:val="false"/>
          <w:color w:val="000000"/>
          <w:sz w:val="28"/>
        </w:rPr>
        <w:t>беру</w:t>
      </w:r>
      <w:r>
        <w:rPr>
          <w:rFonts w:ascii="Times New Roman"/>
          <w:b w:val="false"/>
          <w:i w:val="false"/>
          <w:color w:val="000000"/>
          <w:sz w:val="28"/>
        </w:rPr>
        <w:t xml:space="preserve"> </w:t>
      </w:r>
      <w:r>
        <w:rPr>
          <w:rFonts w:ascii="Times New Roman"/>
          <w:b/>
          <w:i w:val="false"/>
          <w:color w:val="000000"/>
          <w:sz w:val="28"/>
        </w:rPr>
        <w:t>мектебі"</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коммуналдық</w:t>
      </w:r>
      <w:r>
        <w:rPr>
          <w:rFonts w:ascii="Times New Roman"/>
          <w:b w:val="false"/>
          <w:i w:val="false"/>
          <w:color w:val="000000"/>
          <w:sz w:val="28"/>
        </w:rPr>
        <w:t xml:space="preserve"> </w:t>
      </w:r>
      <w:r>
        <w:rPr>
          <w:rFonts w:ascii="Times New Roman"/>
          <w:b/>
          <w:i w:val="false"/>
          <w:color w:val="000000"/>
          <w:sz w:val="28"/>
        </w:rPr>
        <w:t>мекемесі,</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301-32-35</w:t>
      </w:r>
    </w:p>
    <w:p>
      <w:pPr>
        <w:spacing w:after="0"/>
        <w:ind w:left="0"/>
        <w:jc w:val="both"/>
      </w:pPr>
      <w:r>
        <w:rPr>
          <w:rFonts w:ascii="Times New Roman"/>
          <w:b w:val="false"/>
          <w:i w:val="false"/>
          <w:color w:val="000000"/>
          <w:sz w:val="28"/>
        </w:rPr>
        <w:t>
      Шекарасы: Үлкен Алматы өзенінен Рысқұлов даңғылымен (оңтүстік жағы) шығыс бағытында Бөкеева көшесіне дейін, Бөкеева көшесімен (батыс жағы) оңтүстік бағытында Фадеев көшесіне дейін, Фадеев көшесімен (солтүстік жағы) батыс бағытында Братский көшесіне дейін, Братский көшесімен (батыс жағы) оңтүстік бағытында Райымбек даңғылына дейін, Райымбек даңғылымен (солтүстік жағы) батыс бағытында Үлкен Алматы өзеніне дейін, Үлкен Алматы өзенімен (шығыс жағы) солтүстік бағытында Рысқұлов даңғылына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w:t>
      </w:r>
      <w:r>
        <w:rPr>
          <w:rFonts w:ascii="Times New Roman"/>
          <w:b w:val="false"/>
          <w:i w:val="false"/>
          <w:color w:val="000000"/>
          <w:sz w:val="28"/>
        </w:rPr>
        <w:t xml:space="preserve"> </w:t>
      </w:r>
      <w:r>
        <w:rPr>
          <w:rFonts w:ascii="Times New Roman"/>
          <w:b/>
          <w:i w:val="false"/>
          <w:color w:val="000000"/>
          <w:sz w:val="28"/>
        </w:rPr>
        <w:t>Докучаев</w:t>
      </w:r>
      <w:r>
        <w:rPr>
          <w:rFonts w:ascii="Times New Roman"/>
          <w:b w:val="false"/>
          <w:i w:val="false"/>
          <w:color w:val="000000"/>
          <w:sz w:val="28"/>
        </w:rPr>
        <w:t xml:space="preserve"> </w:t>
      </w:r>
      <w:r>
        <w:rPr>
          <w:rFonts w:ascii="Times New Roman"/>
          <w:b/>
          <w:i w:val="false"/>
          <w:color w:val="000000"/>
          <w:sz w:val="28"/>
        </w:rPr>
        <w:t>көшесі,</w:t>
      </w:r>
      <w:r>
        <w:rPr>
          <w:rFonts w:ascii="Times New Roman"/>
          <w:b w:val="false"/>
          <w:i w:val="false"/>
          <w:color w:val="000000"/>
          <w:sz w:val="28"/>
        </w:rPr>
        <w:t xml:space="preserve"> </w:t>
      </w:r>
      <w:r>
        <w:rPr>
          <w:rFonts w:ascii="Times New Roman"/>
          <w:b/>
          <w:i w:val="false"/>
          <w:color w:val="000000"/>
          <w:sz w:val="28"/>
        </w:rPr>
        <w:t>31А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91</w:t>
      </w:r>
      <w:r>
        <w:rPr>
          <w:rFonts w:ascii="Times New Roman"/>
          <w:b w:val="false"/>
          <w:i w:val="false"/>
          <w:color w:val="000000"/>
          <w:sz w:val="28"/>
        </w:rPr>
        <w:t xml:space="preserve"> </w:t>
      </w:r>
      <w:r>
        <w:rPr>
          <w:rFonts w:ascii="Times New Roman"/>
          <w:b/>
          <w:i w:val="false"/>
          <w:color w:val="000000"/>
          <w:sz w:val="28"/>
        </w:rPr>
        <w:t>Жалпы</w:t>
      </w:r>
      <w:r>
        <w:rPr>
          <w:rFonts w:ascii="Times New Roman"/>
          <w:b w:val="false"/>
          <w:i w:val="false"/>
          <w:color w:val="000000"/>
          <w:sz w:val="28"/>
        </w:rPr>
        <w:t xml:space="preserve"> </w:t>
      </w:r>
      <w:r>
        <w:rPr>
          <w:rFonts w:ascii="Times New Roman"/>
          <w:b/>
          <w:i w:val="false"/>
          <w:color w:val="000000"/>
          <w:sz w:val="28"/>
        </w:rPr>
        <w:t>білім</w:t>
      </w:r>
      <w:r>
        <w:rPr>
          <w:rFonts w:ascii="Times New Roman"/>
          <w:b w:val="false"/>
          <w:i w:val="false"/>
          <w:color w:val="000000"/>
          <w:sz w:val="28"/>
        </w:rPr>
        <w:t xml:space="preserve"> </w:t>
      </w:r>
      <w:r>
        <w:rPr>
          <w:rFonts w:ascii="Times New Roman"/>
          <w:b/>
          <w:i w:val="false"/>
          <w:color w:val="000000"/>
          <w:sz w:val="28"/>
        </w:rPr>
        <w:t>беру</w:t>
      </w:r>
      <w:r>
        <w:rPr>
          <w:rFonts w:ascii="Times New Roman"/>
          <w:b w:val="false"/>
          <w:i w:val="false"/>
          <w:color w:val="000000"/>
          <w:sz w:val="28"/>
        </w:rPr>
        <w:t xml:space="preserve"> </w:t>
      </w:r>
      <w:r>
        <w:rPr>
          <w:rFonts w:ascii="Times New Roman"/>
          <w:b/>
          <w:i w:val="false"/>
          <w:color w:val="000000"/>
          <w:sz w:val="28"/>
        </w:rPr>
        <w:t>мектебі"</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коммуналдық</w:t>
      </w:r>
      <w:r>
        <w:rPr>
          <w:rFonts w:ascii="Times New Roman"/>
          <w:b w:val="false"/>
          <w:i w:val="false"/>
          <w:color w:val="000000"/>
          <w:sz w:val="28"/>
        </w:rPr>
        <w:t xml:space="preserve"> </w:t>
      </w:r>
      <w:r>
        <w:rPr>
          <w:rFonts w:ascii="Times New Roman"/>
          <w:b/>
          <w:i w:val="false"/>
          <w:color w:val="000000"/>
          <w:sz w:val="28"/>
        </w:rPr>
        <w:t>мекемесі,</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351-36-31</w:t>
      </w:r>
    </w:p>
    <w:p>
      <w:pPr>
        <w:spacing w:after="0"/>
        <w:ind w:left="0"/>
        <w:jc w:val="both"/>
      </w:pPr>
      <w:r>
        <w:rPr>
          <w:rFonts w:ascii="Times New Roman"/>
          <w:b w:val="false"/>
          <w:i w:val="false"/>
          <w:color w:val="000000"/>
          <w:sz w:val="28"/>
        </w:rPr>
        <w:t>
      Шекарасы: Үлкен Алматы өзенінен Райымбек даңғылымен (солтүстік жағы) батыс бағытында Кисловодская көшесіне дейін, Кисловодская көшесімен (шығыс жағы) солтүстік бағытында Кисловодская-2 көшесіне дейін, Кисловодская-2 көшесімен (Кисловодская-2 көшесіндегі солтүстік жағындағы № 27А үйді қоса) (оңтүстік жағы) шығыс бағытында Емцова көшесіне дейін, Емцов көшесімен (Емцов көшесіндегі батыс жағындағы 22А үйді қоса) солтүстік бағытында Рысқұлов даңғылына дейін, Рысқұлов даңғылымен (оңтүстік жағы) шығыс бағытында Үлкен Алматы өзеніне дейін, Үлкен Алматы өзенінен (батыс жағы) оңтүстік бағытында Райымбек даңғылына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w:t>
      </w:r>
      <w:r>
        <w:rPr>
          <w:rFonts w:ascii="Times New Roman"/>
          <w:b w:val="false"/>
          <w:i w:val="false"/>
          <w:color w:val="000000"/>
          <w:sz w:val="28"/>
        </w:rPr>
        <w:t xml:space="preserve"> </w:t>
      </w:r>
      <w:r>
        <w:rPr>
          <w:rFonts w:ascii="Times New Roman"/>
          <w:b/>
          <w:i w:val="false"/>
          <w:color w:val="000000"/>
          <w:sz w:val="28"/>
        </w:rPr>
        <w:t>Докучаев</w:t>
      </w:r>
      <w:r>
        <w:rPr>
          <w:rFonts w:ascii="Times New Roman"/>
          <w:b w:val="false"/>
          <w:i w:val="false"/>
          <w:color w:val="000000"/>
          <w:sz w:val="28"/>
        </w:rPr>
        <w:t xml:space="preserve"> </w:t>
      </w:r>
      <w:r>
        <w:rPr>
          <w:rFonts w:ascii="Times New Roman"/>
          <w:b/>
          <w:i w:val="false"/>
          <w:color w:val="000000"/>
          <w:sz w:val="28"/>
        </w:rPr>
        <w:t>көшесі,</w:t>
      </w:r>
      <w:r>
        <w:rPr>
          <w:rFonts w:ascii="Times New Roman"/>
          <w:b w:val="false"/>
          <w:i w:val="false"/>
          <w:color w:val="000000"/>
          <w:sz w:val="28"/>
        </w:rPr>
        <w:t xml:space="preserve"> </w:t>
      </w:r>
      <w:r>
        <w:rPr>
          <w:rFonts w:ascii="Times New Roman"/>
          <w:b/>
          <w:i w:val="false"/>
          <w:color w:val="000000"/>
          <w:sz w:val="28"/>
        </w:rPr>
        <w:t>31А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91</w:t>
      </w:r>
      <w:r>
        <w:rPr>
          <w:rFonts w:ascii="Times New Roman"/>
          <w:b w:val="false"/>
          <w:i w:val="false"/>
          <w:color w:val="000000"/>
          <w:sz w:val="28"/>
        </w:rPr>
        <w:t xml:space="preserve"> </w:t>
      </w:r>
      <w:r>
        <w:rPr>
          <w:rFonts w:ascii="Times New Roman"/>
          <w:b/>
          <w:i w:val="false"/>
          <w:color w:val="000000"/>
          <w:sz w:val="28"/>
        </w:rPr>
        <w:t>Жалпы</w:t>
      </w:r>
      <w:r>
        <w:rPr>
          <w:rFonts w:ascii="Times New Roman"/>
          <w:b w:val="false"/>
          <w:i w:val="false"/>
          <w:color w:val="000000"/>
          <w:sz w:val="28"/>
        </w:rPr>
        <w:t xml:space="preserve"> </w:t>
      </w:r>
      <w:r>
        <w:rPr>
          <w:rFonts w:ascii="Times New Roman"/>
          <w:b/>
          <w:i w:val="false"/>
          <w:color w:val="000000"/>
          <w:sz w:val="28"/>
        </w:rPr>
        <w:t>білім</w:t>
      </w:r>
      <w:r>
        <w:rPr>
          <w:rFonts w:ascii="Times New Roman"/>
          <w:b w:val="false"/>
          <w:i w:val="false"/>
          <w:color w:val="000000"/>
          <w:sz w:val="28"/>
        </w:rPr>
        <w:t xml:space="preserve"> </w:t>
      </w:r>
      <w:r>
        <w:rPr>
          <w:rFonts w:ascii="Times New Roman"/>
          <w:b/>
          <w:i w:val="false"/>
          <w:color w:val="000000"/>
          <w:sz w:val="28"/>
        </w:rPr>
        <w:t>беру</w:t>
      </w:r>
      <w:r>
        <w:rPr>
          <w:rFonts w:ascii="Times New Roman"/>
          <w:b w:val="false"/>
          <w:i w:val="false"/>
          <w:color w:val="000000"/>
          <w:sz w:val="28"/>
        </w:rPr>
        <w:t xml:space="preserve"> </w:t>
      </w:r>
      <w:r>
        <w:rPr>
          <w:rFonts w:ascii="Times New Roman"/>
          <w:b/>
          <w:i w:val="false"/>
          <w:color w:val="000000"/>
          <w:sz w:val="28"/>
        </w:rPr>
        <w:t>мектебі"</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коммуналдық</w:t>
      </w:r>
      <w:r>
        <w:rPr>
          <w:rFonts w:ascii="Times New Roman"/>
          <w:b w:val="false"/>
          <w:i w:val="false"/>
          <w:color w:val="000000"/>
          <w:sz w:val="28"/>
        </w:rPr>
        <w:t xml:space="preserve"> </w:t>
      </w:r>
      <w:r>
        <w:rPr>
          <w:rFonts w:ascii="Times New Roman"/>
          <w:b/>
          <w:i w:val="false"/>
          <w:color w:val="000000"/>
          <w:sz w:val="28"/>
        </w:rPr>
        <w:t>мекемесі,</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386-82-86</w:t>
      </w:r>
    </w:p>
    <w:p>
      <w:pPr>
        <w:spacing w:after="0"/>
        <w:ind w:left="0"/>
        <w:jc w:val="both"/>
      </w:pPr>
      <w:r>
        <w:rPr>
          <w:rFonts w:ascii="Times New Roman"/>
          <w:b w:val="false"/>
          <w:i w:val="false"/>
          <w:color w:val="000000"/>
          <w:sz w:val="28"/>
        </w:rPr>
        <w:t>
      Шекарасы: Рысқұлов даңғылынан Емцов көшесімен (Емцов көшесіндегі № 22А үйді қоспағанда) (батыс жағы) оңтүстік бағытта Кисловодская-2 көшесіне дейін, Кисловодская-2 көшесімен (Кисловодская-2 көшесіндегі солтүстік жағындағы № 27А үйді қоспағанда) (солтүстік жағы) батыс бағытында Кисловодская көшесіне дейін, Кисловодская көшесімен (батыс жағы) оңтүстік бағытында Райымбек даңғылына дейін, Райымбек даңғылымен (солтүстік жағы) батыс бағытында Карпатск көшесіне дейін, Карпатск көшесімен (Карпатск көшесіндегі № 11, 13, 15, 17, 19, 21, 23, 27, 29А, 29, 31, 33 және Войкова көшесіндегі № 25 үйлерді қоспағанда) (шығыс жағы) солтүстік бағытында Рысқұлов даңғылына дейін, Рысқұлов даңғылымен (оңтүстік жағы) шығыс бағытында Емцов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6</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w:t>
      </w:r>
      <w:r>
        <w:rPr>
          <w:rFonts w:ascii="Times New Roman"/>
          <w:b w:val="false"/>
          <w:i w:val="false"/>
          <w:color w:val="000000"/>
          <w:sz w:val="28"/>
        </w:rPr>
        <w:t xml:space="preserve"> </w:t>
      </w:r>
      <w:r>
        <w:rPr>
          <w:rFonts w:ascii="Times New Roman"/>
          <w:b/>
          <w:i w:val="false"/>
          <w:color w:val="000000"/>
          <w:sz w:val="28"/>
        </w:rPr>
        <w:t>Ахременко</w:t>
      </w:r>
      <w:r>
        <w:rPr>
          <w:rFonts w:ascii="Times New Roman"/>
          <w:b w:val="false"/>
          <w:i w:val="false"/>
          <w:color w:val="000000"/>
          <w:sz w:val="28"/>
        </w:rPr>
        <w:t xml:space="preserve"> </w:t>
      </w:r>
      <w:r>
        <w:rPr>
          <w:rFonts w:ascii="Times New Roman"/>
          <w:b/>
          <w:i w:val="false"/>
          <w:color w:val="000000"/>
          <w:sz w:val="28"/>
        </w:rPr>
        <w:t>көшесі,</w:t>
      </w:r>
      <w:r>
        <w:rPr>
          <w:rFonts w:ascii="Times New Roman"/>
          <w:b w:val="false"/>
          <w:i w:val="false"/>
          <w:color w:val="000000"/>
          <w:sz w:val="28"/>
        </w:rPr>
        <w:t xml:space="preserve"> </w:t>
      </w:r>
      <w:r>
        <w:rPr>
          <w:rFonts w:ascii="Times New Roman"/>
          <w:b/>
          <w:i w:val="false"/>
          <w:color w:val="000000"/>
          <w:sz w:val="28"/>
        </w:rPr>
        <w:t>4</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82</w:t>
      </w:r>
      <w:r>
        <w:rPr>
          <w:rFonts w:ascii="Times New Roman"/>
          <w:b w:val="false"/>
          <w:i w:val="false"/>
          <w:color w:val="000000"/>
          <w:sz w:val="28"/>
        </w:rPr>
        <w:t xml:space="preserve"> </w:t>
      </w:r>
      <w:r>
        <w:rPr>
          <w:rFonts w:ascii="Times New Roman"/>
          <w:b/>
          <w:i w:val="false"/>
          <w:color w:val="000000"/>
          <w:sz w:val="28"/>
        </w:rPr>
        <w:t>Жалпы</w:t>
      </w:r>
      <w:r>
        <w:rPr>
          <w:rFonts w:ascii="Times New Roman"/>
          <w:b w:val="false"/>
          <w:i w:val="false"/>
          <w:color w:val="000000"/>
          <w:sz w:val="28"/>
        </w:rPr>
        <w:t xml:space="preserve"> </w:t>
      </w:r>
      <w:r>
        <w:rPr>
          <w:rFonts w:ascii="Times New Roman"/>
          <w:b/>
          <w:i w:val="false"/>
          <w:color w:val="000000"/>
          <w:sz w:val="28"/>
        </w:rPr>
        <w:t>білім</w:t>
      </w:r>
      <w:r>
        <w:rPr>
          <w:rFonts w:ascii="Times New Roman"/>
          <w:b w:val="false"/>
          <w:i w:val="false"/>
          <w:color w:val="000000"/>
          <w:sz w:val="28"/>
        </w:rPr>
        <w:t xml:space="preserve"> </w:t>
      </w:r>
      <w:r>
        <w:rPr>
          <w:rFonts w:ascii="Times New Roman"/>
          <w:b/>
          <w:i w:val="false"/>
          <w:color w:val="000000"/>
          <w:sz w:val="28"/>
        </w:rPr>
        <w:t>беру</w:t>
      </w:r>
      <w:r>
        <w:rPr>
          <w:rFonts w:ascii="Times New Roman"/>
          <w:b w:val="false"/>
          <w:i w:val="false"/>
          <w:color w:val="000000"/>
          <w:sz w:val="28"/>
        </w:rPr>
        <w:t xml:space="preserve"> </w:t>
      </w:r>
      <w:r>
        <w:rPr>
          <w:rFonts w:ascii="Times New Roman"/>
          <w:b/>
          <w:i w:val="false"/>
          <w:color w:val="000000"/>
          <w:sz w:val="28"/>
        </w:rPr>
        <w:t>мектебі"</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коммуналдық</w:t>
      </w:r>
      <w:r>
        <w:rPr>
          <w:rFonts w:ascii="Times New Roman"/>
          <w:b w:val="false"/>
          <w:i w:val="false"/>
          <w:color w:val="000000"/>
          <w:sz w:val="28"/>
        </w:rPr>
        <w:t xml:space="preserve"> </w:t>
      </w:r>
      <w:r>
        <w:rPr>
          <w:rFonts w:ascii="Times New Roman"/>
          <w:b/>
          <w:i w:val="false"/>
          <w:color w:val="000000"/>
          <w:sz w:val="28"/>
        </w:rPr>
        <w:t>мекемесі,</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399-59-83</w:t>
      </w:r>
    </w:p>
    <w:p>
      <w:pPr>
        <w:spacing w:after="0"/>
        <w:ind w:left="0"/>
        <w:jc w:val="both"/>
      </w:pPr>
      <w:r>
        <w:rPr>
          <w:rFonts w:ascii="Times New Roman"/>
          <w:b w:val="false"/>
          <w:i w:val="false"/>
          <w:color w:val="000000"/>
          <w:sz w:val="28"/>
        </w:rPr>
        <w:t>
      Шекарасы: Райымбек даңғылынан Карпатск көшесімен (Карпатск көшесінің батыс жағындағы №11, 13, 15, 17, 19, 21, 23, 27, 29А, 29, 31, 33 және Войков көшесіндегі №25 үйлерді қоса) (батыс жағы) cолтүстік бағытта Қаскелең көшесіне дейін, Қаскелең көшесімен(оңтүстік жағы) батыс бағытта Рысқұлов даңғылына дейін, Рысқұлов даңғылымен (шығыс жағы) оңтүстік бағытта Райымбек даңғылына дейін. Райымбек даңғылымен (солтүстік жағы) шығыс бағытта Карпатск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7</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w:t>
      </w:r>
      <w:r>
        <w:rPr>
          <w:rFonts w:ascii="Times New Roman"/>
          <w:b w:val="false"/>
          <w:i w:val="false"/>
          <w:color w:val="000000"/>
          <w:sz w:val="28"/>
        </w:rPr>
        <w:t xml:space="preserve"> </w:t>
      </w:r>
      <w:r>
        <w:rPr>
          <w:rFonts w:ascii="Times New Roman"/>
          <w:b/>
          <w:i w:val="false"/>
          <w:color w:val="000000"/>
          <w:sz w:val="28"/>
        </w:rPr>
        <w:t>"Әйгерім-1"</w:t>
      </w:r>
      <w:r>
        <w:rPr>
          <w:rFonts w:ascii="Times New Roman"/>
          <w:b w:val="false"/>
          <w:i w:val="false"/>
          <w:color w:val="000000"/>
          <w:sz w:val="28"/>
        </w:rPr>
        <w:t xml:space="preserve"> </w:t>
      </w:r>
      <w:r>
        <w:rPr>
          <w:rFonts w:ascii="Times New Roman"/>
          <w:b/>
          <w:i w:val="false"/>
          <w:color w:val="000000"/>
          <w:sz w:val="28"/>
        </w:rPr>
        <w:t>ықшамауданы,</w:t>
      </w:r>
      <w:r>
        <w:rPr>
          <w:rFonts w:ascii="Times New Roman"/>
          <w:b w:val="false"/>
          <w:i w:val="false"/>
          <w:color w:val="000000"/>
          <w:sz w:val="28"/>
        </w:rPr>
        <w:t xml:space="preserve"> </w:t>
      </w:r>
      <w:r>
        <w:rPr>
          <w:rFonts w:ascii="Times New Roman"/>
          <w:b/>
          <w:i w:val="false"/>
          <w:color w:val="000000"/>
          <w:sz w:val="28"/>
        </w:rPr>
        <w:t>Ленин</w:t>
      </w:r>
      <w:r>
        <w:rPr>
          <w:rFonts w:ascii="Times New Roman"/>
          <w:b w:val="false"/>
          <w:i w:val="false"/>
          <w:color w:val="000000"/>
          <w:sz w:val="28"/>
        </w:rPr>
        <w:t xml:space="preserve"> </w:t>
      </w:r>
      <w:r>
        <w:rPr>
          <w:rFonts w:ascii="Times New Roman"/>
          <w:b/>
          <w:i w:val="false"/>
          <w:color w:val="000000"/>
          <w:sz w:val="28"/>
        </w:rPr>
        <w:t>көшесі,</w:t>
      </w:r>
      <w:r>
        <w:rPr>
          <w:rFonts w:ascii="Times New Roman"/>
          <w:b w:val="false"/>
          <w:i w:val="false"/>
          <w:color w:val="000000"/>
          <w:sz w:val="28"/>
        </w:rPr>
        <w:t xml:space="preserve"> </w:t>
      </w:r>
      <w:r>
        <w:rPr>
          <w:rFonts w:ascii="Times New Roman"/>
          <w:b/>
          <w:i w:val="false"/>
          <w:color w:val="000000"/>
          <w:sz w:val="28"/>
        </w:rPr>
        <w:t>34,</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149</w:t>
      </w:r>
      <w:r>
        <w:rPr>
          <w:rFonts w:ascii="Times New Roman"/>
          <w:b w:val="false"/>
          <w:i w:val="false"/>
          <w:color w:val="000000"/>
          <w:sz w:val="28"/>
        </w:rPr>
        <w:t xml:space="preserve"> </w:t>
      </w:r>
      <w:r>
        <w:rPr>
          <w:rFonts w:ascii="Times New Roman"/>
          <w:b/>
          <w:i w:val="false"/>
          <w:color w:val="000000"/>
          <w:sz w:val="28"/>
        </w:rPr>
        <w:t>Жалпы</w:t>
      </w:r>
      <w:r>
        <w:rPr>
          <w:rFonts w:ascii="Times New Roman"/>
          <w:b w:val="false"/>
          <w:i w:val="false"/>
          <w:color w:val="000000"/>
          <w:sz w:val="28"/>
        </w:rPr>
        <w:t xml:space="preserve"> </w:t>
      </w:r>
      <w:r>
        <w:rPr>
          <w:rFonts w:ascii="Times New Roman"/>
          <w:b/>
          <w:i w:val="false"/>
          <w:color w:val="000000"/>
          <w:sz w:val="28"/>
        </w:rPr>
        <w:t>білім</w:t>
      </w:r>
      <w:r>
        <w:rPr>
          <w:rFonts w:ascii="Times New Roman"/>
          <w:b w:val="false"/>
          <w:i w:val="false"/>
          <w:color w:val="000000"/>
          <w:sz w:val="28"/>
        </w:rPr>
        <w:t xml:space="preserve"> </w:t>
      </w:r>
      <w:r>
        <w:rPr>
          <w:rFonts w:ascii="Times New Roman"/>
          <w:b/>
          <w:i w:val="false"/>
          <w:color w:val="000000"/>
          <w:sz w:val="28"/>
        </w:rPr>
        <w:t>беру</w:t>
      </w:r>
      <w:r>
        <w:rPr>
          <w:rFonts w:ascii="Times New Roman"/>
          <w:b w:val="false"/>
          <w:i w:val="false"/>
          <w:color w:val="000000"/>
          <w:sz w:val="28"/>
        </w:rPr>
        <w:t xml:space="preserve"> </w:t>
      </w:r>
      <w:r>
        <w:rPr>
          <w:rFonts w:ascii="Times New Roman"/>
          <w:b/>
          <w:i w:val="false"/>
          <w:color w:val="000000"/>
          <w:sz w:val="28"/>
        </w:rPr>
        <w:t>мектебі"</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коммуналдық</w:t>
      </w:r>
      <w:r>
        <w:rPr>
          <w:rFonts w:ascii="Times New Roman"/>
          <w:b w:val="false"/>
          <w:i w:val="false"/>
          <w:color w:val="000000"/>
          <w:sz w:val="28"/>
        </w:rPr>
        <w:t xml:space="preserve"> </w:t>
      </w:r>
      <w:r>
        <w:rPr>
          <w:rFonts w:ascii="Times New Roman"/>
          <w:b/>
          <w:i w:val="false"/>
          <w:color w:val="000000"/>
          <w:sz w:val="28"/>
        </w:rPr>
        <w:t>мекемесі,</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239-83-13</w:t>
      </w:r>
    </w:p>
    <w:p>
      <w:pPr>
        <w:spacing w:after="0"/>
        <w:ind w:left="0"/>
        <w:jc w:val="both"/>
      </w:pPr>
      <w:r>
        <w:rPr>
          <w:rFonts w:ascii="Times New Roman"/>
          <w:b w:val="false"/>
          <w:i w:val="false"/>
          <w:color w:val="000000"/>
          <w:sz w:val="28"/>
        </w:rPr>
        <w:t>
      Шекарасы: Рысқұлов даңғылы бойымен Ырысты көшесіне дейін (Құрылысшы ықшамауданы) (батыс жағы), Ырысты көшесі бойымен солтүстік бағытта Набережная көшесіне дейін (Әйгерим-1 ықшамауданы), Набережная көшесімен батыс бағытта Школьный көшесіне дейін (Әйгерім-1 ықшамауданы), Школьный көшесімен батыс жағы солтүстік бағытта Школьная тұйық көшесіне дейін (батысқа қарай жүретін бір бағыттағы тұйық көше), Школьная тұйық көшесімен (солтүстік жағы) батыс бағытта Бенберин көшесіне дейін ( №83 "А" үйін қоса), Бенберина көшесімен (шығыс жағы) оңтүстік бағытта№151 үйге дейін (№ 151 үйді қоса) Школьная тұйық көшесімен (батысқа қарай жүретін бір бағыттағы тұйық көше) шығыс бағытта Школьная көшесіне дейін, Школьная көшесінің бойымен оңтүстік бағытта Рысқұлов даңғылына дейін, Рысқұлов даңғылымен (солтүстік жағы) шығыс бағытта Ырысты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8</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w:t>
      </w:r>
      <w:r>
        <w:rPr>
          <w:rFonts w:ascii="Times New Roman"/>
          <w:b w:val="false"/>
          <w:i w:val="false"/>
          <w:color w:val="000000"/>
          <w:sz w:val="28"/>
        </w:rPr>
        <w:t xml:space="preserve"> </w:t>
      </w:r>
      <w:r>
        <w:rPr>
          <w:rFonts w:ascii="Times New Roman"/>
          <w:b/>
          <w:i w:val="false"/>
          <w:color w:val="000000"/>
          <w:sz w:val="28"/>
        </w:rPr>
        <w:t>"Құрылысшы"</w:t>
      </w:r>
      <w:r>
        <w:rPr>
          <w:rFonts w:ascii="Times New Roman"/>
          <w:b w:val="false"/>
          <w:i w:val="false"/>
          <w:color w:val="000000"/>
          <w:sz w:val="28"/>
        </w:rPr>
        <w:t xml:space="preserve"> </w:t>
      </w:r>
      <w:r>
        <w:rPr>
          <w:rFonts w:ascii="Times New Roman"/>
          <w:b/>
          <w:i w:val="false"/>
          <w:color w:val="000000"/>
          <w:sz w:val="28"/>
        </w:rPr>
        <w:t>ықшамауданы,</w:t>
      </w:r>
      <w:r>
        <w:rPr>
          <w:rFonts w:ascii="Times New Roman"/>
          <w:b w:val="false"/>
          <w:i w:val="false"/>
          <w:color w:val="000000"/>
          <w:sz w:val="28"/>
        </w:rPr>
        <w:t xml:space="preserve"> </w:t>
      </w:r>
      <w:r>
        <w:rPr>
          <w:rFonts w:ascii="Times New Roman"/>
          <w:b/>
          <w:i w:val="false"/>
          <w:color w:val="000000"/>
          <w:sz w:val="28"/>
        </w:rPr>
        <w:t>Молодежная</w:t>
      </w:r>
      <w:r>
        <w:rPr>
          <w:rFonts w:ascii="Times New Roman"/>
          <w:b w:val="false"/>
          <w:i w:val="false"/>
          <w:color w:val="000000"/>
          <w:sz w:val="28"/>
        </w:rPr>
        <w:t xml:space="preserve"> </w:t>
      </w:r>
      <w:r>
        <w:rPr>
          <w:rFonts w:ascii="Times New Roman"/>
          <w:b/>
          <w:i w:val="false"/>
          <w:color w:val="000000"/>
          <w:sz w:val="28"/>
        </w:rPr>
        <w:t>көшесі,</w:t>
      </w:r>
      <w:r>
        <w:rPr>
          <w:rFonts w:ascii="Times New Roman"/>
          <w:b w:val="false"/>
          <w:i w:val="false"/>
          <w:color w:val="000000"/>
          <w:sz w:val="28"/>
        </w:rPr>
        <w:t xml:space="preserve"> </w:t>
      </w:r>
      <w:r>
        <w:rPr>
          <w:rFonts w:ascii="Times New Roman"/>
          <w:b/>
          <w:i w:val="false"/>
          <w:color w:val="000000"/>
          <w:sz w:val="28"/>
        </w:rPr>
        <w:t>2А,</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41</w:t>
      </w:r>
      <w:r>
        <w:rPr>
          <w:rFonts w:ascii="Times New Roman"/>
          <w:b w:val="false"/>
          <w:i w:val="false"/>
          <w:color w:val="000000"/>
          <w:sz w:val="28"/>
        </w:rPr>
        <w:t xml:space="preserve"> </w:t>
      </w:r>
      <w:r>
        <w:rPr>
          <w:rFonts w:ascii="Times New Roman"/>
          <w:b/>
          <w:i w:val="false"/>
          <w:color w:val="000000"/>
          <w:sz w:val="28"/>
        </w:rPr>
        <w:t>Жалпы</w:t>
      </w:r>
      <w:r>
        <w:rPr>
          <w:rFonts w:ascii="Times New Roman"/>
          <w:b w:val="false"/>
          <w:i w:val="false"/>
          <w:color w:val="000000"/>
          <w:sz w:val="28"/>
        </w:rPr>
        <w:t xml:space="preserve"> </w:t>
      </w:r>
      <w:r>
        <w:rPr>
          <w:rFonts w:ascii="Times New Roman"/>
          <w:b/>
          <w:i w:val="false"/>
          <w:color w:val="000000"/>
          <w:sz w:val="28"/>
        </w:rPr>
        <w:t>білім</w:t>
      </w:r>
      <w:r>
        <w:rPr>
          <w:rFonts w:ascii="Times New Roman"/>
          <w:b w:val="false"/>
          <w:i w:val="false"/>
          <w:color w:val="000000"/>
          <w:sz w:val="28"/>
        </w:rPr>
        <w:t xml:space="preserve"> </w:t>
      </w:r>
      <w:r>
        <w:rPr>
          <w:rFonts w:ascii="Times New Roman"/>
          <w:b/>
          <w:i w:val="false"/>
          <w:color w:val="000000"/>
          <w:sz w:val="28"/>
        </w:rPr>
        <w:t>беру</w:t>
      </w:r>
      <w:r>
        <w:rPr>
          <w:rFonts w:ascii="Times New Roman"/>
          <w:b w:val="false"/>
          <w:i w:val="false"/>
          <w:color w:val="000000"/>
          <w:sz w:val="28"/>
        </w:rPr>
        <w:t xml:space="preserve"> </w:t>
      </w:r>
      <w:r>
        <w:rPr>
          <w:rFonts w:ascii="Times New Roman"/>
          <w:b/>
          <w:i w:val="false"/>
          <w:color w:val="000000"/>
          <w:sz w:val="28"/>
        </w:rPr>
        <w:t>мектебі"</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коммуналдық</w:t>
      </w:r>
      <w:r>
        <w:rPr>
          <w:rFonts w:ascii="Times New Roman"/>
          <w:b w:val="false"/>
          <w:i w:val="false"/>
          <w:color w:val="000000"/>
          <w:sz w:val="28"/>
        </w:rPr>
        <w:t xml:space="preserve"> </w:t>
      </w:r>
      <w:r>
        <w:rPr>
          <w:rFonts w:ascii="Times New Roman"/>
          <w:b/>
          <w:i w:val="false"/>
          <w:color w:val="000000"/>
          <w:sz w:val="28"/>
        </w:rPr>
        <w:t>мекемесі,</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243-59-12</w:t>
      </w:r>
    </w:p>
    <w:p>
      <w:pPr>
        <w:spacing w:after="0"/>
        <w:ind w:left="0"/>
        <w:jc w:val="both"/>
      </w:pPr>
      <w:r>
        <w:rPr>
          <w:rFonts w:ascii="Times New Roman"/>
          <w:b w:val="false"/>
          <w:i w:val="false"/>
          <w:color w:val="000000"/>
          <w:sz w:val="28"/>
        </w:rPr>
        <w:t>
      Шекарасы: Рысқұлов данғылынан Ырысты көшесімен (Құрылысшы ықшамауданы) солтүстік бағытында Зеленая көшесіне дейін, Зеленая көшесімен шығыс бағытта Көкорай көшесіне дейін, Көкорай көшесімен оңтүстік бағытта Рысқұлов даңғылына дейін, Рысқұлов көшесімен батыс бағыттында Ырысты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9</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w:t>
      </w:r>
      <w:r>
        <w:rPr>
          <w:rFonts w:ascii="Times New Roman"/>
          <w:b w:val="false"/>
          <w:i w:val="false"/>
          <w:color w:val="000000"/>
          <w:sz w:val="28"/>
        </w:rPr>
        <w:t xml:space="preserve"> </w:t>
      </w:r>
      <w:r>
        <w:rPr>
          <w:rFonts w:ascii="Times New Roman"/>
          <w:b/>
          <w:i w:val="false"/>
          <w:color w:val="000000"/>
          <w:sz w:val="28"/>
        </w:rPr>
        <w:t>"Әйгерім-1"</w:t>
      </w:r>
      <w:r>
        <w:rPr>
          <w:rFonts w:ascii="Times New Roman"/>
          <w:b w:val="false"/>
          <w:i w:val="false"/>
          <w:color w:val="000000"/>
          <w:sz w:val="28"/>
        </w:rPr>
        <w:t xml:space="preserve"> </w:t>
      </w:r>
      <w:r>
        <w:rPr>
          <w:rFonts w:ascii="Times New Roman"/>
          <w:b/>
          <w:i w:val="false"/>
          <w:color w:val="000000"/>
          <w:sz w:val="28"/>
        </w:rPr>
        <w:t>ықшамауданы,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Ленин</w:t>
      </w:r>
      <w:r>
        <w:rPr>
          <w:rFonts w:ascii="Times New Roman"/>
          <w:b w:val="false"/>
          <w:i w:val="false"/>
          <w:color w:val="000000"/>
          <w:sz w:val="28"/>
        </w:rPr>
        <w:t xml:space="preserve"> </w:t>
      </w:r>
      <w:r>
        <w:rPr>
          <w:rFonts w:ascii="Times New Roman"/>
          <w:b/>
          <w:i w:val="false"/>
          <w:color w:val="000000"/>
          <w:sz w:val="28"/>
        </w:rPr>
        <w:t>көшесі,</w:t>
      </w:r>
      <w:r>
        <w:rPr>
          <w:rFonts w:ascii="Times New Roman"/>
          <w:b w:val="false"/>
          <w:i w:val="false"/>
          <w:color w:val="000000"/>
          <w:sz w:val="28"/>
        </w:rPr>
        <w:t xml:space="preserve"> </w:t>
      </w:r>
      <w:r>
        <w:rPr>
          <w:rFonts w:ascii="Times New Roman"/>
          <w:b/>
          <w:i w:val="false"/>
          <w:color w:val="000000"/>
          <w:sz w:val="28"/>
        </w:rPr>
        <w:t>34,</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149</w:t>
      </w:r>
      <w:r>
        <w:rPr>
          <w:rFonts w:ascii="Times New Roman"/>
          <w:b w:val="false"/>
          <w:i w:val="false"/>
          <w:color w:val="000000"/>
          <w:sz w:val="28"/>
        </w:rPr>
        <w:t xml:space="preserve"> </w:t>
      </w:r>
      <w:r>
        <w:rPr>
          <w:rFonts w:ascii="Times New Roman"/>
          <w:b/>
          <w:i w:val="false"/>
          <w:color w:val="000000"/>
          <w:sz w:val="28"/>
        </w:rPr>
        <w:t>Жалпы</w:t>
      </w:r>
      <w:r>
        <w:rPr>
          <w:rFonts w:ascii="Times New Roman"/>
          <w:b w:val="false"/>
          <w:i w:val="false"/>
          <w:color w:val="000000"/>
          <w:sz w:val="28"/>
        </w:rPr>
        <w:t xml:space="preserve"> </w:t>
      </w:r>
      <w:r>
        <w:rPr>
          <w:rFonts w:ascii="Times New Roman"/>
          <w:b/>
          <w:i w:val="false"/>
          <w:color w:val="000000"/>
          <w:sz w:val="28"/>
        </w:rPr>
        <w:t>білім</w:t>
      </w:r>
      <w:r>
        <w:rPr>
          <w:rFonts w:ascii="Times New Roman"/>
          <w:b w:val="false"/>
          <w:i w:val="false"/>
          <w:color w:val="000000"/>
          <w:sz w:val="28"/>
        </w:rPr>
        <w:t xml:space="preserve"> </w:t>
      </w:r>
      <w:r>
        <w:rPr>
          <w:rFonts w:ascii="Times New Roman"/>
          <w:b/>
          <w:i w:val="false"/>
          <w:color w:val="000000"/>
          <w:sz w:val="28"/>
        </w:rPr>
        <w:t>беру</w:t>
      </w:r>
      <w:r>
        <w:rPr>
          <w:rFonts w:ascii="Times New Roman"/>
          <w:b w:val="false"/>
          <w:i w:val="false"/>
          <w:color w:val="000000"/>
          <w:sz w:val="28"/>
        </w:rPr>
        <w:t xml:space="preserve"> </w:t>
      </w:r>
      <w:r>
        <w:rPr>
          <w:rFonts w:ascii="Times New Roman"/>
          <w:b/>
          <w:i w:val="false"/>
          <w:color w:val="000000"/>
          <w:sz w:val="28"/>
        </w:rPr>
        <w:t>мектебі"</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коммуналдық</w:t>
      </w:r>
      <w:r>
        <w:rPr>
          <w:rFonts w:ascii="Times New Roman"/>
          <w:b w:val="false"/>
          <w:i w:val="false"/>
          <w:color w:val="000000"/>
          <w:sz w:val="28"/>
        </w:rPr>
        <w:t xml:space="preserve"> </w:t>
      </w:r>
      <w:r>
        <w:rPr>
          <w:rFonts w:ascii="Times New Roman"/>
          <w:b/>
          <w:i w:val="false"/>
          <w:color w:val="000000"/>
          <w:sz w:val="28"/>
        </w:rPr>
        <w:t>мекемесі,</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245-47-45</w:t>
      </w:r>
    </w:p>
    <w:p>
      <w:pPr>
        <w:spacing w:after="0"/>
        <w:ind w:left="0"/>
        <w:jc w:val="both"/>
      </w:pPr>
      <w:r>
        <w:rPr>
          <w:rFonts w:ascii="Times New Roman"/>
          <w:b w:val="false"/>
          <w:i w:val="false"/>
          <w:color w:val="000000"/>
          <w:sz w:val="28"/>
        </w:rPr>
        <w:t>
      Шекарасы: Байтенов көшесіндегі № 132 үйден бастап (батыс жағы) (Әйгерім-2 ықшамауданы),Байтенов көшесімен солтүстік бағытта Жаңа ғасыр көшесіне дейінЖаңа ғасыр көшесімен (оңтүстік жағы) батыс бағытта Боролдай өзеніне дейін,Боралдай өзенің бойымен батыс жағы оңтүстік бағытта Байтенов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10</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w:t>
      </w:r>
      <w:r>
        <w:rPr>
          <w:rFonts w:ascii="Times New Roman"/>
          <w:b w:val="false"/>
          <w:i w:val="false"/>
          <w:color w:val="000000"/>
          <w:sz w:val="28"/>
        </w:rPr>
        <w:t xml:space="preserve"> </w:t>
      </w:r>
      <w:r>
        <w:rPr>
          <w:rFonts w:ascii="Times New Roman"/>
          <w:b/>
          <w:i w:val="false"/>
          <w:color w:val="000000"/>
          <w:sz w:val="28"/>
        </w:rPr>
        <w:t>Рысқұлов</w:t>
      </w:r>
      <w:r>
        <w:rPr>
          <w:rFonts w:ascii="Times New Roman"/>
          <w:b w:val="false"/>
          <w:i w:val="false"/>
          <w:color w:val="000000"/>
          <w:sz w:val="28"/>
        </w:rPr>
        <w:t xml:space="preserve"> </w:t>
      </w:r>
      <w:r>
        <w:rPr>
          <w:rFonts w:ascii="Times New Roman"/>
          <w:b/>
          <w:i w:val="false"/>
          <w:color w:val="000000"/>
          <w:sz w:val="28"/>
        </w:rPr>
        <w:t>даңғылы,</w:t>
      </w:r>
      <w:r>
        <w:rPr>
          <w:rFonts w:ascii="Times New Roman"/>
          <w:b w:val="false"/>
          <w:i w:val="false"/>
          <w:color w:val="000000"/>
          <w:sz w:val="28"/>
        </w:rPr>
        <w:t xml:space="preserve"> </w:t>
      </w:r>
      <w:r>
        <w:rPr>
          <w:rFonts w:ascii="Times New Roman"/>
          <w:b/>
          <w:i w:val="false"/>
          <w:color w:val="000000"/>
          <w:sz w:val="28"/>
        </w:rPr>
        <w:t>228</w:t>
      </w:r>
    </w:p>
    <w:p>
      <w:pPr>
        <w:spacing w:after="0"/>
        <w:ind w:left="0"/>
        <w:jc w:val="both"/>
      </w:pPr>
      <w:r>
        <w:rPr>
          <w:rFonts w:ascii="Times New Roman"/>
          <w:b w:val="false"/>
          <w:i w:val="false"/>
          <w:color w:val="000000"/>
          <w:sz w:val="28"/>
        </w:rPr>
        <w:t xml:space="preserve">
      </w:t>
      </w:r>
      <w:r>
        <w:rPr>
          <w:rFonts w:ascii="Times New Roman"/>
          <w:b/>
          <w:i w:val="false"/>
          <w:color w:val="000000"/>
          <w:sz w:val="28"/>
        </w:rPr>
        <w:t>"7552</w:t>
      </w:r>
      <w:r>
        <w:rPr>
          <w:rFonts w:ascii="Times New Roman"/>
          <w:b w:val="false"/>
          <w:i w:val="false"/>
          <w:color w:val="000000"/>
          <w:sz w:val="28"/>
        </w:rPr>
        <w:t xml:space="preserve"> </w:t>
      </w:r>
      <w:r>
        <w:rPr>
          <w:rFonts w:ascii="Times New Roman"/>
          <w:b/>
          <w:i w:val="false"/>
          <w:color w:val="000000"/>
          <w:sz w:val="28"/>
        </w:rPr>
        <w:t>әскери</w:t>
      </w:r>
      <w:r>
        <w:rPr>
          <w:rFonts w:ascii="Times New Roman"/>
          <w:b w:val="false"/>
          <w:i w:val="false"/>
          <w:color w:val="000000"/>
          <w:sz w:val="28"/>
        </w:rPr>
        <w:t xml:space="preserve"> </w:t>
      </w:r>
      <w:r>
        <w:rPr>
          <w:rFonts w:ascii="Times New Roman"/>
          <w:b/>
          <w:i w:val="false"/>
          <w:color w:val="000000"/>
          <w:sz w:val="28"/>
        </w:rPr>
        <w:t>бөлімі"</w:t>
      </w:r>
      <w:r>
        <w:rPr>
          <w:rFonts w:ascii="Times New Roman"/>
          <w:b w:val="false"/>
          <w:i w:val="false"/>
          <w:color w:val="000000"/>
          <w:sz w:val="28"/>
        </w:rPr>
        <w:t xml:space="preserve"> </w:t>
      </w:r>
      <w:r>
        <w:rPr>
          <w:rFonts w:ascii="Times New Roman"/>
          <w:b/>
          <w:i w:val="false"/>
          <w:color w:val="000000"/>
          <w:sz w:val="28"/>
        </w:rPr>
        <w:t>(жабық)</w:t>
      </w:r>
    </w:p>
    <w:p>
      <w:pPr>
        <w:spacing w:after="0"/>
        <w:ind w:left="0"/>
        <w:jc w:val="both"/>
      </w:pPr>
      <w:r>
        <w:rPr>
          <w:rFonts w:ascii="Times New Roman"/>
          <w:b w:val="false"/>
          <w:i w:val="false"/>
          <w:color w:val="000000"/>
          <w:sz w:val="28"/>
        </w:rPr>
        <w:t>
      Шекарасы: 7552 әскери бөлімі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11</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w:t>
      </w:r>
      <w:r>
        <w:rPr>
          <w:rFonts w:ascii="Times New Roman"/>
          <w:b w:val="false"/>
          <w:i w:val="false"/>
          <w:color w:val="000000"/>
          <w:sz w:val="28"/>
        </w:rPr>
        <w:t xml:space="preserve"> </w:t>
      </w:r>
      <w:r>
        <w:rPr>
          <w:rFonts w:ascii="Times New Roman"/>
          <w:b/>
          <w:i w:val="false"/>
          <w:color w:val="000000"/>
          <w:sz w:val="28"/>
        </w:rPr>
        <w:t>"Ақбұлақ"</w:t>
      </w:r>
      <w:r>
        <w:rPr>
          <w:rFonts w:ascii="Times New Roman"/>
          <w:b w:val="false"/>
          <w:i w:val="false"/>
          <w:color w:val="000000"/>
          <w:sz w:val="28"/>
        </w:rPr>
        <w:t xml:space="preserve"> </w:t>
      </w:r>
      <w:r>
        <w:rPr>
          <w:rFonts w:ascii="Times New Roman"/>
          <w:b/>
          <w:i w:val="false"/>
          <w:color w:val="000000"/>
          <w:sz w:val="28"/>
        </w:rPr>
        <w:t>ықшамауданы,</w:t>
      </w:r>
      <w:r>
        <w:rPr>
          <w:rFonts w:ascii="Times New Roman"/>
          <w:b w:val="false"/>
          <w:i w:val="false"/>
          <w:color w:val="000000"/>
          <w:sz w:val="28"/>
        </w:rPr>
        <w:t xml:space="preserve"> </w:t>
      </w:r>
      <w:r>
        <w:rPr>
          <w:rFonts w:ascii="Times New Roman"/>
          <w:b/>
          <w:i w:val="false"/>
          <w:color w:val="000000"/>
          <w:sz w:val="28"/>
        </w:rPr>
        <w:t>К.</w:t>
      </w:r>
      <w:r>
        <w:rPr>
          <w:rFonts w:ascii="Times New Roman"/>
          <w:b w:val="false"/>
          <w:i w:val="false"/>
          <w:color w:val="000000"/>
          <w:sz w:val="28"/>
        </w:rPr>
        <w:t xml:space="preserve"> </w:t>
      </w:r>
      <w:r>
        <w:rPr>
          <w:rFonts w:ascii="Times New Roman"/>
          <w:b/>
          <w:i w:val="false"/>
          <w:color w:val="000000"/>
          <w:sz w:val="28"/>
        </w:rPr>
        <w:t>Шәріпов</w:t>
      </w:r>
      <w:r>
        <w:rPr>
          <w:rFonts w:ascii="Times New Roman"/>
          <w:b w:val="false"/>
          <w:i w:val="false"/>
          <w:color w:val="000000"/>
          <w:sz w:val="28"/>
        </w:rPr>
        <w:t xml:space="preserve"> </w:t>
      </w:r>
      <w:r>
        <w:rPr>
          <w:rFonts w:ascii="Times New Roman"/>
          <w:b/>
          <w:i w:val="false"/>
          <w:color w:val="000000"/>
          <w:sz w:val="28"/>
        </w:rPr>
        <w:t>көшесі,</w:t>
      </w:r>
      <w:r>
        <w:rPr>
          <w:rFonts w:ascii="Times New Roman"/>
          <w:b w:val="false"/>
          <w:i w:val="false"/>
          <w:color w:val="000000"/>
          <w:sz w:val="28"/>
        </w:rPr>
        <w:t xml:space="preserve"> </w:t>
      </w:r>
      <w:r>
        <w:rPr>
          <w:rFonts w:ascii="Times New Roman"/>
          <w:b/>
          <w:i w:val="false"/>
          <w:color w:val="000000"/>
          <w:sz w:val="28"/>
        </w:rPr>
        <w:t>38,</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154</w:t>
      </w:r>
      <w:r>
        <w:rPr>
          <w:rFonts w:ascii="Times New Roman"/>
          <w:b w:val="false"/>
          <w:i w:val="false"/>
          <w:color w:val="000000"/>
          <w:sz w:val="28"/>
        </w:rPr>
        <w:t xml:space="preserve"> </w:t>
      </w:r>
      <w:r>
        <w:rPr>
          <w:rFonts w:ascii="Times New Roman"/>
          <w:b/>
          <w:i w:val="false"/>
          <w:color w:val="000000"/>
          <w:sz w:val="28"/>
        </w:rPr>
        <w:t>Жалпы</w:t>
      </w:r>
      <w:r>
        <w:rPr>
          <w:rFonts w:ascii="Times New Roman"/>
          <w:b w:val="false"/>
          <w:i w:val="false"/>
          <w:color w:val="000000"/>
          <w:sz w:val="28"/>
        </w:rPr>
        <w:t xml:space="preserve"> </w:t>
      </w:r>
      <w:r>
        <w:rPr>
          <w:rFonts w:ascii="Times New Roman"/>
          <w:b/>
          <w:i w:val="false"/>
          <w:color w:val="000000"/>
          <w:sz w:val="28"/>
        </w:rPr>
        <w:t>білім</w:t>
      </w:r>
      <w:r>
        <w:rPr>
          <w:rFonts w:ascii="Times New Roman"/>
          <w:b w:val="false"/>
          <w:i w:val="false"/>
          <w:color w:val="000000"/>
          <w:sz w:val="28"/>
        </w:rPr>
        <w:t xml:space="preserve"> </w:t>
      </w:r>
      <w:r>
        <w:rPr>
          <w:rFonts w:ascii="Times New Roman"/>
          <w:b/>
          <w:i w:val="false"/>
          <w:color w:val="000000"/>
          <w:sz w:val="28"/>
        </w:rPr>
        <w:t>беру</w:t>
      </w:r>
      <w:r>
        <w:rPr>
          <w:rFonts w:ascii="Times New Roman"/>
          <w:b w:val="false"/>
          <w:i w:val="false"/>
          <w:color w:val="000000"/>
          <w:sz w:val="28"/>
        </w:rPr>
        <w:t xml:space="preserve"> </w:t>
      </w:r>
      <w:r>
        <w:rPr>
          <w:rFonts w:ascii="Times New Roman"/>
          <w:b/>
          <w:i w:val="false"/>
          <w:color w:val="000000"/>
          <w:sz w:val="28"/>
        </w:rPr>
        <w:t>мектебі"</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коммуналдық</w:t>
      </w:r>
      <w:r>
        <w:rPr>
          <w:rFonts w:ascii="Times New Roman"/>
          <w:b w:val="false"/>
          <w:i w:val="false"/>
          <w:color w:val="000000"/>
          <w:sz w:val="28"/>
        </w:rPr>
        <w:t xml:space="preserve"> </w:t>
      </w:r>
      <w:r>
        <w:rPr>
          <w:rFonts w:ascii="Times New Roman"/>
          <w:b/>
          <w:i w:val="false"/>
          <w:color w:val="000000"/>
          <w:sz w:val="28"/>
        </w:rPr>
        <w:t>мекемесі,</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254-79-93</w:t>
      </w:r>
    </w:p>
    <w:p>
      <w:pPr>
        <w:spacing w:after="0"/>
        <w:ind w:left="0"/>
        <w:jc w:val="both"/>
      </w:pPr>
      <w:r>
        <w:rPr>
          <w:rFonts w:ascii="Times New Roman"/>
          <w:b w:val="false"/>
          <w:i w:val="false"/>
          <w:color w:val="000000"/>
          <w:sz w:val="28"/>
        </w:rPr>
        <w:t>
      Шекарасы: Райымбек даңғылынан бастап Б.Момышұлы көшесінен солтүстік бағытта Шуланов көшесіне, солтүстік-шығыс бағытта Рысқұлов даңғылына, шығыс бағытта Саин көшесіне, оңтүстік бағытта Райымбек даңғылына, батыс бағытта Б.Момышұлы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12</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w:t>
      </w:r>
      <w:r>
        <w:rPr>
          <w:rFonts w:ascii="Times New Roman"/>
          <w:b w:val="false"/>
          <w:i w:val="false"/>
          <w:color w:val="000000"/>
          <w:sz w:val="28"/>
        </w:rPr>
        <w:t xml:space="preserve"> </w:t>
      </w:r>
      <w:r>
        <w:rPr>
          <w:rFonts w:ascii="Times New Roman"/>
          <w:b/>
          <w:i w:val="false"/>
          <w:color w:val="000000"/>
          <w:sz w:val="28"/>
        </w:rPr>
        <w:t>"Өжет"</w:t>
      </w:r>
      <w:r>
        <w:rPr>
          <w:rFonts w:ascii="Times New Roman"/>
          <w:b w:val="false"/>
          <w:i w:val="false"/>
          <w:color w:val="000000"/>
          <w:sz w:val="28"/>
        </w:rPr>
        <w:t xml:space="preserve"> </w:t>
      </w:r>
      <w:r>
        <w:rPr>
          <w:rFonts w:ascii="Times New Roman"/>
          <w:b/>
          <w:i w:val="false"/>
          <w:color w:val="000000"/>
          <w:sz w:val="28"/>
        </w:rPr>
        <w:t>ықшамауданы,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Ауезов</w:t>
      </w:r>
      <w:r>
        <w:rPr>
          <w:rFonts w:ascii="Times New Roman"/>
          <w:b w:val="false"/>
          <w:i w:val="false"/>
          <w:color w:val="000000"/>
          <w:sz w:val="28"/>
        </w:rPr>
        <w:t xml:space="preserve"> </w:t>
      </w:r>
      <w:r>
        <w:rPr>
          <w:rFonts w:ascii="Times New Roman"/>
          <w:b/>
          <w:i w:val="false"/>
          <w:color w:val="000000"/>
          <w:sz w:val="28"/>
        </w:rPr>
        <w:t>көшесі,</w:t>
      </w:r>
      <w:r>
        <w:rPr>
          <w:rFonts w:ascii="Times New Roman"/>
          <w:b w:val="false"/>
          <w:i w:val="false"/>
          <w:color w:val="000000"/>
          <w:sz w:val="28"/>
        </w:rPr>
        <w:t xml:space="preserve"> </w:t>
      </w:r>
      <w:r>
        <w:rPr>
          <w:rFonts w:ascii="Times New Roman"/>
          <w:b/>
          <w:i w:val="false"/>
          <w:color w:val="000000"/>
          <w:sz w:val="28"/>
        </w:rPr>
        <w:t>48,</w:t>
      </w:r>
      <w:r>
        <w:rPr>
          <w:rFonts w:ascii="Times New Roman"/>
          <w:b w:val="false"/>
          <w:i w:val="false"/>
          <w:color w:val="000000"/>
          <w:sz w:val="28"/>
        </w:rPr>
        <w:t xml:space="preserve"> </w:t>
      </w:r>
      <w:r>
        <w:rPr>
          <w:rFonts w:ascii="Times New Roman"/>
          <w:b/>
          <w:i w:val="false"/>
          <w:color w:val="000000"/>
          <w:sz w:val="28"/>
        </w:rPr>
        <w:t>"№156</w:t>
      </w:r>
      <w:r>
        <w:rPr>
          <w:rFonts w:ascii="Times New Roman"/>
          <w:b w:val="false"/>
          <w:i w:val="false"/>
          <w:color w:val="000000"/>
          <w:sz w:val="28"/>
        </w:rPr>
        <w:t xml:space="preserve"> </w:t>
      </w:r>
      <w:r>
        <w:rPr>
          <w:rFonts w:ascii="Times New Roman"/>
          <w:b/>
          <w:i w:val="false"/>
          <w:color w:val="000000"/>
          <w:sz w:val="28"/>
        </w:rPr>
        <w:t>Жалпы</w:t>
      </w:r>
      <w:r>
        <w:rPr>
          <w:rFonts w:ascii="Times New Roman"/>
          <w:b w:val="false"/>
          <w:i w:val="false"/>
          <w:color w:val="000000"/>
          <w:sz w:val="28"/>
        </w:rPr>
        <w:t xml:space="preserve"> </w:t>
      </w:r>
      <w:r>
        <w:rPr>
          <w:rFonts w:ascii="Times New Roman"/>
          <w:b/>
          <w:i w:val="false"/>
          <w:color w:val="000000"/>
          <w:sz w:val="28"/>
        </w:rPr>
        <w:t>білім</w:t>
      </w:r>
      <w:r>
        <w:rPr>
          <w:rFonts w:ascii="Times New Roman"/>
          <w:b w:val="false"/>
          <w:i w:val="false"/>
          <w:color w:val="000000"/>
          <w:sz w:val="28"/>
        </w:rPr>
        <w:t xml:space="preserve"> </w:t>
      </w:r>
      <w:r>
        <w:rPr>
          <w:rFonts w:ascii="Times New Roman"/>
          <w:b/>
          <w:i w:val="false"/>
          <w:color w:val="000000"/>
          <w:sz w:val="28"/>
        </w:rPr>
        <w:t>беру</w:t>
      </w:r>
      <w:r>
        <w:rPr>
          <w:rFonts w:ascii="Times New Roman"/>
          <w:b w:val="false"/>
          <w:i w:val="false"/>
          <w:color w:val="000000"/>
          <w:sz w:val="28"/>
        </w:rPr>
        <w:t xml:space="preserve"> </w:t>
      </w:r>
      <w:r>
        <w:rPr>
          <w:rFonts w:ascii="Times New Roman"/>
          <w:b/>
          <w:i w:val="false"/>
          <w:color w:val="000000"/>
          <w:sz w:val="28"/>
        </w:rPr>
        <w:t>мектебі"</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коммуналдық</w:t>
      </w:r>
      <w:r>
        <w:rPr>
          <w:rFonts w:ascii="Times New Roman"/>
          <w:b w:val="false"/>
          <w:i w:val="false"/>
          <w:color w:val="000000"/>
          <w:sz w:val="28"/>
        </w:rPr>
        <w:t xml:space="preserve"> </w:t>
      </w:r>
      <w:r>
        <w:rPr>
          <w:rFonts w:ascii="Times New Roman"/>
          <w:b/>
          <w:i w:val="false"/>
          <w:color w:val="000000"/>
          <w:sz w:val="28"/>
        </w:rPr>
        <w:t>мекемесі</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298-13-63</w:t>
      </w:r>
    </w:p>
    <w:p>
      <w:pPr>
        <w:spacing w:after="0"/>
        <w:ind w:left="0"/>
        <w:jc w:val="both"/>
      </w:pPr>
      <w:r>
        <w:rPr>
          <w:rFonts w:ascii="Times New Roman"/>
          <w:b w:val="false"/>
          <w:i w:val="false"/>
          <w:color w:val="000000"/>
          <w:sz w:val="28"/>
        </w:rPr>
        <w:t>
      Шекарасы: Бекболат көшесінен бастап солтүстік бағытта Новостройка көшесімен Тауасаров көшесіне дейін. Тауасаров көшесімен (тақ жағы) Сенгирбаев тұйық көшесіне дейін. Ары қарай Сеңгірбаев тұйық көшесінің бойымен батыс бағытта Шырын көшесіне дейін. Шырын көшесінен Шаған көшесіне дейін. Шаган көшесінің бойымен (жұп жағы) Фрунзе көшесіне дейін. Фрунзе көшесімен (жұп жағы) оңтүстік бағытта Бекболат көшесіне дейін. Бекболат көшесімен Новостройка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13</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w:t>
      </w:r>
      <w:r>
        <w:rPr>
          <w:rFonts w:ascii="Times New Roman"/>
          <w:b w:val="false"/>
          <w:i w:val="false"/>
          <w:color w:val="000000"/>
          <w:sz w:val="28"/>
        </w:rPr>
        <w:t xml:space="preserve"> </w:t>
      </w:r>
      <w:r>
        <w:rPr>
          <w:rFonts w:ascii="Times New Roman"/>
          <w:b/>
          <w:i w:val="false"/>
          <w:color w:val="000000"/>
          <w:sz w:val="28"/>
        </w:rPr>
        <w:t>"Өжет"</w:t>
      </w:r>
      <w:r>
        <w:rPr>
          <w:rFonts w:ascii="Times New Roman"/>
          <w:b w:val="false"/>
          <w:i w:val="false"/>
          <w:color w:val="000000"/>
          <w:sz w:val="28"/>
        </w:rPr>
        <w:t xml:space="preserve"> </w:t>
      </w:r>
      <w:r>
        <w:rPr>
          <w:rFonts w:ascii="Times New Roman"/>
          <w:b/>
          <w:i w:val="false"/>
          <w:color w:val="000000"/>
          <w:sz w:val="28"/>
        </w:rPr>
        <w:t>ықшамауданы,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Ауезов</w:t>
      </w:r>
      <w:r>
        <w:rPr>
          <w:rFonts w:ascii="Times New Roman"/>
          <w:b w:val="false"/>
          <w:i w:val="false"/>
          <w:color w:val="000000"/>
          <w:sz w:val="28"/>
        </w:rPr>
        <w:t xml:space="preserve"> </w:t>
      </w:r>
      <w:r>
        <w:rPr>
          <w:rFonts w:ascii="Times New Roman"/>
          <w:b/>
          <w:i w:val="false"/>
          <w:color w:val="000000"/>
          <w:sz w:val="28"/>
        </w:rPr>
        <w:t>көшесі,</w:t>
      </w:r>
      <w:r>
        <w:rPr>
          <w:rFonts w:ascii="Times New Roman"/>
          <w:b w:val="false"/>
          <w:i w:val="false"/>
          <w:color w:val="000000"/>
          <w:sz w:val="28"/>
        </w:rPr>
        <w:t xml:space="preserve"> </w:t>
      </w:r>
      <w:r>
        <w:rPr>
          <w:rFonts w:ascii="Times New Roman"/>
          <w:b/>
          <w:i w:val="false"/>
          <w:color w:val="000000"/>
          <w:sz w:val="28"/>
        </w:rPr>
        <w:t>48,</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156</w:t>
      </w:r>
      <w:r>
        <w:rPr>
          <w:rFonts w:ascii="Times New Roman"/>
          <w:b w:val="false"/>
          <w:i w:val="false"/>
          <w:color w:val="000000"/>
          <w:sz w:val="28"/>
        </w:rPr>
        <w:t xml:space="preserve"> </w:t>
      </w:r>
      <w:r>
        <w:rPr>
          <w:rFonts w:ascii="Times New Roman"/>
          <w:b/>
          <w:i w:val="false"/>
          <w:color w:val="000000"/>
          <w:sz w:val="28"/>
        </w:rPr>
        <w:t>Жалпы</w:t>
      </w:r>
      <w:r>
        <w:rPr>
          <w:rFonts w:ascii="Times New Roman"/>
          <w:b w:val="false"/>
          <w:i w:val="false"/>
          <w:color w:val="000000"/>
          <w:sz w:val="28"/>
        </w:rPr>
        <w:t xml:space="preserve"> </w:t>
      </w:r>
      <w:r>
        <w:rPr>
          <w:rFonts w:ascii="Times New Roman"/>
          <w:b/>
          <w:i w:val="false"/>
          <w:color w:val="000000"/>
          <w:sz w:val="28"/>
        </w:rPr>
        <w:t>білім</w:t>
      </w:r>
      <w:r>
        <w:rPr>
          <w:rFonts w:ascii="Times New Roman"/>
          <w:b w:val="false"/>
          <w:i w:val="false"/>
          <w:color w:val="000000"/>
          <w:sz w:val="28"/>
        </w:rPr>
        <w:t xml:space="preserve"> </w:t>
      </w:r>
      <w:r>
        <w:rPr>
          <w:rFonts w:ascii="Times New Roman"/>
          <w:b/>
          <w:i w:val="false"/>
          <w:color w:val="000000"/>
          <w:sz w:val="28"/>
        </w:rPr>
        <w:t>беру</w:t>
      </w:r>
      <w:r>
        <w:rPr>
          <w:rFonts w:ascii="Times New Roman"/>
          <w:b w:val="false"/>
          <w:i w:val="false"/>
          <w:color w:val="000000"/>
          <w:sz w:val="28"/>
        </w:rPr>
        <w:t xml:space="preserve"> </w:t>
      </w:r>
      <w:r>
        <w:rPr>
          <w:rFonts w:ascii="Times New Roman"/>
          <w:b/>
          <w:i w:val="false"/>
          <w:color w:val="000000"/>
          <w:sz w:val="28"/>
        </w:rPr>
        <w:t>мектебі"</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коммуналдық</w:t>
      </w:r>
      <w:r>
        <w:rPr>
          <w:rFonts w:ascii="Times New Roman"/>
          <w:b w:val="false"/>
          <w:i w:val="false"/>
          <w:color w:val="000000"/>
          <w:sz w:val="28"/>
        </w:rPr>
        <w:t xml:space="preserve"> </w:t>
      </w:r>
      <w:r>
        <w:rPr>
          <w:rFonts w:ascii="Times New Roman"/>
          <w:b/>
          <w:i w:val="false"/>
          <w:color w:val="000000"/>
          <w:sz w:val="28"/>
        </w:rPr>
        <w:t>мекемесі,</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298-20-63</w:t>
      </w:r>
    </w:p>
    <w:p>
      <w:pPr>
        <w:spacing w:after="0"/>
        <w:ind w:left="0"/>
        <w:jc w:val="both"/>
      </w:pPr>
      <w:r>
        <w:rPr>
          <w:rFonts w:ascii="Times New Roman"/>
          <w:b w:val="false"/>
          <w:i w:val="false"/>
          <w:color w:val="000000"/>
          <w:sz w:val="28"/>
        </w:rPr>
        <w:t>
      Шекарасы: Красноармейская көшесінен бастап Шаған көшесімен шығыс бағытта Шарын көшесіне дейін. Шығыс шекарасы Шарын, солтүстік бағытта Гагарин көшелерімен ары қарай су арнасының бойымен Қарасу ықшамауданының шекарасына дейін. Қарасу ықшамауданының шекарасынан батыс бағытта мұсылмандар зиратының шетімен Тереңқара өзеніне дейін. Тереңқара өзенінің бойымен Красноармейская мен Шаған көшелерінің қиылысына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14</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w:t>
      </w:r>
      <w:r>
        <w:rPr>
          <w:rFonts w:ascii="Times New Roman"/>
          <w:b w:val="false"/>
          <w:i w:val="false"/>
          <w:color w:val="000000"/>
          <w:sz w:val="28"/>
        </w:rPr>
        <w:t xml:space="preserve"> </w:t>
      </w:r>
      <w:r>
        <w:rPr>
          <w:rFonts w:ascii="Times New Roman"/>
          <w:b/>
          <w:i w:val="false"/>
          <w:color w:val="000000"/>
          <w:sz w:val="28"/>
        </w:rPr>
        <w:t>"Трудовик"</w:t>
      </w:r>
      <w:r>
        <w:rPr>
          <w:rFonts w:ascii="Times New Roman"/>
          <w:b w:val="false"/>
          <w:i w:val="false"/>
          <w:color w:val="000000"/>
          <w:sz w:val="28"/>
        </w:rPr>
        <w:t xml:space="preserve"> </w:t>
      </w:r>
      <w:r>
        <w:rPr>
          <w:rFonts w:ascii="Times New Roman"/>
          <w:b/>
          <w:i w:val="false"/>
          <w:color w:val="000000"/>
          <w:sz w:val="28"/>
        </w:rPr>
        <w:t>ықшамауданы,</w:t>
      </w:r>
      <w:r>
        <w:rPr>
          <w:rFonts w:ascii="Times New Roman"/>
          <w:b w:val="false"/>
          <w:i w:val="false"/>
          <w:color w:val="000000"/>
          <w:sz w:val="28"/>
        </w:rPr>
        <w:t xml:space="preserve"> </w:t>
      </w:r>
      <w:r>
        <w:rPr>
          <w:rFonts w:ascii="Times New Roman"/>
          <w:b/>
          <w:i w:val="false"/>
          <w:color w:val="000000"/>
          <w:sz w:val="28"/>
        </w:rPr>
        <w:t>Центральная</w:t>
      </w:r>
      <w:r>
        <w:rPr>
          <w:rFonts w:ascii="Times New Roman"/>
          <w:b w:val="false"/>
          <w:i w:val="false"/>
          <w:color w:val="000000"/>
          <w:sz w:val="28"/>
        </w:rPr>
        <w:t xml:space="preserve"> </w:t>
      </w:r>
      <w:r>
        <w:rPr>
          <w:rFonts w:ascii="Times New Roman"/>
          <w:b/>
          <w:i w:val="false"/>
          <w:color w:val="000000"/>
          <w:sz w:val="28"/>
        </w:rPr>
        <w:t>көшесі,</w:t>
      </w:r>
      <w:r>
        <w:rPr>
          <w:rFonts w:ascii="Times New Roman"/>
          <w:b w:val="false"/>
          <w:i w:val="false"/>
          <w:color w:val="000000"/>
          <w:sz w:val="28"/>
        </w:rPr>
        <w:t xml:space="preserve"> </w:t>
      </w:r>
      <w:r>
        <w:rPr>
          <w:rFonts w:ascii="Times New Roman"/>
          <w:b/>
          <w:i w:val="false"/>
          <w:color w:val="000000"/>
          <w:sz w:val="28"/>
        </w:rPr>
        <w:t>12,</w:t>
      </w:r>
      <w:r>
        <w:rPr>
          <w:rFonts w:ascii="Times New Roman"/>
          <w:b w:val="false"/>
          <w:i w:val="false"/>
          <w:color w:val="000000"/>
          <w:sz w:val="28"/>
        </w:rPr>
        <w:t xml:space="preserve"> </w:t>
      </w:r>
      <w:r>
        <w:rPr>
          <w:rFonts w:ascii="Times New Roman"/>
          <w:b/>
          <w:i w:val="false"/>
          <w:color w:val="000000"/>
          <w:sz w:val="28"/>
        </w:rPr>
        <w:t>"№156</w:t>
      </w:r>
      <w:r>
        <w:rPr>
          <w:rFonts w:ascii="Times New Roman"/>
          <w:b w:val="false"/>
          <w:i w:val="false"/>
          <w:color w:val="000000"/>
          <w:sz w:val="28"/>
        </w:rPr>
        <w:t xml:space="preserve"> </w:t>
      </w:r>
      <w:r>
        <w:rPr>
          <w:rFonts w:ascii="Times New Roman"/>
          <w:b/>
          <w:i w:val="false"/>
          <w:color w:val="000000"/>
          <w:sz w:val="28"/>
        </w:rPr>
        <w:t>Жалпы</w:t>
      </w:r>
      <w:r>
        <w:rPr>
          <w:rFonts w:ascii="Times New Roman"/>
          <w:b w:val="false"/>
          <w:i w:val="false"/>
          <w:color w:val="000000"/>
          <w:sz w:val="28"/>
        </w:rPr>
        <w:t xml:space="preserve"> </w:t>
      </w:r>
      <w:r>
        <w:rPr>
          <w:rFonts w:ascii="Times New Roman"/>
          <w:b/>
          <w:i w:val="false"/>
          <w:color w:val="000000"/>
          <w:sz w:val="28"/>
        </w:rPr>
        <w:t>білім</w:t>
      </w:r>
      <w:r>
        <w:rPr>
          <w:rFonts w:ascii="Times New Roman"/>
          <w:b w:val="false"/>
          <w:i w:val="false"/>
          <w:color w:val="000000"/>
          <w:sz w:val="28"/>
        </w:rPr>
        <w:t xml:space="preserve"> </w:t>
      </w:r>
      <w:r>
        <w:rPr>
          <w:rFonts w:ascii="Times New Roman"/>
          <w:b/>
          <w:i w:val="false"/>
          <w:color w:val="000000"/>
          <w:sz w:val="28"/>
        </w:rPr>
        <w:t>беру</w:t>
      </w:r>
      <w:r>
        <w:rPr>
          <w:rFonts w:ascii="Times New Roman"/>
          <w:b w:val="false"/>
          <w:i w:val="false"/>
          <w:color w:val="000000"/>
          <w:sz w:val="28"/>
        </w:rPr>
        <w:t xml:space="preserve"> </w:t>
      </w:r>
      <w:r>
        <w:rPr>
          <w:rFonts w:ascii="Times New Roman"/>
          <w:b/>
          <w:i w:val="false"/>
          <w:color w:val="000000"/>
          <w:sz w:val="28"/>
        </w:rPr>
        <w:t>мектебінің</w:t>
      </w:r>
      <w:r>
        <w:rPr>
          <w:rFonts w:ascii="Times New Roman"/>
          <w:b w:val="false"/>
          <w:i w:val="false"/>
          <w:color w:val="000000"/>
          <w:sz w:val="28"/>
        </w:rPr>
        <w:t xml:space="preserve"> </w:t>
      </w:r>
      <w:r>
        <w:rPr>
          <w:rFonts w:ascii="Times New Roman"/>
          <w:b/>
          <w:i w:val="false"/>
          <w:color w:val="000000"/>
          <w:sz w:val="28"/>
        </w:rPr>
        <w:t>филиалы"</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коммуналдық</w:t>
      </w:r>
      <w:r>
        <w:rPr>
          <w:rFonts w:ascii="Times New Roman"/>
          <w:b w:val="false"/>
          <w:i w:val="false"/>
          <w:color w:val="000000"/>
          <w:sz w:val="28"/>
        </w:rPr>
        <w:t xml:space="preserve"> </w:t>
      </w:r>
      <w:r>
        <w:rPr>
          <w:rFonts w:ascii="Times New Roman"/>
          <w:b/>
          <w:i w:val="false"/>
          <w:color w:val="000000"/>
          <w:sz w:val="28"/>
        </w:rPr>
        <w:t>мекемесі,</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226-87-11</w:t>
      </w:r>
    </w:p>
    <w:p>
      <w:pPr>
        <w:spacing w:after="0"/>
        <w:ind w:left="0"/>
        <w:jc w:val="both"/>
      </w:pPr>
      <w:r>
        <w:rPr>
          <w:rFonts w:ascii="Times New Roman"/>
          <w:b w:val="false"/>
          <w:i w:val="false"/>
          <w:color w:val="000000"/>
          <w:sz w:val="28"/>
        </w:rPr>
        <w:t>
      Шекарасы: Сақ қорғаны шекарасынан бастап солтүстік бағытта Бент өзенінің бойымен Іле ауданының шекарасына дейін, Сақ қорғаны шекарасының Іле ауданы шекарасымен қиылысқан жерінен Іле ауданы шекарасының бойымен Даяная және строительная көшелерінің қиылысына дейін. Дачная көшесімен (тақ жағы) оңтүстік бағытта Көктем көшесіне дейін. Көктем көшесінің бойымен батыс бағытта Кольсай көшесіне дейін. Көлсай көшесінен Үлкен Алматы каналы бойымен оңтүстік бағытта Центральная көшесінің қиылысына дейін. Центральная көшесімен Үлкен Алматы каналы бойымен Сақ қорғаны шекарасына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15</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w:t>
      </w:r>
      <w:r>
        <w:rPr>
          <w:rFonts w:ascii="Times New Roman"/>
          <w:b w:val="false"/>
          <w:i w:val="false"/>
          <w:color w:val="000000"/>
          <w:sz w:val="28"/>
        </w:rPr>
        <w:t xml:space="preserve"> </w:t>
      </w:r>
      <w:r>
        <w:rPr>
          <w:rFonts w:ascii="Times New Roman"/>
          <w:b/>
          <w:i w:val="false"/>
          <w:color w:val="000000"/>
          <w:sz w:val="28"/>
        </w:rPr>
        <w:t>"Заря</w:t>
      </w:r>
      <w:r>
        <w:rPr>
          <w:rFonts w:ascii="Times New Roman"/>
          <w:b w:val="false"/>
          <w:i w:val="false"/>
          <w:color w:val="000000"/>
          <w:sz w:val="28"/>
        </w:rPr>
        <w:t xml:space="preserve"> </w:t>
      </w:r>
      <w:r>
        <w:rPr>
          <w:rFonts w:ascii="Times New Roman"/>
          <w:b/>
          <w:i w:val="false"/>
          <w:color w:val="000000"/>
          <w:sz w:val="28"/>
        </w:rPr>
        <w:t>Восток"</w:t>
      </w:r>
      <w:r>
        <w:rPr>
          <w:rFonts w:ascii="Times New Roman"/>
          <w:b w:val="false"/>
          <w:i w:val="false"/>
          <w:color w:val="000000"/>
          <w:sz w:val="28"/>
        </w:rPr>
        <w:t xml:space="preserve"> </w:t>
      </w:r>
      <w:r>
        <w:rPr>
          <w:rFonts w:ascii="Times New Roman"/>
          <w:b/>
          <w:i w:val="false"/>
          <w:color w:val="000000"/>
          <w:sz w:val="28"/>
        </w:rPr>
        <w:t>ықшамауданы,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Биянху</w:t>
      </w:r>
      <w:r>
        <w:rPr>
          <w:rFonts w:ascii="Times New Roman"/>
          <w:b w:val="false"/>
          <w:i w:val="false"/>
          <w:color w:val="000000"/>
          <w:sz w:val="28"/>
        </w:rPr>
        <w:t xml:space="preserve"> </w:t>
      </w:r>
      <w:r>
        <w:rPr>
          <w:rFonts w:ascii="Times New Roman"/>
          <w:b/>
          <w:i w:val="false"/>
          <w:color w:val="000000"/>
          <w:sz w:val="28"/>
        </w:rPr>
        <w:t>көшесі,</w:t>
      </w:r>
      <w:r>
        <w:rPr>
          <w:rFonts w:ascii="Times New Roman"/>
          <w:b w:val="false"/>
          <w:i w:val="false"/>
          <w:color w:val="000000"/>
          <w:sz w:val="28"/>
        </w:rPr>
        <w:t xml:space="preserve"> </w:t>
      </w:r>
      <w:r>
        <w:rPr>
          <w:rFonts w:ascii="Times New Roman"/>
          <w:b/>
          <w:i w:val="false"/>
          <w:color w:val="000000"/>
          <w:sz w:val="28"/>
        </w:rPr>
        <w:t>87,</w:t>
      </w:r>
      <w:r>
        <w:rPr>
          <w:rFonts w:ascii="Times New Roman"/>
          <w:b w:val="false"/>
          <w:i w:val="false"/>
          <w:color w:val="000000"/>
          <w:sz w:val="28"/>
        </w:rPr>
        <w:t xml:space="preserve"> </w:t>
      </w:r>
      <w:r>
        <w:rPr>
          <w:rFonts w:ascii="Times New Roman"/>
          <w:b/>
          <w:i w:val="false"/>
          <w:color w:val="000000"/>
          <w:sz w:val="28"/>
        </w:rPr>
        <w:t>"№150</w:t>
      </w:r>
      <w:r>
        <w:rPr>
          <w:rFonts w:ascii="Times New Roman"/>
          <w:b w:val="false"/>
          <w:i w:val="false"/>
          <w:color w:val="000000"/>
          <w:sz w:val="28"/>
        </w:rPr>
        <w:t xml:space="preserve"> </w:t>
      </w:r>
      <w:r>
        <w:rPr>
          <w:rFonts w:ascii="Times New Roman"/>
          <w:b/>
          <w:i w:val="false"/>
          <w:color w:val="000000"/>
          <w:sz w:val="28"/>
        </w:rPr>
        <w:t>Жалпы</w:t>
      </w:r>
      <w:r>
        <w:rPr>
          <w:rFonts w:ascii="Times New Roman"/>
          <w:b w:val="false"/>
          <w:i w:val="false"/>
          <w:color w:val="000000"/>
          <w:sz w:val="28"/>
        </w:rPr>
        <w:t xml:space="preserve"> </w:t>
      </w:r>
      <w:r>
        <w:rPr>
          <w:rFonts w:ascii="Times New Roman"/>
          <w:b/>
          <w:i w:val="false"/>
          <w:color w:val="000000"/>
          <w:sz w:val="28"/>
        </w:rPr>
        <w:t>білім</w:t>
      </w:r>
      <w:r>
        <w:rPr>
          <w:rFonts w:ascii="Times New Roman"/>
          <w:b w:val="false"/>
          <w:i w:val="false"/>
          <w:color w:val="000000"/>
          <w:sz w:val="28"/>
        </w:rPr>
        <w:t xml:space="preserve"> </w:t>
      </w:r>
      <w:r>
        <w:rPr>
          <w:rFonts w:ascii="Times New Roman"/>
          <w:b/>
          <w:i w:val="false"/>
          <w:color w:val="000000"/>
          <w:sz w:val="28"/>
        </w:rPr>
        <w:t>беру</w:t>
      </w:r>
      <w:r>
        <w:rPr>
          <w:rFonts w:ascii="Times New Roman"/>
          <w:b w:val="false"/>
          <w:i w:val="false"/>
          <w:color w:val="000000"/>
          <w:sz w:val="28"/>
        </w:rPr>
        <w:t xml:space="preserve"> </w:t>
      </w:r>
      <w:r>
        <w:rPr>
          <w:rFonts w:ascii="Times New Roman"/>
          <w:b/>
          <w:i w:val="false"/>
          <w:color w:val="000000"/>
          <w:sz w:val="28"/>
        </w:rPr>
        <w:t>мектебі"</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коммуналдық</w:t>
      </w:r>
      <w:r>
        <w:rPr>
          <w:rFonts w:ascii="Times New Roman"/>
          <w:b w:val="false"/>
          <w:i w:val="false"/>
          <w:color w:val="000000"/>
          <w:sz w:val="28"/>
        </w:rPr>
        <w:t xml:space="preserve"> </w:t>
      </w:r>
      <w:r>
        <w:rPr>
          <w:rFonts w:ascii="Times New Roman"/>
          <w:b/>
          <w:i w:val="false"/>
          <w:color w:val="000000"/>
          <w:sz w:val="28"/>
        </w:rPr>
        <w:t>мекемесі,</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245-59-10</w:t>
      </w:r>
    </w:p>
    <w:p>
      <w:pPr>
        <w:spacing w:after="0"/>
        <w:ind w:left="0"/>
        <w:jc w:val="both"/>
      </w:pPr>
      <w:r>
        <w:rPr>
          <w:rFonts w:ascii="Times New Roman"/>
          <w:b w:val="false"/>
          <w:i w:val="false"/>
          <w:color w:val="000000"/>
          <w:sz w:val="28"/>
        </w:rPr>
        <w:t>
      Шекарасы: Солтүстік айналым көшесінен (оңтүстік жағы) Дұңған көшесі бойымен батыс бағытта, Ащыбұлақ өзеніне дейін. Ащыбұлақ өзенінің жағалауымен Солтүстік бағытта Ұйғыр көшесіне дейін. Ұйғыр көшесінің бойымен шығыс бағытта Солтүстік айналым көшесіне дейін. (Ұйғыр көшесінің оң түстік жағы). Солтүстік айналым көшесінің бойымен оңтүстік бағытта Дұңған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16</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w:t>
      </w:r>
      <w:r>
        <w:rPr>
          <w:rFonts w:ascii="Times New Roman"/>
          <w:b w:val="false"/>
          <w:i w:val="false"/>
          <w:color w:val="000000"/>
          <w:sz w:val="28"/>
        </w:rPr>
        <w:t xml:space="preserve"> </w:t>
      </w:r>
      <w:r>
        <w:rPr>
          <w:rFonts w:ascii="Times New Roman"/>
          <w:b/>
          <w:i w:val="false"/>
          <w:color w:val="000000"/>
          <w:sz w:val="28"/>
        </w:rPr>
        <w:t>"Заря</w:t>
      </w:r>
      <w:r>
        <w:rPr>
          <w:rFonts w:ascii="Times New Roman"/>
          <w:b w:val="false"/>
          <w:i w:val="false"/>
          <w:color w:val="000000"/>
          <w:sz w:val="28"/>
        </w:rPr>
        <w:t xml:space="preserve"> </w:t>
      </w:r>
      <w:r>
        <w:rPr>
          <w:rFonts w:ascii="Times New Roman"/>
          <w:b/>
          <w:i w:val="false"/>
          <w:color w:val="000000"/>
          <w:sz w:val="28"/>
        </w:rPr>
        <w:t>Восток"</w:t>
      </w:r>
      <w:r>
        <w:rPr>
          <w:rFonts w:ascii="Times New Roman"/>
          <w:b w:val="false"/>
          <w:i w:val="false"/>
          <w:color w:val="000000"/>
          <w:sz w:val="28"/>
        </w:rPr>
        <w:t xml:space="preserve"> </w:t>
      </w:r>
      <w:r>
        <w:rPr>
          <w:rFonts w:ascii="Times New Roman"/>
          <w:b/>
          <w:i w:val="false"/>
          <w:color w:val="000000"/>
          <w:sz w:val="28"/>
        </w:rPr>
        <w:t>ықшамауданы,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Новая</w:t>
      </w:r>
      <w:r>
        <w:rPr>
          <w:rFonts w:ascii="Times New Roman"/>
          <w:b w:val="false"/>
          <w:i w:val="false"/>
          <w:color w:val="000000"/>
          <w:sz w:val="28"/>
        </w:rPr>
        <w:t xml:space="preserve"> </w:t>
      </w:r>
      <w:r>
        <w:rPr>
          <w:rFonts w:ascii="Times New Roman"/>
          <w:b/>
          <w:i w:val="false"/>
          <w:color w:val="000000"/>
          <w:sz w:val="28"/>
        </w:rPr>
        <w:t>Садовая</w:t>
      </w:r>
      <w:r>
        <w:rPr>
          <w:rFonts w:ascii="Times New Roman"/>
          <w:b w:val="false"/>
          <w:i w:val="false"/>
          <w:color w:val="000000"/>
          <w:sz w:val="28"/>
        </w:rPr>
        <w:t xml:space="preserve"> </w:t>
      </w:r>
      <w:r>
        <w:rPr>
          <w:rFonts w:ascii="Times New Roman"/>
          <w:b/>
          <w:i w:val="false"/>
          <w:color w:val="000000"/>
          <w:sz w:val="28"/>
        </w:rPr>
        <w:t>көшесі,</w:t>
      </w:r>
      <w:r>
        <w:rPr>
          <w:rFonts w:ascii="Times New Roman"/>
          <w:b w:val="false"/>
          <w:i w:val="false"/>
          <w:color w:val="000000"/>
          <w:sz w:val="28"/>
        </w:rPr>
        <w:t xml:space="preserve"> </w:t>
      </w:r>
      <w:r>
        <w:rPr>
          <w:rFonts w:ascii="Times New Roman"/>
          <w:b/>
          <w:i w:val="false"/>
          <w:color w:val="000000"/>
          <w:sz w:val="28"/>
        </w:rPr>
        <w:t>100А,</w:t>
      </w:r>
      <w:r>
        <w:rPr>
          <w:rFonts w:ascii="Times New Roman"/>
          <w:b w:val="false"/>
          <w:i w:val="false"/>
          <w:color w:val="000000"/>
          <w:sz w:val="28"/>
        </w:rPr>
        <w:t xml:space="preserve"> </w:t>
      </w:r>
      <w:r>
        <w:rPr>
          <w:rFonts w:ascii="Times New Roman"/>
          <w:b/>
          <w:i w:val="false"/>
          <w:color w:val="000000"/>
          <w:sz w:val="28"/>
        </w:rPr>
        <w:t>"№151</w:t>
      </w:r>
      <w:r>
        <w:rPr>
          <w:rFonts w:ascii="Times New Roman"/>
          <w:b w:val="false"/>
          <w:i w:val="false"/>
          <w:color w:val="000000"/>
          <w:sz w:val="28"/>
        </w:rPr>
        <w:t xml:space="preserve"> </w:t>
      </w:r>
      <w:r>
        <w:rPr>
          <w:rFonts w:ascii="Times New Roman"/>
          <w:b/>
          <w:i w:val="false"/>
          <w:color w:val="000000"/>
          <w:sz w:val="28"/>
        </w:rPr>
        <w:t>Жалпы</w:t>
      </w:r>
      <w:r>
        <w:rPr>
          <w:rFonts w:ascii="Times New Roman"/>
          <w:b w:val="false"/>
          <w:i w:val="false"/>
          <w:color w:val="000000"/>
          <w:sz w:val="28"/>
        </w:rPr>
        <w:t xml:space="preserve"> </w:t>
      </w:r>
      <w:r>
        <w:rPr>
          <w:rFonts w:ascii="Times New Roman"/>
          <w:b/>
          <w:i w:val="false"/>
          <w:color w:val="000000"/>
          <w:sz w:val="28"/>
        </w:rPr>
        <w:t>білім</w:t>
      </w:r>
      <w:r>
        <w:rPr>
          <w:rFonts w:ascii="Times New Roman"/>
          <w:b w:val="false"/>
          <w:i w:val="false"/>
          <w:color w:val="000000"/>
          <w:sz w:val="28"/>
        </w:rPr>
        <w:t xml:space="preserve"> </w:t>
      </w:r>
      <w:r>
        <w:rPr>
          <w:rFonts w:ascii="Times New Roman"/>
          <w:b/>
          <w:i w:val="false"/>
          <w:color w:val="000000"/>
          <w:sz w:val="28"/>
        </w:rPr>
        <w:t>беру</w:t>
      </w:r>
      <w:r>
        <w:rPr>
          <w:rFonts w:ascii="Times New Roman"/>
          <w:b w:val="false"/>
          <w:i w:val="false"/>
          <w:color w:val="000000"/>
          <w:sz w:val="28"/>
        </w:rPr>
        <w:t xml:space="preserve"> </w:t>
      </w:r>
      <w:r>
        <w:rPr>
          <w:rFonts w:ascii="Times New Roman"/>
          <w:b/>
          <w:i w:val="false"/>
          <w:color w:val="000000"/>
          <w:sz w:val="28"/>
        </w:rPr>
        <w:t>мектебі"</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коммуналдық</w:t>
      </w:r>
      <w:r>
        <w:rPr>
          <w:rFonts w:ascii="Times New Roman"/>
          <w:b w:val="false"/>
          <w:i w:val="false"/>
          <w:color w:val="000000"/>
          <w:sz w:val="28"/>
        </w:rPr>
        <w:t xml:space="preserve"> </w:t>
      </w:r>
      <w:r>
        <w:rPr>
          <w:rFonts w:ascii="Times New Roman"/>
          <w:b/>
          <w:i w:val="false"/>
          <w:color w:val="000000"/>
          <w:sz w:val="28"/>
        </w:rPr>
        <w:t>мекемесі,</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245-02-39</w:t>
      </w:r>
    </w:p>
    <w:p>
      <w:pPr>
        <w:spacing w:after="0"/>
        <w:ind w:left="0"/>
        <w:jc w:val="both"/>
      </w:pPr>
      <w:r>
        <w:rPr>
          <w:rFonts w:ascii="Times New Roman"/>
          <w:b w:val="false"/>
          <w:i w:val="false"/>
          <w:color w:val="000000"/>
          <w:sz w:val="28"/>
        </w:rPr>
        <w:t>
      Шекарасы: Солтүстік айналым көшесінен Рысқұлов даңғылымен (солтүстік жағы) батыс бағытында Заря Восток және Құрылысшы ықшамаудандарының шекарасына дейін, Заря Восток және Құрылысшы ықшамаудандарының шекарасы бойымен (шығыс жағы) солтүстік бағытта Ащыбұлақ өзенінің жағалауына дейін, Ащыбұлақ өзенінің жағалауы бойымен (шығыс жағы) солтүстік бағытта Масанчи көшесіне дейін, Масанчи көшесімен (батыс жағы) шығыс бағытында Красноармейская көшесіне дейін , Красноармейская көшесімен (оңтүстік жағы) шығыс бағытында Солтүстік айналым көшесіне дейін, Солтүстік айналым көшесінен (батыс жағы) оңтүстік бағытында Рысқұлов даңғылына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17</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w:t>
      </w:r>
      <w:r>
        <w:rPr>
          <w:rFonts w:ascii="Times New Roman"/>
          <w:b w:val="false"/>
          <w:i w:val="false"/>
          <w:color w:val="000000"/>
          <w:sz w:val="28"/>
        </w:rPr>
        <w:t xml:space="preserve"> </w:t>
      </w:r>
      <w:r>
        <w:rPr>
          <w:rFonts w:ascii="Times New Roman"/>
          <w:b/>
          <w:i w:val="false"/>
          <w:color w:val="000000"/>
          <w:sz w:val="28"/>
        </w:rPr>
        <w:t>"Қарасу"</w:t>
      </w:r>
      <w:r>
        <w:rPr>
          <w:rFonts w:ascii="Times New Roman"/>
          <w:b w:val="false"/>
          <w:i w:val="false"/>
          <w:color w:val="000000"/>
          <w:sz w:val="28"/>
        </w:rPr>
        <w:t xml:space="preserve"> </w:t>
      </w:r>
      <w:r>
        <w:rPr>
          <w:rFonts w:ascii="Times New Roman"/>
          <w:b/>
          <w:i w:val="false"/>
          <w:color w:val="000000"/>
          <w:sz w:val="28"/>
        </w:rPr>
        <w:t>ықшамауданы,</w:t>
      </w:r>
      <w:r>
        <w:rPr>
          <w:rFonts w:ascii="Times New Roman"/>
          <w:b w:val="false"/>
          <w:i w:val="false"/>
          <w:color w:val="000000"/>
          <w:sz w:val="28"/>
        </w:rPr>
        <w:t xml:space="preserve"> </w:t>
      </w:r>
      <w:r>
        <w:rPr>
          <w:rFonts w:ascii="Times New Roman"/>
          <w:b/>
          <w:i w:val="false"/>
          <w:color w:val="000000"/>
          <w:sz w:val="28"/>
        </w:rPr>
        <w:t>Черемушки</w:t>
      </w:r>
      <w:r>
        <w:rPr>
          <w:rFonts w:ascii="Times New Roman"/>
          <w:b w:val="false"/>
          <w:i w:val="false"/>
          <w:color w:val="000000"/>
          <w:sz w:val="28"/>
        </w:rPr>
        <w:t xml:space="preserve"> </w:t>
      </w:r>
      <w:r>
        <w:rPr>
          <w:rFonts w:ascii="Times New Roman"/>
          <w:b/>
          <w:i w:val="false"/>
          <w:color w:val="000000"/>
          <w:sz w:val="28"/>
        </w:rPr>
        <w:t>көшесі,</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164</w:t>
      </w:r>
      <w:r>
        <w:rPr>
          <w:rFonts w:ascii="Times New Roman"/>
          <w:b w:val="false"/>
          <w:i w:val="false"/>
          <w:color w:val="000000"/>
          <w:sz w:val="28"/>
        </w:rPr>
        <w:t xml:space="preserve"> </w:t>
      </w:r>
      <w:r>
        <w:rPr>
          <w:rFonts w:ascii="Times New Roman"/>
          <w:b/>
          <w:i w:val="false"/>
          <w:color w:val="000000"/>
          <w:sz w:val="28"/>
        </w:rPr>
        <w:t>Жалпы</w:t>
      </w:r>
      <w:r>
        <w:rPr>
          <w:rFonts w:ascii="Times New Roman"/>
          <w:b w:val="false"/>
          <w:i w:val="false"/>
          <w:color w:val="000000"/>
          <w:sz w:val="28"/>
        </w:rPr>
        <w:t xml:space="preserve"> </w:t>
      </w:r>
      <w:r>
        <w:rPr>
          <w:rFonts w:ascii="Times New Roman"/>
          <w:b/>
          <w:i w:val="false"/>
          <w:color w:val="000000"/>
          <w:sz w:val="28"/>
        </w:rPr>
        <w:t>білім</w:t>
      </w:r>
      <w:r>
        <w:rPr>
          <w:rFonts w:ascii="Times New Roman"/>
          <w:b w:val="false"/>
          <w:i w:val="false"/>
          <w:color w:val="000000"/>
          <w:sz w:val="28"/>
        </w:rPr>
        <w:t xml:space="preserve"> </w:t>
      </w:r>
      <w:r>
        <w:rPr>
          <w:rFonts w:ascii="Times New Roman"/>
          <w:b/>
          <w:i w:val="false"/>
          <w:color w:val="000000"/>
          <w:sz w:val="28"/>
        </w:rPr>
        <w:t>беру</w:t>
      </w:r>
      <w:r>
        <w:rPr>
          <w:rFonts w:ascii="Times New Roman"/>
          <w:b w:val="false"/>
          <w:i w:val="false"/>
          <w:color w:val="000000"/>
          <w:sz w:val="28"/>
        </w:rPr>
        <w:t xml:space="preserve"> </w:t>
      </w:r>
      <w:r>
        <w:rPr>
          <w:rFonts w:ascii="Times New Roman"/>
          <w:b/>
          <w:i w:val="false"/>
          <w:color w:val="000000"/>
          <w:sz w:val="28"/>
        </w:rPr>
        <w:t>мектебі"</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коммуналдық</w:t>
      </w:r>
      <w:r>
        <w:rPr>
          <w:rFonts w:ascii="Times New Roman"/>
          <w:b w:val="false"/>
          <w:i w:val="false"/>
          <w:color w:val="000000"/>
          <w:sz w:val="28"/>
        </w:rPr>
        <w:t xml:space="preserve"> </w:t>
      </w:r>
      <w:r>
        <w:rPr>
          <w:rFonts w:ascii="Times New Roman"/>
          <w:b/>
          <w:i w:val="false"/>
          <w:color w:val="000000"/>
          <w:sz w:val="28"/>
        </w:rPr>
        <w:t>мекемесі,</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299-43-11</w:t>
      </w:r>
    </w:p>
    <w:p>
      <w:pPr>
        <w:spacing w:after="0"/>
        <w:ind w:left="0"/>
        <w:jc w:val="both"/>
      </w:pPr>
      <w:r>
        <w:rPr>
          <w:rFonts w:ascii="Times New Roman"/>
          <w:b w:val="false"/>
          <w:i w:val="false"/>
          <w:color w:val="000000"/>
          <w:sz w:val="28"/>
        </w:rPr>
        <w:t>
      Шекарасы: Высоковольтная көшесінен бастап Заводская көшесімен шығыс бағытта Солтүстік айналым көшесіне дейін. Солтүстік айналым көшесімен солтүстік бағытта Бурундайская көшесіне дейін. Бурундайский көшесімен батыс бағытта Мичурин көшесіне дейін. Мичурин көшесімен оңтүстік бағытта Высоковольтная көшесіне дейін. Высоковольтная көшесімен оңтүстік бағытта Заводская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18</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w:t>
      </w:r>
      <w:r>
        <w:rPr>
          <w:rFonts w:ascii="Times New Roman"/>
          <w:b w:val="false"/>
          <w:i w:val="false"/>
          <w:color w:val="000000"/>
          <w:sz w:val="28"/>
        </w:rPr>
        <w:t xml:space="preserve"> </w:t>
      </w:r>
      <w:r>
        <w:rPr>
          <w:rFonts w:ascii="Times New Roman"/>
          <w:b/>
          <w:i w:val="false"/>
          <w:color w:val="000000"/>
          <w:sz w:val="28"/>
        </w:rPr>
        <w:t>"Қарасу"</w:t>
      </w:r>
      <w:r>
        <w:rPr>
          <w:rFonts w:ascii="Times New Roman"/>
          <w:b w:val="false"/>
          <w:i w:val="false"/>
          <w:color w:val="000000"/>
          <w:sz w:val="28"/>
        </w:rPr>
        <w:t xml:space="preserve"> </w:t>
      </w:r>
      <w:r>
        <w:rPr>
          <w:rFonts w:ascii="Times New Roman"/>
          <w:b/>
          <w:i w:val="false"/>
          <w:color w:val="000000"/>
          <w:sz w:val="28"/>
        </w:rPr>
        <w:t>ықшамауданы,</w:t>
      </w:r>
      <w:r>
        <w:rPr>
          <w:rFonts w:ascii="Times New Roman"/>
          <w:b w:val="false"/>
          <w:i w:val="false"/>
          <w:color w:val="000000"/>
          <w:sz w:val="28"/>
        </w:rPr>
        <w:t xml:space="preserve"> </w:t>
      </w:r>
      <w:r>
        <w:rPr>
          <w:rFonts w:ascii="Times New Roman"/>
          <w:b/>
          <w:i w:val="false"/>
          <w:color w:val="000000"/>
          <w:sz w:val="28"/>
        </w:rPr>
        <w:t>Черемушки</w:t>
      </w:r>
      <w:r>
        <w:rPr>
          <w:rFonts w:ascii="Times New Roman"/>
          <w:b w:val="false"/>
          <w:i w:val="false"/>
          <w:color w:val="000000"/>
          <w:sz w:val="28"/>
        </w:rPr>
        <w:t xml:space="preserve"> </w:t>
      </w:r>
      <w:r>
        <w:rPr>
          <w:rFonts w:ascii="Times New Roman"/>
          <w:b/>
          <w:i w:val="false"/>
          <w:color w:val="000000"/>
          <w:sz w:val="28"/>
        </w:rPr>
        <w:t>көшесі,</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164</w:t>
      </w:r>
      <w:r>
        <w:rPr>
          <w:rFonts w:ascii="Times New Roman"/>
          <w:b w:val="false"/>
          <w:i w:val="false"/>
          <w:color w:val="000000"/>
          <w:sz w:val="28"/>
        </w:rPr>
        <w:t xml:space="preserve"> </w:t>
      </w:r>
      <w:r>
        <w:rPr>
          <w:rFonts w:ascii="Times New Roman"/>
          <w:b/>
          <w:i w:val="false"/>
          <w:color w:val="000000"/>
          <w:sz w:val="28"/>
        </w:rPr>
        <w:t>Жалпы</w:t>
      </w:r>
      <w:r>
        <w:rPr>
          <w:rFonts w:ascii="Times New Roman"/>
          <w:b w:val="false"/>
          <w:i w:val="false"/>
          <w:color w:val="000000"/>
          <w:sz w:val="28"/>
        </w:rPr>
        <w:t xml:space="preserve"> </w:t>
      </w:r>
      <w:r>
        <w:rPr>
          <w:rFonts w:ascii="Times New Roman"/>
          <w:b/>
          <w:i w:val="false"/>
          <w:color w:val="000000"/>
          <w:sz w:val="28"/>
        </w:rPr>
        <w:t>білім</w:t>
      </w:r>
      <w:r>
        <w:rPr>
          <w:rFonts w:ascii="Times New Roman"/>
          <w:b w:val="false"/>
          <w:i w:val="false"/>
          <w:color w:val="000000"/>
          <w:sz w:val="28"/>
        </w:rPr>
        <w:t xml:space="preserve"> </w:t>
      </w:r>
      <w:r>
        <w:rPr>
          <w:rFonts w:ascii="Times New Roman"/>
          <w:b/>
          <w:i w:val="false"/>
          <w:color w:val="000000"/>
          <w:sz w:val="28"/>
        </w:rPr>
        <w:t>беру</w:t>
      </w:r>
      <w:r>
        <w:rPr>
          <w:rFonts w:ascii="Times New Roman"/>
          <w:b w:val="false"/>
          <w:i w:val="false"/>
          <w:color w:val="000000"/>
          <w:sz w:val="28"/>
        </w:rPr>
        <w:t xml:space="preserve"> </w:t>
      </w:r>
      <w:r>
        <w:rPr>
          <w:rFonts w:ascii="Times New Roman"/>
          <w:b/>
          <w:i w:val="false"/>
          <w:color w:val="000000"/>
          <w:sz w:val="28"/>
        </w:rPr>
        <w:t>мектебі"</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коммуналдық</w:t>
      </w:r>
      <w:r>
        <w:rPr>
          <w:rFonts w:ascii="Times New Roman"/>
          <w:b w:val="false"/>
          <w:i w:val="false"/>
          <w:color w:val="000000"/>
          <w:sz w:val="28"/>
        </w:rPr>
        <w:t xml:space="preserve"> </w:t>
      </w:r>
      <w:r>
        <w:rPr>
          <w:rFonts w:ascii="Times New Roman"/>
          <w:b/>
          <w:i w:val="false"/>
          <w:color w:val="000000"/>
          <w:sz w:val="28"/>
        </w:rPr>
        <w:t>мекемесі,</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232-98-01</w:t>
      </w:r>
    </w:p>
    <w:p>
      <w:pPr>
        <w:spacing w:after="0"/>
        <w:ind w:left="0"/>
        <w:jc w:val="both"/>
      </w:pPr>
      <w:r>
        <w:rPr>
          <w:rFonts w:ascii="Times New Roman"/>
          <w:b w:val="false"/>
          <w:i w:val="false"/>
          <w:color w:val="000000"/>
          <w:sz w:val="28"/>
        </w:rPr>
        <w:t xml:space="preserve">
      Шекарасы: Высоковольтный көшесінен бастап оңтүстік бағытта Солтүстік айналым көшесімен Жұмабаев көшесімен жалғасқанша. Жұмабаев көшесінің жалғасымен батыс бағытта Молодежная көшесіне дейін. Молодежная көшесінен солтүстік бағытта Высоковольтная көшесіне дейін. Высоковольтная көшесімен солтүстік бағытта 1-Высоковольтная көшесіне дейін. 1-Высоковольтная көшесінен солтүстік бағытта Высоковольтная көшесіне дейін. Высоковольтная көшесінен солтүстік бағытта Заводская көшесіне дейін.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19</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Орталығы:Алматы</w:t>
      </w:r>
      <w:r>
        <w:rPr>
          <w:rFonts w:ascii="Times New Roman"/>
          <w:b w:val="false"/>
          <w:i w:val="false"/>
          <w:color w:val="000000"/>
          <w:sz w:val="28"/>
        </w:rPr>
        <w:t xml:space="preserve"> </w:t>
      </w:r>
      <w:r>
        <w:rPr>
          <w:rFonts w:ascii="Times New Roman"/>
          <w:b/>
          <w:i w:val="false"/>
          <w:color w:val="000000"/>
          <w:sz w:val="28"/>
        </w:rPr>
        <w:t>қаласы,</w:t>
      </w:r>
      <w:r>
        <w:rPr>
          <w:rFonts w:ascii="Times New Roman"/>
          <w:b w:val="false"/>
          <w:i w:val="false"/>
          <w:color w:val="000000"/>
          <w:sz w:val="28"/>
        </w:rPr>
        <w:t xml:space="preserve"> </w:t>
      </w:r>
      <w:r>
        <w:rPr>
          <w:rFonts w:ascii="Times New Roman"/>
          <w:b/>
          <w:i w:val="false"/>
          <w:color w:val="000000"/>
          <w:sz w:val="28"/>
        </w:rPr>
        <w:t>"Қарасу"</w:t>
      </w:r>
      <w:r>
        <w:rPr>
          <w:rFonts w:ascii="Times New Roman"/>
          <w:b w:val="false"/>
          <w:i w:val="false"/>
          <w:color w:val="000000"/>
          <w:sz w:val="28"/>
        </w:rPr>
        <w:t xml:space="preserve"> </w:t>
      </w:r>
      <w:r>
        <w:rPr>
          <w:rFonts w:ascii="Times New Roman"/>
          <w:b/>
          <w:i w:val="false"/>
          <w:color w:val="000000"/>
          <w:sz w:val="28"/>
        </w:rPr>
        <w:t>ықшамауданы,</w:t>
      </w:r>
      <w:r>
        <w:rPr>
          <w:rFonts w:ascii="Times New Roman"/>
          <w:b w:val="false"/>
          <w:i w:val="false"/>
          <w:color w:val="000000"/>
          <w:sz w:val="28"/>
        </w:rPr>
        <w:t xml:space="preserve"> </w:t>
      </w:r>
      <w:r>
        <w:rPr>
          <w:rFonts w:ascii="Times New Roman"/>
          <w:b/>
          <w:i w:val="false"/>
          <w:color w:val="000000"/>
          <w:sz w:val="28"/>
        </w:rPr>
        <w:t>Шаяхметов</w:t>
      </w:r>
      <w:r>
        <w:rPr>
          <w:rFonts w:ascii="Times New Roman"/>
          <w:b w:val="false"/>
          <w:i w:val="false"/>
          <w:color w:val="000000"/>
          <w:sz w:val="28"/>
        </w:rPr>
        <w:t xml:space="preserve"> </w:t>
      </w:r>
      <w:r>
        <w:rPr>
          <w:rFonts w:ascii="Times New Roman"/>
          <w:b/>
          <w:i w:val="false"/>
          <w:color w:val="000000"/>
          <w:sz w:val="28"/>
        </w:rPr>
        <w:t>көшесі,</w:t>
      </w:r>
      <w:r>
        <w:rPr>
          <w:rFonts w:ascii="Times New Roman"/>
          <w:b w:val="false"/>
          <w:i w:val="false"/>
          <w:color w:val="000000"/>
          <w:sz w:val="28"/>
        </w:rPr>
        <w:t xml:space="preserve"> </w:t>
      </w:r>
      <w:r>
        <w:rPr>
          <w:rFonts w:ascii="Times New Roman"/>
          <w:b/>
          <w:i w:val="false"/>
          <w:color w:val="000000"/>
          <w:sz w:val="28"/>
        </w:rPr>
        <w:t>17/8,</w:t>
      </w:r>
      <w:r>
        <w:rPr>
          <w:rFonts w:ascii="Times New Roman"/>
          <w:b w:val="false"/>
          <w:i w:val="false"/>
          <w:color w:val="000000"/>
          <w:sz w:val="28"/>
        </w:rPr>
        <w:t xml:space="preserve"> </w:t>
      </w:r>
      <w:r>
        <w:rPr>
          <w:rFonts w:ascii="Times New Roman"/>
          <w:b/>
          <w:i w:val="false"/>
          <w:color w:val="000000"/>
          <w:sz w:val="28"/>
        </w:rPr>
        <w:t>"№179</w:t>
      </w:r>
      <w:r>
        <w:rPr>
          <w:rFonts w:ascii="Times New Roman"/>
          <w:b w:val="false"/>
          <w:i w:val="false"/>
          <w:color w:val="000000"/>
          <w:sz w:val="28"/>
        </w:rPr>
        <w:t xml:space="preserve"> </w:t>
      </w:r>
      <w:r>
        <w:rPr>
          <w:rFonts w:ascii="Times New Roman"/>
          <w:b/>
          <w:i w:val="false"/>
          <w:color w:val="000000"/>
          <w:sz w:val="28"/>
        </w:rPr>
        <w:t>Жалпы</w:t>
      </w:r>
      <w:r>
        <w:rPr>
          <w:rFonts w:ascii="Times New Roman"/>
          <w:b w:val="false"/>
          <w:i w:val="false"/>
          <w:color w:val="000000"/>
          <w:sz w:val="28"/>
        </w:rPr>
        <w:t xml:space="preserve"> </w:t>
      </w:r>
      <w:r>
        <w:rPr>
          <w:rFonts w:ascii="Times New Roman"/>
          <w:b/>
          <w:i w:val="false"/>
          <w:color w:val="000000"/>
          <w:sz w:val="28"/>
        </w:rPr>
        <w:t>білім</w:t>
      </w:r>
      <w:r>
        <w:rPr>
          <w:rFonts w:ascii="Times New Roman"/>
          <w:b w:val="false"/>
          <w:i w:val="false"/>
          <w:color w:val="000000"/>
          <w:sz w:val="28"/>
        </w:rPr>
        <w:t xml:space="preserve"> </w:t>
      </w:r>
      <w:r>
        <w:rPr>
          <w:rFonts w:ascii="Times New Roman"/>
          <w:b/>
          <w:i w:val="false"/>
          <w:color w:val="000000"/>
          <w:sz w:val="28"/>
        </w:rPr>
        <w:t>беру</w:t>
      </w:r>
      <w:r>
        <w:rPr>
          <w:rFonts w:ascii="Times New Roman"/>
          <w:b w:val="false"/>
          <w:i w:val="false"/>
          <w:color w:val="000000"/>
          <w:sz w:val="28"/>
        </w:rPr>
        <w:t xml:space="preserve"> </w:t>
      </w:r>
      <w:r>
        <w:rPr>
          <w:rFonts w:ascii="Times New Roman"/>
          <w:b/>
          <w:i w:val="false"/>
          <w:color w:val="000000"/>
          <w:sz w:val="28"/>
        </w:rPr>
        <w:t>мектебі"</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коммуналдық</w:t>
      </w:r>
      <w:r>
        <w:rPr>
          <w:rFonts w:ascii="Times New Roman"/>
          <w:b w:val="false"/>
          <w:i w:val="false"/>
          <w:color w:val="000000"/>
          <w:sz w:val="28"/>
        </w:rPr>
        <w:t xml:space="preserve"> </w:t>
      </w:r>
      <w:r>
        <w:rPr>
          <w:rFonts w:ascii="Times New Roman"/>
          <w:b/>
          <w:i w:val="false"/>
          <w:color w:val="000000"/>
          <w:sz w:val="28"/>
        </w:rPr>
        <w:t>мекемесі,</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380-94-02</w:t>
      </w:r>
    </w:p>
    <w:p>
      <w:pPr>
        <w:spacing w:after="0"/>
        <w:ind w:left="0"/>
        <w:jc w:val="both"/>
      </w:pPr>
      <w:r>
        <w:rPr>
          <w:rFonts w:ascii="Times New Roman"/>
          <w:b w:val="false"/>
          <w:i w:val="false"/>
          <w:color w:val="000000"/>
          <w:sz w:val="28"/>
        </w:rPr>
        <w:t>
      Шекарасы: Бурундайская көшесімен оңтүстік бағытта Высоковольтная көшесінің бойымен 1-Высоковольтная көшесіне дейін. 1-Высоковольтная көшесімен оңтүстік бағытта Высоковольтная көшесіне дейін. Высоковольтная көшесімен оңтүстік бағытта Олжабай батыр көшесіне дейін. Олжабай батыр көшесімен батыс бағытта жаңа салынып жатқан Новый ықшамауданының батыс шекарасына дейін. Жаңа салынып жатқан Новый ықшамауданының батыс шекарасының жағалауымен солтүстік бағытта су алқабына дейін. Су алқабы жағалауымен солтүстік бағытта Бурундайская көшесіне дейін. Бурундайская көшесінің бойымен солтүстік бағытта Мичурин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20</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w:t>
      </w:r>
      <w:r>
        <w:rPr>
          <w:rFonts w:ascii="Times New Roman"/>
          <w:b w:val="false"/>
          <w:i w:val="false"/>
          <w:color w:val="000000"/>
          <w:sz w:val="28"/>
        </w:rPr>
        <w:t xml:space="preserve"> </w:t>
      </w:r>
      <w:r>
        <w:rPr>
          <w:rFonts w:ascii="Times New Roman"/>
          <w:b/>
          <w:i w:val="false"/>
          <w:color w:val="000000"/>
          <w:sz w:val="28"/>
        </w:rPr>
        <w:t>"Шаңырақ-2"</w:t>
      </w:r>
      <w:r>
        <w:rPr>
          <w:rFonts w:ascii="Times New Roman"/>
          <w:b w:val="false"/>
          <w:i w:val="false"/>
          <w:color w:val="000000"/>
          <w:sz w:val="28"/>
        </w:rPr>
        <w:t xml:space="preserve"> </w:t>
      </w:r>
      <w:r>
        <w:rPr>
          <w:rFonts w:ascii="Times New Roman"/>
          <w:b/>
          <w:i w:val="false"/>
          <w:color w:val="000000"/>
          <w:sz w:val="28"/>
        </w:rPr>
        <w:t>ықшамауданы,</w:t>
      </w:r>
      <w:r>
        <w:rPr>
          <w:rFonts w:ascii="Times New Roman"/>
          <w:b w:val="false"/>
          <w:i w:val="false"/>
          <w:color w:val="000000"/>
          <w:sz w:val="28"/>
        </w:rPr>
        <w:t xml:space="preserve"> </w:t>
      </w:r>
      <w:r>
        <w:rPr>
          <w:rFonts w:ascii="Times New Roman"/>
          <w:b/>
          <w:i w:val="false"/>
          <w:color w:val="000000"/>
          <w:sz w:val="28"/>
        </w:rPr>
        <w:t>Жанқожа</w:t>
      </w:r>
      <w:r>
        <w:rPr>
          <w:rFonts w:ascii="Times New Roman"/>
          <w:b w:val="false"/>
          <w:i w:val="false"/>
          <w:color w:val="000000"/>
          <w:sz w:val="28"/>
        </w:rPr>
        <w:t xml:space="preserve"> </w:t>
      </w:r>
      <w:r>
        <w:rPr>
          <w:rFonts w:ascii="Times New Roman"/>
          <w:b/>
          <w:i w:val="false"/>
          <w:color w:val="000000"/>
          <w:sz w:val="28"/>
        </w:rPr>
        <w:t>батыр</w:t>
      </w:r>
      <w:r>
        <w:rPr>
          <w:rFonts w:ascii="Times New Roman"/>
          <w:b w:val="false"/>
          <w:i w:val="false"/>
          <w:color w:val="000000"/>
          <w:sz w:val="28"/>
        </w:rPr>
        <w:t xml:space="preserve"> </w:t>
      </w:r>
      <w:r>
        <w:rPr>
          <w:rFonts w:ascii="Times New Roman"/>
          <w:b/>
          <w:i w:val="false"/>
          <w:color w:val="000000"/>
          <w:sz w:val="28"/>
        </w:rPr>
        <w:t>көшесі,</w:t>
      </w:r>
      <w:r>
        <w:rPr>
          <w:rFonts w:ascii="Times New Roman"/>
          <w:b w:val="false"/>
          <w:i w:val="false"/>
          <w:color w:val="000000"/>
          <w:sz w:val="28"/>
        </w:rPr>
        <w:t xml:space="preserve"> </w:t>
      </w:r>
      <w:r>
        <w:rPr>
          <w:rFonts w:ascii="Times New Roman"/>
          <w:b/>
          <w:i w:val="false"/>
          <w:color w:val="000000"/>
          <w:sz w:val="28"/>
        </w:rPr>
        <w:t>202,</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26</w:t>
      </w:r>
      <w:r>
        <w:rPr>
          <w:rFonts w:ascii="Times New Roman"/>
          <w:b w:val="false"/>
          <w:i w:val="false"/>
          <w:color w:val="000000"/>
          <w:sz w:val="28"/>
        </w:rPr>
        <w:t xml:space="preserve"> </w:t>
      </w:r>
      <w:r>
        <w:rPr>
          <w:rFonts w:ascii="Times New Roman"/>
          <w:b/>
          <w:i w:val="false"/>
          <w:color w:val="000000"/>
          <w:sz w:val="28"/>
        </w:rPr>
        <w:t>Жалпы</w:t>
      </w:r>
      <w:r>
        <w:rPr>
          <w:rFonts w:ascii="Times New Roman"/>
          <w:b w:val="false"/>
          <w:i w:val="false"/>
          <w:color w:val="000000"/>
          <w:sz w:val="28"/>
        </w:rPr>
        <w:t xml:space="preserve"> </w:t>
      </w:r>
      <w:r>
        <w:rPr>
          <w:rFonts w:ascii="Times New Roman"/>
          <w:b/>
          <w:i w:val="false"/>
          <w:color w:val="000000"/>
          <w:sz w:val="28"/>
        </w:rPr>
        <w:t>білім</w:t>
      </w:r>
      <w:r>
        <w:rPr>
          <w:rFonts w:ascii="Times New Roman"/>
          <w:b w:val="false"/>
          <w:i w:val="false"/>
          <w:color w:val="000000"/>
          <w:sz w:val="28"/>
        </w:rPr>
        <w:t xml:space="preserve"> </w:t>
      </w:r>
      <w:r>
        <w:rPr>
          <w:rFonts w:ascii="Times New Roman"/>
          <w:b/>
          <w:i w:val="false"/>
          <w:color w:val="000000"/>
          <w:sz w:val="28"/>
        </w:rPr>
        <w:t>беру</w:t>
      </w:r>
      <w:r>
        <w:rPr>
          <w:rFonts w:ascii="Times New Roman"/>
          <w:b w:val="false"/>
          <w:i w:val="false"/>
          <w:color w:val="000000"/>
          <w:sz w:val="28"/>
        </w:rPr>
        <w:t xml:space="preserve"> </w:t>
      </w:r>
      <w:r>
        <w:rPr>
          <w:rFonts w:ascii="Times New Roman"/>
          <w:b/>
          <w:i w:val="false"/>
          <w:color w:val="000000"/>
          <w:sz w:val="28"/>
        </w:rPr>
        <w:t>мектебі"</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коммуналдық</w:t>
      </w:r>
      <w:r>
        <w:rPr>
          <w:rFonts w:ascii="Times New Roman"/>
          <w:b w:val="false"/>
          <w:i w:val="false"/>
          <w:color w:val="000000"/>
          <w:sz w:val="28"/>
        </w:rPr>
        <w:t xml:space="preserve"> </w:t>
      </w:r>
      <w:r>
        <w:rPr>
          <w:rFonts w:ascii="Times New Roman"/>
          <w:b/>
          <w:i w:val="false"/>
          <w:color w:val="000000"/>
          <w:sz w:val="28"/>
        </w:rPr>
        <w:t>мекемесі</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271-67-39</w:t>
      </w:r>
    </w:p>
    <w:p>
      <w:pPr>
        <w:spacing w:after="0"/>
        <w:ind w:left="0"/>
        <w:jc w:val="both"/>
      </w:pPr>
      <w:r>
        <w:rPr>
          <w:rFonts w:ascii="Times New Roman"/>
          <w:b w:val="false"/>
          <w:i w:val="false"/>
          <w:color w:val="000000"/>
          <w:sz w:val="28"/>
        </w:rPr>
        <w:t>
      Шекарасы: Көк-Қайнар ықшамауданы мен Шаңырақ-2 ықшамаудандарының шекарасынан Тоныкөк көшесі толығымен кіреді шығыс бағытта өзенге дейін. Өзеннен бастап оңтүстік бағытта Шаңырақ-1 және Шаңырақ-2 ықшамаудандардың шекарасының бойымен Строительная көшесіне дейін (Әйгерім-1 ықшамауданы). Строительная көшесімен (солтүстік жағы) батыс бағытта Аубакиров көшесіне дейін.</w:t>
      </w:r>
    </w:p>
    <w:p>
      <w:pPr>
        <w:spacing w:after="0"/>
        <w:ind w:left="0"/>
        <w:jc w:val="both"/>
      </w:pPr>
      <w:r>
        <w:rPr>
          <w:rFonts w:ascii="Times New Roman"/>
          <w:b w:val="false"/>
          <w:i w:val="false"/>
          <w:color w:val="000000"/>
          <w:sz w:val="28"/>
        </w:rPr>
        <w:t>
      Строительная көшесінен бастап Аубакиров көшесімен (шығыс жағы) солтүстік бағытта, ары қарай Әйгерім-1 мен Шаңырақ-2 ықшамаудандарының шекарасы бойымен зираттың жанынан Тоныкөк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21</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w:t>
      </w:r>
      <w:r>
        <w:rPr>
          <w:rFonts w:ascii="Times New Roman"/>
          <w:b w:val="false"/>
          <w:i w:val="false"/>
          <w:color w:val="000000"/>
          <w:sz w:val="28"/>
        </w:rPr>
        <w:t xml:space="preserve"> </w:t>
      </w:r>
      <w:r>
        <w:rPr>
          <w:rFonts w:ascii="Times New Roman"/>
          <w:b/>
          <w:i w:val="false"/>
          <w:color w:val="000000"/>
          <w:sz w:val="28"/>
        </w:rPr>
        <w:t>"Шаңырақ-1"</w:t>
      </w:r>
      <w:r>
        <w:rPr>
          <w:rFonts w:ascii="Times New Roman"/>
          <w:b w:val="false"/>
          <w:i w:val="false"/>
          <w:color w:val="000000"/>
          <w:sz w:val="28"/>
        </w:rPr>
        <w:t xml:space="preserve"> </w:t>
      </w:r>
      <w:r>
        <w:rPr>
          <w:rFonts w:ascii="Times New Roman"/>
          <w:b/>
          <w:i w:val="false"/>
          <w:color w:val="000000"/>
          <w:sz w:val="28"/>
        </w:rPr>
        <w:t>ықшамауданы,</w:t>
      </w:r>
      <w:r>
        <w:rPr>
          <w:rFonts w:ascii="Times New Roman"/>
          <w:b w:val="false"/>
          <w:i w:val="false"/>
          <w:color w:val="000000"/>
          <w:sz w:val="28"/>
        </w:rPr>
        <w:t xml:space="preserve"> </w:t>
      </w:r>
      <w:r>
        <w:rPr>
          <w:rFonts w:ascii="Times New Roman"/>
          <w:b/>
          <w:i w:val="false"/>
          <w:color w:val="000000"/>
          <w:sz w:val="28"/>
        </w:rPr>
        <w:t>Өтемісұлы</w:t>
      </w:r>
      <w:r>
        <w:rPr>
          <w:rFonts w:ascii="Times New Roman"/>
          <w:b w:val="false"/>
          <w:i w:val="false"/>
          <w:color w:val="000000"/>
          <w:sz w:val="28"/>
        </w:rPr>
        <w:t xml:space="preserve"> </w:t>
      </w:r>
      <w:r>
        <w:rPr>
          <w:rFonts w:ascii="Times New Roman"/>
          <w:b/>
          <w:i w:val="false"/>
          <w:color w:val="000000"/>
          <w:sz w:val="28"/>
        </w:rPr>
        <w:t>көшесі,</w:t>
      </w:r>
      <w:r>
        <w:rPr>
          <w:rFonts w:ascii="Times New Roman"/>
          <w:b w:val="false"/>
          <w:i w:val="false"/>
          <w:color w:val="000000"/>
          <w:sz w:val="28"/>
        </w:rPr>
        <w:t xml:space="preserve"> </w:t>
      </w:r>
      <w:r>
        <w:rPr>
          <w:rFonts w:ascii="Times New Roman"/>
          <w:b/>
          <w:i w:val="false"/>
          <w:color w:val="000000"/>
          <w:sz w:val="28"/>
        </w:rPr>
        <w:t>109,</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169</w:t>
      </w:r>
      <w:r>
        <w:rPr>
          <w:rFonts w:ascii="Times New Roman"/>
          <w:b w:val="false"/>
          <w:i w:val="false"/>
          <w:color w:val="000000"/>
          <w:sz w:val="28"/>
        </w:rPr>
        <w:t xml:space="preserve"> </w:t>
      </w:r>
      <w:r>
        <w:rPr>
          <w:rFonts w:ascii="Times New Roman"/>
          <w:b/>
          <w:i w:val="false"/>
          <w:color w:val="000000"/>
          <w:sz w:val="28"/>
        </w:rPr>
        <w:t>Жалпы</w:t>
      </w:r>
      <w:r>
        <w:rPr>
          <w:rFonts w:ascii="Times New Roman"/>
          <w:b w:val="false"/>
          <w:i w:val="false"/>
          <w:color w:val="000000"/>
          <w:sz w:val="28"/>
        </w:rPr>
        <w:t xml:space="preserve"> </w:t>
      </w:r>
      <w:r>
        <w:rPr>
          <w:rFonts w:ascii="Times New Roman"/>
          <w:b/>
          <w:i w:val="false"/>
          <w:color w:val="000000"/>
          <w:sz w:val="28"/>
        </w:rPr>
        <w:t>білім</w:t>
      </w:r>
      <w:r>
        <w:rPr>
          <w:rFonts w:ascii="Times New Roman"/>
          <w:b w:val="false"/>
          <w:i w:val="false"/>
          <w:color w:val="000000"/>
          <w:sz w:val="28"/>
        </w:rPr>
        <w:t xml:space="preserve"> </w:t>
      </w:r>
      <w:r>
        <w:rPr>
          <w:rFonts w:ascii="Times New Roman"/>
          <w:b/>
          <w:i w:val="false"/>
          <w:color w:val="000000"/>
          <w:sz w:val="28"/>
        </w:rPr>
        <w:t>беру</w:t>
      </w:r>
      <w:r>
        <w:rPr>
          <w:rFonts w:ascii="Times New Roman"/>
          <w:b w:val="false"/>
          <w:i w:val="false"/>
          <w:color w:val="000000"/>
          <w:sz w:val="28"/>
        </w:rPr>
        <w:t xml:space="preserve"> </w:t>
      </w:r>
      <w:r>
        <w:rPr>
          <w:rFonts w:ascii="Times New Roman"/>
          <w:b/>
          <w:i w:val="false"/>
          <w:color w:val="000000"/>
          <w:sz w:val="28"/>
        </w:rPr>
        <w:t>мектебі"</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коммуналдық</w:t>
      </w:r>
      <w:r>
        <w:rPr>
          <w:rFonts w:ascii="Times New Roman"/>
          <w:b w:val="false"/>
          <w:i w:val="false"/>
          <w:color w:val="000000"/>
          <w:sz w:val="28"/>
        </w:rPr>
        <w:t xml:space="preserve"> </w:t>
      </w:r>
      <w:r>
        <w:rPr>
          <w:rFonts w:ascii="Times New Roman"/>
          <w:b/>
          <w:i w:val="false"/>
          <w:color w:val="000000"/>
          <w:sz w:val="28"/>
        </w:rPr>
        <w:t>мекемесі</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263-75-52</w:t>
      </w:r>
    </w:p>
    <w:p>
      <w:pPr>
        <w:spacing w:after="0"/>
        <w:ind w:left="0"/>
        <w:jc w:val="both"/>
      </w:pPr>
      <w:r>
        <w:rPr>
          <w:rFonts w:ascii="Times New Roman"/>
          <w:b w:val="false"/>
          <w:i w:val="false"/>
          <w:color w:val="000000"/>
          <w:sz w:val="28"/>
        </w:rPr>
        <w:t>
      Шекарасы: Ысқақов көшесінен бастап Қарқара көшесімен шығыс бағытта Алпамыс көшесіне дейін. Алпамыс көшесінің бойымен шығыс бағытта Үлкен Алматы өзеніне дейін. Үлкен Алматы өзенінен Ұлжан-1 ықшамауданының шекералас жатқан жерінен оңтүстік бағытта Ақын Сара көшесіне дейін. Ақын Сара көшесімен батыс бағытта Өтемісұлы көшесіндегі №73Б үйіне дейін. Өтемісұлы көшесімен солтүстік бағытта Қарқара көшесінің қиылысына дейін. Қарқара көшесімен батыс бағытта Наурыз көшесіне дейін. Наурыз көшесінен оңтүстік бағытта Ақын Сара көшесіне дейін. Ақын Сара көшесінен батыс бағытта Ысқақов көшесіне дейін. Ысқақов көшесінен солтүстік бағытта Қарқара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23</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w:t>
      </w:r>
      <w:r>
        <w:rPr>
          <w:rFonts w:ascii="Times New Roman"/>
          <w:b w:val="false"/>
          <w:i w:val="false"/>
          <w:color w:val="000000"/>
          <w:sz w:val="28"/>
        </w:rPr>
        <w:t xml:space="preserve"> </w:t>
      </w:r>
      <w:r>
        <w:rPr>
          <w:rFonts w:ascii="Times New Roman"/>
          <w:b/>
          <w:i w:val="false"/>
          <w:color w:val="000000"/>
          <w:sz w:val="28"/>
        </w:rPr>
        <w:t>"Ұлжан-1"</w:t>
      </w:r>
      <w:r>
        <w:rPr>
          <w:rFonts w:ascii="Times New Roman"/>
          <w:b w:val="false"/>
          <w:i w:val="false"/>
          <w:color w:val="000000"/>
          <w:sz w:val="28"/>
        </w:rPr>
        <w:t xml:space="preserve"> </w:t>
      </w:r>
      <w:r>
        <w:rPr>
          <w:rFonts w:ascii="Times New Roman"/>
          <w:b/>
          <w:i w:val="false"/>
          <w:color w:val="000000"/>
          <w:sz w:val="28"/>
        </w:rPr>
        <w:t>ықшамауданы,Жалайыри</w:t>
      </w:r>
      <w:r>
        <w:rPr>
          <w:rFonts w:ascii="Times New Roman"/>
          <w:b w:val="false"/>
          <w:i w:val="false"/>
          <w:color w:val="000000"/>
          <w:sz w:val="28"/>
        </w:rPr>
        <w:t xml:space="preserve"> </w:t>
      </w:r>
      <w:r>
        <w:rPr>
          <w:rFonts w:ascii="Times New Roman"/>
          <w:b/>
          <w:i w:val="false"/>
          <w:color w:val="000000"/>
          <w:sz w:val="28"/>
        </w:rPr>
        <w:t>көшесі,</w:t>
      </w:r>
      <w:r>
        <w:rPr>
          <w:rFonts w:ascii="Times New Roman"/>
          <w:b w:val="false"/>
          <w:i w:val="false"/>
          <w:color w:val="000000"/>
          <w:sz w:val="28"/>
        </w:rPr>
        <w:t xml:space="preserve"> </w:t>
      </w:r>
      <w:r>
        <w:rPr>
          <w:rFonts w:ascii="Times New Roman"/>
          <w:b/>
          <w:i w:val="false"/>
          <w:color w:val="000000"/>
          <w:sz w:val="28"/>
        </w:rPr>
        <w:t>48,</w:t>
      </w:r>
      <w:r>
        <w:rPr>
          <w:rFonts w:ascii="Times New Roman"/>
          <w:b w:val="false"/>
          <w:i w:val="false"/>
          <w:color w:val="000000"/>
          <w:sz w:val="28"/>
        </w:rPr>
        <w:t xml:space="preserve"> </w:t>
      </w:r>
      <w:r>
        <w:rPr>
          <w:rFonts w:ascii="Times New Roman"/>
          <w:b/>
          <w:i w:val="false"/>
          <w:color w:val="000000"/>
          <w:sz w:val="28"/>
        </w:rPr>
        <w:t>"№152</w:t>
      </w:r>
      <w:r>
        <w:rPr>
          <w:rFonts w:ascii="Times New Roman"/>
          <w:b w:val="false"/>
          <w:i w:val="false"/>
          <w:color w:val="000000"/>
          <w:sz w:val="28"/>
        </w:rPr>
        <w:t xml:space="preserve"> </w:t>
      </w:r>
      <w:r>
        <w:rPr>
          <w:rFonts w:ascii="Times New Roman"/>
          <w:b/>
          <w:i w:val="false"/>
          <w:color w:val="000000"/>
          <w:sz w:val="28"/>
        </w:rPr>
        <w:t>Жалпы</w:t>
      </w:r>
      <w:r>
        <w:rPr>
          <w:rFonts w:ascii="Times New Roman"/>
          <w:b w:val="false"/>
          <w:i w:val="false"/>
          <w:color w:val="000000"/>
          <w:sz w:val="28"/>
        </w:rPr>
        <w:t xml:space="preserve"> </w:t>
      </w:r>
      <w:r>
        <w:rPr>
          <w:rFonts w:ascii="Times New Roman"/>
          <w:b/>
          <w:i w:val="false"/>
          <w:color w:val="000000"/>
          <w:sz w:val="28"/>
        </w:rPr>
        <w:t>білім</w:t>
      </w:r>
      <w:r>
        <w:rPr>
          <w:rFonts w:ascii="Times New Roman"/>
          <w:b w:val="false"/>
          <w:i w:val="false"/>
          <w:color w:val="000000"/>
          <w:sz w:val="28"/>
        </w:rPr>
        <w:t xml:space="preserve"> </w:t>
      </w:r>
      <w:r>
        <w:rPr>
          <w:rFonts w:ascii="Times New Roman"/>
          <w:b/>
          <w:i w:val="false"/>
          <w:color w:val="000000"/>
          <w:sz w:val="28"/>
        </w:rPr>
        <w:t>беру</w:t>
      </w:r>
      <w:r>
        <w:rPr>
          <w:rFonts w:ascii="Times New Roman"/>
          <w:b w:val="false"/>
          <w:i w:val="false"/>
          <w:color w:val="000000"/>
          <w:sz w:val="28"/>
        </w:rPr>
        <w:t xml:space="preserve"> </w:t>
      </w:r>
      <w:r>
        <w:rPr>
          <w:rFonts w:ascii="Times New Roman"/>
          <w:b/>
          <w:i w:val="false"/>
          <w:color w:val="000000"/>
          <w:sz w:val="28"/>
        </w:rPr>
        <w:t>мектебі"</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коммуналдық</w:t>
      </w:r>
      <w:r>
        <w:rPr>
          <w:rFonts w:ascii="Times New Roman"/>
          <w:b w:val="false"/>
          <w:i w:val="false"/>
          <w:color w:val="000000"/>
          <w:sz w:val="28"/>
        </w:rPr>
        <w:t xml:space="preserve"> </w:t>
      </w:r>
      <w:r>
        <w:rPr>
          <w:rFonts w:ascii="Times New Roman"/>
          <w:b/>
          <w:i w:val="false"/>
          <w:color w:val="000000"/>
          <w:sz w:val="28"/>
        </w:rPr>
        <w:t>мекемесі</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381-95-03</w:t>
      </w:r>
    </w:p>
    <w:p>
      <w:pPr>
        <w:spacing w:after="0"/>
        <w:ind w:left="0"/>
        <w:jc w:val="both"/>
      </w:pPr>
      <w:r>
        <w:rPr>
          <w:rFonts w:ascii="Times New Roman"/>
          <w:b w:val="false"/>
          <w:i w:val="false"/>
          <w:color w:val="000000"/>
          <w:sz w:val="28"/>
        </w:rPr>
        <w:t>
      Шекарасы: Үлкен Алматы өзенінен Үлкен Алматы каналының жағалауымен шығыс бағытта Ащыбұлақ өзеніне дейін. Ащыбұлақ өзенімен оңтүстік бағытта Бозарал көшесіне дейін. Бозарал көшесінен (тақ жағы) батыс бағытта Үлкен Алматы өзеніне дейін. Үлкен Алматы өзенінен солтүстік бағытта Үлкен Алматы каналына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24</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w:t>
      </w:r>
      <w:r>
        <w:rPr>
          <w:rFonts w:ascii="Times New Roman"/>
          <w:b w:val="false"/>
          <w:i w:val="false"/>
          <w:color w:val="000000"/>
          <w:sz w:val="28"/>
        </w:rPr>
        <w:t xml:space="preserve"> </w:t>
      </w:r>
      <w:r>
        <w:rPr>
          <w:rFonts w:ascii="Times New Roman"/>
          <w:b/>
          <w:i w:val="false"/>
          <w:color w:val="000000"/>
          <w:sz w:val="28"/>
        </w:rPr>
        <w:t>"Дархан"</w:t>
      </w:r>
      <w:r>
        <w:rPr>
          <w:rFonts w:ascii="Times New Roman"/>
          <w:b w:val="false"/>
          <w:i w:val="false"/>
          <w:color w:val="000000"/>
          <w:sz w:val="28"/>
        </w:rPr>
        <w:t xml:space="preserve"> </w:t>
      </w:r>
      <w:r>
        <w:rPr>
          <w:rFonts w:ascii="Times New Roman"/>
          <w:b/>
          <w:i w:val="false"/>
          <w:color w:val="000000"/>
          <w:sz w:val="28"/>
        </w:rPr>
        <w:t>ықшамауданы,</w:t>
      </w:r>
      <w:r>
        <w:rPr>
          <w:rFonts w:ascii="Times New Roman"/>
          <w:b w:val="false"/>
          <w:i w:val="false"/>
          <w:color w:val="000000"/>
          <w:sz w:val="28"/>
        </w:rPr>
        <w:t xml:space="preserve"> </w:t>
      </w:r>
      <w:r>
        <w:rPr>
          <w:rFonts w:ascii="Times New Roman"/>
          <w:b/>
          <w:i w:val="false"/>
          <w:color w:val="000000"/>
          <w:sz w:val="28"/>
        </w:rPr>
        <w:t>Х.</w:t>
      </w:r>
      <w:r>
        <w:rPr>
          <w:rFonts w:ascii="Times New Roman"/>
          <w:b w:val="false"/>
          <w:i w:val="false"/>
          <w:color w:val="000000"/>
          <w:sz w:val="28"/>
        </w:rPr>
        <w:t xml:space="preserve"> </w:t>
      </w:r>
      <w:r>
        <w:rPr>
          <w:rFonts w:ascii="Times New Roman"/>
          <w:b/>
          <w:i w:val="false"/>
          <w:color w:val="000000"/>
          <w:sz w:val="28"/>
        </w:rPr>
        <w:t>Алтай</w:t>
      </w:r>
      <w:r>
        <w:rPr>
          <w:rFonts w:ascii="Times New Roman"/>
          <w:b w:val="false"/>
          <w:i w:val="false"/>
          <w:color w:val="000000"/>
          <w:sz w:val="28"/>
        </w:rPr>
        <w:t xml:space="preserve"> </w:t>
      </w:r>
      <w:r>
        <w:rPr>
          <w:rFonts w:ascii="Times New Roman"/>
          <w:b/>
          <w:i w:val="false"/>
          <w:color w:val="000000"/>
          <w:sz w:val="28"/>
        </w:rPr>
        <w:t>көшесі,</w:t>
      </w:r>
      <w:r>
        <w:rPr>
          <w:rFonts w:ascii="Times New Roman"/>
          <w:b w:val="false"/>
          <w:i w:val="false"/>
          <w:color w:val="000000"/>
          <w:sz w:val="28"/>
        </w:rPr>
        <w:t xml:space="preserve"> </w:t>
      </w:r>
      <w:r>
        <w:rPr>
          <w:rFonts w:ascii="Times New Roman"/>
          <w:b/>
          <w:i w:val="false"/>
          <w:color w:val="000000"/>
          <w:sz w:val="28"/>
        </w:rPr>
        <w:t>24/1,</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25</w:t>
      </w:r>
      <w:r>
        <w:rPr>
          <w:rFonts w:ascii="Times New Roman"/>
          <w:b w:val="false"/>
          <w:i w:val="false"/>
          <w:color w:val="000000"/>
          <w:sz w:val="28"/>
        </w:rPr>
        <w:t xml:space="preserve"> </w:t>
      </w:r>
      <w:r>
        <w:rPr>
          <w:rFonts w:ascii="Times New Roman"/>
          <w:b/>
          <w:i w:val="false"/>
          <w:color w:val="000000"/>
          <w:sz w:val="28"/>
        </w:rPr>
        <w:t>қалалық</w:t>
      </w:r>
      <w:r>
        <w:rPr>
          <w:rFonts w:ascii="Times New Roman"/>
          <w:b w:val="false"/>
          <w:i w:val="false"/>
          <w:color w:val="000000"/>
          <w:sz w:val="28"/>
        </w:rPr>
        <w:t xml:space="preserve"> </w:t>
      </w:r>
      <w:r>
        <w:rPr>
          <w:rFonts w:ascii="Times New Roman"/>
          <w:b/>
          <w:i w:val="false"/>
          <w:color w:val="000000"/>
          <w:sz w:val="28"/>
        </w:rPr>
        <w:t>емхана"</w:t>
      </w:r>
      <w:r>
        <w:rPr>
          <w:rFonts w:ascii="Times New Roman"/>
          <w:b w:val="false"/>
          <w:i w:val="false"/>
          <w:color w:val="000000"/>
          <w:sz w:val="28"/>
        </w:rPr>
        <w:t xml:space="preserve"> </w:t>
      </w:r>
      <w:r>
        <w:rPr>
          <w:rFonts w:ascii="Times New Roman"/>
          <w:b/>
          <w:i w:val="false"/>
          <w:color w:val="000000"/>
          <w:sz w:val="28"/>
        </w:rPr>
        <w:t>шаруашылық</w:t>
      </w:r>
      <w:r>
        <w:rPr>
          <w:rFonts w:ascii="Times New Roman"/>
          <w:b w:val="false"/>
          <w:i w:val="false"/>
          <w:color w:val="000000"/>
          <w:sz w:val="28"/>
        </w:rPr>
        <w:t xml:space="preserve"> </w:t>
      </w:r>
      <w:r>
        <w:rPr>
          <w:rFonts w:ascii="Times New Roman"/>
          <w:b/>
          <w:i w:val="false"/>
          <w:color w:val="000000"/>
          <w:sz w:val="28"/>
        </w:rPr>
        <w:t>жүргізу</w:t>
      </w:r>
      <w:r>
        <w:rPr>
          <w:rFonts w:ascii="Times New Roman"/>
          <w:b w:val="false"/>
          <w:i w:val="false"/>
          <w:color w:val="000000"/>
          <w:sz w:val="28"/>
        </w:rPr>
        <w:t xml:space="preserve"> </w:t>
      </w:r>
      <w:r>
        <w:rPr>
          <w:rFonts w:ascii="Times New Roman"/>
          <w:b/>
          <w:i w:val="false"/>
          <w:color w:val="000000"/>
          <w:sz w:val="28"/>
        </w:rPr>
        <w:t>құқығындағы</w:t>
      </w:r>
      <w:r>
        <w:rPr>
          <w:rFonts w:ascii="Times New Roman"/>
          <w:b w:val="false"/>
          <w:i w:val="false"/>
          <w:color w:val="000000"/>
          <w:sz w:val="28"/>
        </w:rPr>
        <w:t xml:space="preserve"> </w:t>
      </w:r>
      <w:r>
        <w:rPr>
          <w:rFonts w:ascii="Times New Roman"/>
          <w:b/>
          <w:i w:val="false"/>
          <w:color w:val="000000"/>
          <w:sz w:val="28"/>
        </w:rPr>
        <w:t>коммуналдық</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кәсіпорыны</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385-36-62</w:t>
      </w:r>
    </w:p>
    <w:p>
      <w:pPr>
        <w:spacing w:after="0"/>
        <w:ind w:left="0"/>
        <w:jc w:val="both"/>
      </w:pPr>
      <w:r>
        <w:rPr>
          <w:rFonts w:ascii="Times New Roman"/>
          <w:b w:val="false"/>
          <w:i w:val="false"/>
          <w:color w:val="000000"/>
          <w:sz w:val="28"/>
        </w:rPr>
        <w:t>
      Шекарасы: Үлкен Алматы каналынан бастап Үлкен Алматы өзенінің жағалауымен солтүстік бағытта Сабатаев көшесіне дейін. Сабатаев көшесінің оңтүстік жағымен шығыс бағытта Қаракөз көшесіне дейін. Қаракөз көшесінің солтүстік жағымен Ахметов көшесіне дейін. Ахметов көшесінің батыс жағымен оңтүстік бағытта Үлкен Алматы каналына дейін. Үлкен Алматы каналы жағалауымен батыс бағытта Үлкен Алматы өзенінің қиылысына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25</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w:t>
      </w:r>
      <w:r>
        <w:rPr>
          <w:rFonts w:ascii="Times New Roman"/>
          <w:b w:val="false"/>
          <w:i w:val="false"/>
          <w:color w:val="000000"/>
          <w:sz w:val="28"/>
        </w:rPr>
        <w:t xml:space="preserve"> </w:t>
      </w:r>
      <w:r>
        <w:rPr>
          <w:rFonts w:ascii="Times New Roman"/>
          <w:b/>
          <w:i w:val="false"/>
          <w:color w:val="000000"/>
          <w:sz w:val="28"/>
        </w:rPr>
        <w:t>"Заря</w:t>
      </w:r>
      <w:r>
        <w:rPr>
          <w:rFonts w:ascii="Times New Roman"/>
          <w:b w:val="false"/>
          <w:i w:val="false"/>
          <w:color w:val="000000"/>
          <w:sz w:val="28"/>
        </w:rPr>
        <w:t xml:space="preserve"> </w:t>
      </w:r>
      <w:r>
        <w:rPr>
          <w:rFonts w:ascii="Times New Roman"/>
          <w:b/>
          <w:i w:val="false"/>
          <w:color w:val="000000"/>
          <w:sz w:val="28"/>
        </w:rPr>
        <w:t>Восток"</w:t>
      </w:r>
      <w:r>
        <w:rPr>
          <w:rFonts w:ascii="Times New Roman"/>
          <w:b w:val="false"/>
          <w:i w:val="false"/>
          <w:color w:val="000000"/>
          <w:sz w:val="28"/>
        </w:rPr>
        <w:t xml:space="preserve"> </w:t>
      </w:r>
      <w:r>
        <w:rPr>
          <w:rFonts w:ascii="Times New Roman"/>
          <w:b/>
          <w:i w:val="false"/>
          <w:color w:val="000000"/>
          <w:sz w:val="28"/>
        </w:rPr>
        <w:t>ықшамауданы,</w:t>
      </w:r>
      <w:r>
        <w:rPr>
          <w:rFonts w:ascii="Times New Roman"/>
          <w:b w:val="false"/>
          <w:i w:val="false"/>
          <w:color w:val="000000"/>
          <w:sz w:val="28"/>
        </w:rPr>
        <w:t xml:space="preserve"> </w:t>
      </w:r>
      <w:r>
        <w:rPr>
          <w:rFonts w:ascii="Times New Roman"/>
          <w:b/>
          <w:i w:val="false"/>
          <w:color w:val="000000"/>
          <w:sz w:val="28"/>
        </w:rPr>
        <w:t>Новая</w:t>
      </w:r>
      <w:r>
        <w:rPr>
          <w:rFonts w:ascii="Times New Roman"/>
          <w:b w:val="false"/>
          <w:i w:val="false"/>
          <w:color w:val="000000"/>
          <w:sz w:val="28"/>
        </w:rPr>
        <w:t xml:space="preserve"> </w:t>
      </w:r>
      <w:r>
        <w:rPr>
          <w:rFonts w:ascii="Times New Roman"/>
          <w:b/>
          <w:i w:val="false"/>
          <w:color w:val="000000"/>
          <w:sz w:val="28"/>
        </w:rPr>
        <w:t>Садовая</w:t>
      </w:r>
      <w:r>
        <w:rPr>
          <w:rFonts w:ascii="Times New Roman"/>
          <w:b w:val="false"/>
          <w:i w:val="false"/>
          <w:color w:val="000000"/>
          <w:sz w:val="28"/>
        </w:rPr>
        <w:t xml:space="preserve"> </w:t>
      </w:r>
      <w:r>
        <w:rPr>
          <w:rFonts w:ascii="Times New Roman"/>
          <w:b/>
          <w:i w:val="false"/>
          <w:color w:val="000000"/>
          <w:sz w:val="28"/>
        </w:rPr>
        <w:t>көшесі,</w:t>
      </w:r>
      <w:r>
        <w:rPr>
          <w:rFonts w:ascii="Times New Roman"/>
          <w:b w:val="false"/>
          <w:i w:val="false"/>
          <w:color w:val="000000"/>
          <w:sz w:val="28"/>
        </w:rPr>
        <w:t xml:space="preserve"> </w:t>
      </w:r>
      <w:r>
        <w:rPr>
          <w:rFonts w:ascii="Times New Roman"/>
          <w:b/>
          <w:i w:val="false"/>
          <w:color w:val="000000"/>
          <w:sz w:val="28"/>
        </w:rPr>
        <w:t>100А,</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151</w:t>
      </w:r>
      <w:r>
        <w:rPr>
          <w:rFonts w:ascii="Times New Roman"/>
          <w:b w:val="false"/>
          <w:i w:val="false"/>
          <w:color w:val="000000"/>
          <w:sz w:val="28"/>
        </w:rPr>
        <w:t xml:space="preserve"> </w:t>
      </w:r>
      <w:r>
        <w:rPr>
          <w:rFonts w:ascii="Times New Roman"/>
          <w:b/>
          <w:i w:val="false"/>
          <w:color w:val="000000"/>
          <w:sz w:val="28"/>
        </w:rPr>
        <w:t>Жалпы</w:t>
      </w:r>
      <w:r>
        <w:rPr>
          <w:rFonts w:ascii="Times New Roman"/>
          <w:b w:val="false"/>
          <w:i w:val="false"/>
          <w:color w:val="000000"/>
          <w:sz w:val="28"/>
        </w:rPr>
        <w:t xml:space="preserve"> </w:t>
      </w:r>
      <w:r>
        <w:rPr>
          <w:rFonts w:ascii="Times New Roman"/>
          <w:b/>
          <w:i w:val="false"/>
          <w:color w:val="000000"/>
          <w:sz w:val="28"/>
        </w:rPr>
        <w:t>білім</w:t>
      </w:r>
      <w:r>
        <w:rPr>
          <w:rFonts w:ascii="Times New Roman"/>
          <w:b w:val="false"/>
          <w:i w:val="false"/>
          <w:color w:val="000000"/>
          <w:sz w:val="28"/>
        </w:rPr>
        <w:t xml:space="preserve"> </w:t>
      </w:r>
      <w:r>
        <w:rPr>
          <w:rFonts w:ascii="Times New Roman"/>
          <w:b/>
          <w:i w:val="false"/>
          <w:color w:val="000000"/>
          <w:sz w:val="28"/>
        </w:rPr>
        <w:t>беру</w:t>
      </w:r>
      <w:r>
        <w:rPr>
          <w:rFonts w:ascii="Times New Roman"/>
          <w:b w:val="false"/>
          <w:i w:val="false"/>
          <w:color w:val="000000"/>
          <w:sz w:val="28"/>
        </w:rPr>
        <w:t xml:space="preserve"> </w:t>
      </w:r>
      <w:r>
        <w:rPr>
          <w:rFonts w:ascii="Times New Roman"/>
          <w:b/>
          <w:i w:val="false"/>
          <w:color w:val="000000"/>
          <w:sz w:val="28"/>
        </w:rPr>
        <w:t>мектебі"</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коммуналдық</w:t>
      </w:r>
      <w:r>
        <w:rPr>
          <w:rFonts w:ascii="Times New Roman"/>
          <w:b w:val="false"/>
          <w:i w:val="false"/>
          <w:color w:val="000000"/>
          <w:sz w:val="28"/>
        </w:rPr>
        <w:t xml:space="preserve"> </w:t>
      </w:r>
      <w:r>
        <w:rPr>
          <w:rFonts w:ascii="Times New Roman"/>
          <w:b/>
          <w:i w:val="false"/>
          <w:color w:val="000000"/>
          <w:sz w:val="28"/>
        </w:rPr>
        <w:t>мекемесі,</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245-02-15</w:t>
      </w:r>
    </w:p>
    <w:p>
      <w:pPr>
        <w:spacing w:after="0"/>
        <w:ind w:left="0"/>
        <w:jc w:val="both"/>
      </w:pPr>
      <w:r>
        <w:rPr>
          <w:rFonts w:ascii="Times New Roman"/>
          <w:b w:val="false"/>
          <w:i w:val="false"/>
          <w:color w:val="000000"/>
          <w:sz w:val="28"/>
        </w:rPr>
        <w:t xml:space="preserve">
      Шекарасы: Красноармейская көшесінен (солтүстік жағы) Ащыбұлақ өзеніне дейін.Ащыбұлақ өзеніжағалауымен солтүстік бағытта Дұнған көшесіне дейін. Дұнған көшесімен (оңтүстік жағы) шығыс бағытында Солтүстік айналым көшесіне дейін, Солтүстік айналым көшесімен оңтүстік бағытта Красноармейская көшесіне дейін, Красноармейская көшесімен (солтүстік жағы) Ащыбұлақ өзенінің жағалауына дейін.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26</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w:t>
      </w:r>
      <w:r>
        <w:rPr>
          <w:rFonts w:ascii="Times New Roman"/>
          <w:b w:val="false"/>
          <w:i w:val="false"/>
          <w:color w:val="000000"/>
          <w:sz w:val="28"/>
        </w:rPr>
        <w:t xml:space="preserve"> </w:t>
      </w:r>
      <w:r>
        <w:rPr>
          <w:rFonts w:ascii="Times New Roman"/>
          <w:b/>
          <w:i w:val="false"/>
          <w:color w:val="000000"/>
          <w:sz w:val="28"/>
        </w:rPr>
        <w:t>Калининградская</w:t>
      </w:r>
      <w:r>
        <w:rPr>
          <w:rFonts w:ascii="Times New Roman"/>
          <w:b w:val="false"/>
          <w:i w:val="false"/>
          <w:color w:val="000000"/>
          <w:sz w:val="28"/>
        </w:rPr>
        <w:t xml:space="preserve"> </w:t>
      </w:r>
      <w:r>
        <w:rPr>
          <w:rFonts w:ascii="Times New Roman"/>
          <w:b/>
          <w:i w:val="false"/>
          <w:color w:val="000000"/>
          <w:sz w:val="28"/>
        </w:rPr>
        <w:t>көшесі,</w:t>
      </w:r>
      <w:r>
        <w:rPr>
          <w:rFonts w:ascii="Times New Roman"/>
          <w:b w:val="false"/>
          <w:i w:val="false"/>
          <w:color w:val="000000"/>
          <w:sz w:val="28"/>
        </w:rPr>
        <w:t xml:space="preserve"> </w:t>
      </w:r>
      <w:r>
        <w:rPr>
          <w:rFonts w:ascii="Times New Roman"/>
          <w:b/>
          <w:i w:val="false"/>
          <w:color w:val="000000"/>
          <w:sz w:val="28"/>
        </w:rPr>
        <w:t>45,</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троллейбус</w:t>
      </w:r>
      <w:r>
        <w:rPr>
          <w:rFonts w:ascii="Times New Roman"/>
          <w:b w:val="false"/>
          <w:i w:val="false"/>
          <w:color w:val="000000"/>
          <w:sz w:val="28"/>
        </w:rPr>
        <w:t xml:space="preserve"> </w:t>
      </w:r>
      <w:r>
        <w:rPr>
          <w:rFonts w:ascii="Times New Roman"/>
          <w:b/>
          <w:i w:val="false"/>
          <w:color w:val="000000"/>
          <w:sz w:val="28"/>
        </w:rPr>
        <w:t>паркі",</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399-98-29</w:t>
      </w:r>
    </w:p>
    <w:p>
      <w:pPr>
        <w:spacing w:after="0"/>
        <w:ind w:left="0"/>
        <w:jc w:val="both"/>
      </w:pPr>
      <w:r>
        <w:rPr>
          <w:rFonts w:ascii="Times New Roman"/>
          <w:b w:val="false"/>
          <w:i w:val="false"/>
          <w:color w:val="000000"/>
          <w:sz w:val="28"/>
        </w:rPr>
        <w:t>
      Шекарасы: Рысқұлов даңғылынан Школьный көшесімен (батыс жағы) солтүстік бағытта Школьная тұйық көшесіне дейін. Школьнаятұйық көшемен (оңтүстік жағы) батыс бағытта Бенберина көшесіне дейін, Бенберина көшесімен (батыс жағы) солтүстік бағыттаНовый көшесіне дейін, Новый көшесімен (оңтүстік жағы) батысқа қарай Алтынсарин көшесіне дейін, Алтынсарин көшесімен оңтүстікке қарай Школьная тұйық көшесіне дейін, Школьная тұйық көшесімен батысқа қарай шығыстағы Ақбұлақ ықшамауданы шекарасына дейін. Ақбұлақ ықшамауданы шығыс шекарасының бойымен (шығыс жағы) оңтүстік бағытта Рысқұлов көшесіне дейін. Рысқұлов көшесінен батысқа қарай Қаскелен көшесіне дейін (шығыс жағы), Қаскелен көшесімен шығыс бағытта (солтүстік жағы) Карпатская көшесімен солтүстік бағытта (батыс жағы) Рысқұлов даңғылына дейін. Рысқұлов даңғылынан шығыс бағытта (солтүстік жағы) Школьная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27</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w:t>
      </w:r>
      <w:r>
        <w:rPr>
          <w:rFonts w:ascii="Times New Roman"/>
          <w:b w:val="false"/>
          <w:i w:val="false"/>
          <w:color w:val="000000"/>
          <w:sz w:val="28"/>
        </w:rPr>
        <w:t xml:space="preserve"> </w:t>
      </w:r>
      <w:r>
        <w:rPr>
          <w:rFonts w:ascii="Times New Roman"/>
          <w:b/>
          <w:i w:val="false"/>
          <w:color w:val="000000"/>
          <w:sz w:val="28"/>
        </w:rPr>
        <w:t>"Ақбұлақ"</w:t>
      </w:r>
      <w:r>
        <w:rPr>
          <w:rFonts w:ascii="Times New Roman"/>
          <w:b w:val="false"/>
          <w:i w:val="false"/>
          <w:color w:val="000000"/>
          <w:sz w:val="28"/>
        </w:rPr>
        <w:t xml:space="preserve"> </w:t>
      </w:r>
      <w:r>
        <w:rPr>
          <w:rFonts w:ascii="Times New Roman"/>
          <w:b/>
          <w:i w:val="false"/>
          <w:color w:val="000000"/>
          <w:sz w:val="28"/>
        </w:rPr>
        <w:t>ықшамауданы,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Шарипов</w:t>
      </w:r>
      <w:r>
        <w:rPr>
          <w:rFonts w:ascii="Times New Roman"/>
          <w:b w:val="false"/>
          <w:i w:val="false"/>
          <w:color w:val="000000"/>
          <w:sz w:val="28"/>
        </w:rPr>
        <w:t xml:space="preserve"> </w:t>
      </w:r>
      <w:r>
        <w:rPr>
          <w:rFonts w:ascii="Times New Roman"/>
          <w:b/>
          <w:i w:val="false"/>
          <w:color w:val="000000"/>
          <w:sz w:val="28"/>
        </w:rPr>
        <w:t>көшесі,</w:t>
      </w:r>
      <w:r>
        <w:rPr>
          <w:rFonts w:ascii="Times New Roman"/>
          <w:b w:val="false"/>
          <w:i w:val="false"/>
          <w:color w:val="000000"/>
          <w:sz w:val="28"/>
        </w:rPr>
        <w:t xml:space="preserve"> </w:t>
      </w:r>
      <w:r>
        <w:rPr>
          <w:rFonts w:ascii="Times New Roman"/>
          <w:b/>
          <w:i w:val="false"/>
          <w:color w:val="000000"/>
          <w:sz w:val="28"/>
        </w:rPr>
        <w:t>38,</w:t>
      </w:r>
      <w:r>
        <w:rPr>
          <w:rFonts w:ascii="Times New Roman"/>
          <w:b w:val="false"/>
          <w:i w:val="false"/>
          <w:color w:val="000000"/>
          <w:sz w:val="28"/>
        </w:rPr>
        <w:t xml:space="preserve"> </w:t>
      </w:r>
      <w:r>
        <w:rPr>
          <w:rFonts w:ascii="Times New Roman"/>
          <w:b/>
          <w:i w:val="false"/>
          <w:color w:val="000000"/>
          <w:sz w:val="28"/>
        </w:rPr>
        <w:t>"№154</w:t>
      </w:r>
      <w:r>
        <w:rPr>
          <w:rFonts w:ascii="Times New Roman"/>
          <w:b w:val="false"/>
          <w:i w:val="false"/>
          <w:color w:val="000000"/>
          <w:sz w:val="28"/>
        </w:rPr>
        <w:t xml:space="preserve"> </w:t>
      </w:r>
      <w:r>
        <w:rPr>
          <w:rFonts w:ascii="Times New Roman"/>
          <w:b/>
          <w:i w:val="false"/>
          <w:color w:val="000000"/>
          <w:sz w:val="28"/>
        </w:rPr>
        <w:t>Жалпы</w:t>
      </w:r>
      <w:r>
        <w:rPr>
          <w:rFonts w:ascii="Times New Roman"/>
          <w:b w:val="false"/>
          <w:i w:val="false"/>
          <w:color w:val="000000"/>
          <w:sz w:val="28"/>
        </w:rPr>
        <w:t xml:space="preserve"> </w:t>
      </w:r>
      <w:r>
        <w:rPr>
          <w:rFonts w:ascii="Times New Roman"/>
          <w:b/>
          <w:i w:val="false"/>
          <w:color w:val="000000"/>
          <w:sz w:val="28"/>
        </w:rPr>
        <w:t>білім</w:t>
      </w:r>
      <w:r>
        <w:rPr>
          <w:rFonts w:ascii="Times New Roman"/>
          <w:b w:val="false"/>
          <w:i w:val="false"/>
          <w:color w:val="000000"/>
          <w:sz w:val="28"/>
        </w:rPr>
        <w:t xml:space="preserve"> </w:t>
      </w:r>
      <w:r>
        <w:rPr>
          <w:rFonts w:ascii="Times New Roman"/>
          <w:b/>
          <w:i w:val="false"/>
          <w:color w:val="000000"/>
          <w:sz w:val="28"/>
        </w:rPr>
        <w:t>беру</w:t>
      </w:r>
      <w:r>
        <w:rPr>
          <w:rFonts w:ascii="Times New Roman"/>
          <w:b w:val="false"/>
          <w:i w:val="false"/>
          <w:color w:val="000000"/>
          <w:sz w:val="28"/>
        </w:rPr>
        <w:t xml:space="preserve"> </w:t>
      </w:r>
      <w:r>
        <w:rPr>
          <w:rFonts w:ascii="Times New Roman"/>
          <w:b/>
          <w:i w:val="false"/>
          <w:color w:val="000000"/>
          <w:sz w:val="28"/>
        </w:rPr>
        <w:t>мектебі"</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коммуналдық</w:t>
      </w:r>
      <w:r>
        <w:rPr>
          <w:rFonts w:ascii="Times New Roman"/>
          <w:b w:val="false"/>
          <w:i w:val="false"/>
          <w:color w:val="000000"/>
          <w:sz w:val="28"/>
        </w:rPr>
        <w:t xml:space="preserve"> </w:t>
      </w:r>
      <w:r>
        <w:rPr>
          <w:rFonts w:ascii="Times New Roman"/>
          <w:b/>
          <w:i w:val="false"/>
          <w:color w:val="000000"/>
          <w:sz w:val="28"/>
        </w:rPr>
        <w:t>мекемесі,</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247-42-44</w:t>
      </w:r>
    </w:p>
    <w:p>
      <w:pPr>
        <w:spacing w:after="0"/>
        <w:ind w:left="0"/>
        <w:jc w:val="both"/>
      </w:pPr>
      <w:r>
        <w:rPr>
          <w:rFonts w:ascii="Times New Roman"/>
          <w:b w:val="false"/>
          <w:i w:val="false"/>
          <w:color w:val="000000"/>
          <w:sz w:val="28"/>
        </w:rPr>
        <w:t>
      Шекарасы: Рысқұлов даңғылынан Рүстемов көшесінің бойымен солтүстік бағытта, Шарипов көшесіне дейін.Шарипов көшесінің бойымен солтүстік бағытта Әйгерім-2 және Ақбұлақ ықшамаудандарының шекарасына дейін, Әйгерім-2 және Ақбұлақ ықшамаудандарының шекарасынан су қорғау аймағы жағалауымен оңтүстік бағытта Абдрашұлы көшесіне дейін, оңтүстік бағытта Өтейбойдақ көшесіне, Өтейбойдақ көшесі бойымен оңтүстік-шығыс бағытта Рысқұлов даңғылына, батыс бағытта Рүстемов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28</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каласы</w:t>
      </w:r>
      <w:r>
        <w:rPr>
          <w:rFonts w:ascii="Times New Roman"/>
          <w:b w:val="false"/>
          <w:i w:val="false"/>
          <w:color w:val="000000"/>
          <w:sz w:val="28"/>
        </w:rPr>
        <w:t xml:space="preserve"> </w:t>
      </w:r>
      <w:r>
        <w:rPr>
          <w:rFonts w:ascii="Times New Roman"/>
          <w:b/>
          <w:i w:val="false"/>
          <w:color w:val="000000"/>
          <w:sz w:val="28"/>
        </w:rPr>
        <w:t>"Алғабас-6"</w:t>
      </w:r>
      <w:r>
        <w:rPr>
          <w:rFonts w:ascii="Times New Roman"/>
          <w:b w:val="false"/>
          <w:i w:val="false"/>
          <w:color w:val="000000"/>
          <w:sz w:val="28"/>
        </w:rPr>
        <w:t xml:space="preserve"> </w:t>
      </w:r>
      <w:r>
        <w:rPr>
          <w:rFonts w:ascii="Times New Roman"/>
          <w:b/>
          <w:i w:val="false"/>
          <w:color w:val="000000"/>
          <w:sz w:val="28"/>
        </w:rPr>
        <w:t>ықшамауданы,</w:t>
      </w:r>
      <w:r>
        <w:rPr>
          <w:rFonts w:ascii="Times New Roman"/>
          <w:b w:val="false"/>
          <w:i w:val="false"/>
          <w:color w:val="000000"/>
          <w:sz w:val="28"/>
        </w:rPr>
        <w:t xml:space="preserve"> </w:t>
      </w:r>
      <w:r>
        <w:rPr>
          <w:rFonts w:ascii="Times New Roman"/>
          <w:b/>
          <w:i w:val="false"/>
          <w:color w:val="000000"/>
          <w:sz w:val="28"/>
        </w:rPr>
        <w:t>1/65,</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182</w:t>
      </w:r>
      <w:r>
        <w:rPr>
          <w:rFonts w:ascii="Times New Roman"/>
          <w:b w:val="false"/>
          <w:i w:val="false"/>
          <w:color w:val="000000"/>
          <w:sz w:val="28"/>
        </w:rPr>
        <w:t xml:space="preserve"> </w:t>
      </w:r>
      <w:r>
        <w:rPr>
          <w:rFonts w:ascii="Times New Roman"/>
          <w:b/>
          <w:i w:val="false"/>
          <w:color w:val="000000"/>
          <w:sz w:val="28"/>
        </w:rPr>
        <w:t>Жалпы</w:t>
      </w:r>
      <w:r>
        <w:rPr>
          <w:rFonts w:ascii="Times New Roman"/>
          <w:b w:val="false"/>
          <w:i w:val="false"/>
          <w:color w:val="000000"/>
          <w:sz w:val="28"/>
        </w:rPr>
        <w:t xml:space="preserve"> </w:t>
      </w:r>
      <w:r>
        <w:rPr>
          <w:rFonts w:ascii="Times New Roman"/>
          <w:b/>
          <w:i w:val="false"/>
          <w:color w:val="000000"/>
          <w:sz w:val="28"/>
        </w:rPr>
        <w:t>білім</w:t>
      </w:r>
      <w:r>
        <w:rPr>
          <w:rFonts w:ascii="Times New Roman"/>
          <w:b w:val="false"/>
          <w:i w:val="false"/>
          <w:color w:val="000000"/>
          <w:sz w:val="28"/>
        </w:rPr>
        <w:t xml:space="preserve"> </w:t>
      </w:r>
      <w:r>
        <w:rPr>
          <w:rFonts w:ascii="Times New Roman"/>
          <w:b/>
          <w:i w:val="false"/>
          <w:color w:val="000000"/>
          <w:sz w:val="28"/>
        </w:rPr>
        <w:t>беру</w:t>
      </w:r>
      <w:r>
        <w:rPr>
          <w:rFonts w:ascii="Times New Roman"/>
          <w:b w:val="false"/>
          <w:i w:val="false"/>
          <w:color w:val="000000"/>
          <w:sz w:val="28"/>
        </w:rPr>
        <w:t xml:space="preserve"> </w:t>
      </w:r>
      <w:r>
        <w:rPr>
          <w:rFonts w:ascii="Times New Roman"/>
          <w:b/>
          <w:i w:val="false"/>
          <w:color w:val="000000"/>
          <w:sz w:val="28"/>
        </w:rPr>
        <w:t>мектебі"</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коммуналдық</w:t>
      </w:r>
      <w:r>
        <w:rPr>
          <w:rFonts w:ascii="Times New Roman"/>
          <w:b w:val="false"/>
          <w:i w:val="false"/>
          <w:color w:val="000000"/>
          <w:sz w:val="28"/>
        </w:rPr>
        <w:t xml:space="preserve"> </w:t>
      </w:r>
      <w:r>
        <w:rPr>
          <w:rFonts w:ascii="Times New Roman"/>
          <w:b/>
          <w:i w:val="false"/>
          <w:color w:val="000000"/>
          <w:sz w:val="28"/>
        </w:rPr>
        <w:t>мекемесі</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254-78-93</w:t>
      </w:r>
    </w:p>
    <w:p>
      <w:pPr>
        <w:spacing w:after="0"/>
        <w:ind w:left="0"/>
        <w:jc w:val="both"/>
      </w:pPr>
      <w:r>
        <w:rPr>
          <w:rFonts w:ascii="Times New Roman"/>
          <w:b w:val="false"/>
          <w:i w:val="false"/>
          <w:color w:val="000000"/>
          <w:sz w:val="28"/>
        </w:rPr>
        <w:t>
      Шекарасы: Алғабас-6 ықшамауданындағы № 1/1, 1/2, 1/3, 1/4, 1/5, 1/6, 1/8, 1/9, 1/10, 1/11, 1/12, 1/13, 1/14, 1/15, 1/16, 1/17, 1/18, 1/19, 1/20, 1/21, 1/22, 1/23, 1/25, 1/26, 1/27, 1/29, 1/30, 1/32, 1/33, 1/34, 1/35, 1/36, 1/37, 1/38, 1/39, 1/40, 1/41, 1/42, 1/43, 1/44 үйлері толығымен сайлау учаскесіне кіреді.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29</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w:t>
      </w:r>
      <w:r>
        <w:rPr>
          <w:rFonts w:ascii="Times New Roman"/>
          <w:b w:val="false"/>
          <w:i w:val="false"/>
          <w:color w:val="000000"/>
          <w:sz w:val="28"/>
        </w:rPr>
        <w:t xml:space="preserve"> </w:t>
      </w:r>
      <w:r>
        <w:rPr>
          <w:rFonts w:ascii="Times New Roman"/>
          <w:b/>
          <w:i w:val="false"/>
          <w:color w:val="000000"/>
          <w:sz w:val="28"/>
        </w:rPr>
        <w:t>"Көк-Қайнар"</w:t>
      </w:r>
      <w:r>
        <w:rPr>
          <w:rFonts w:ascii="Times New Roman"/>
          <w:b w:val="false"/>
          <w:i w:val="false"/>
          <w:color w:val="000000"/>
          <w:sz w:val="28"/>
        </w:rPr>
        <w:t xml:space="preserve"> </w:t>
      </w:r>
      <w:r>
        <w:rPr>
          <w:rFonts w:ascii="Times New Roman"/>
          <w:b/>
          <w:i w:val="false"/>
          <w:color w:val="000000"/>
          <w:sz w:val="28"/>
        </w:rPr>
        <w:t>ықшамауданы,</w:t>
      </w:r>
      <w:r>
        <w:rPr>
          <w:rFonts w:ascii="Times New Roman"/>
          <w:b w:val="false"/>
          <w:i w:val="false"/>
          <w:color w:val="000000"/>
          <w:sz w:val="28"/>
        </w:rPr>
        <w:t xml:space="preserve"> </w:t>
      </w:r>
      <w:r>
        <w:rPr>
          <w:rFonts w:ascii="Times New Roman"/>
          <w:b/>
          <w:i w:val="false"/>
          <w:color w:val="000000"/>
          <w:sz w:val="28"/>
        </w:rPr>
        <w:t>Мамбетов</w:t>
      </w:r>
      <w:r>
        <w:rPr>
          <w:rFonts w:ascii="Times New Roman"/>
          <w:b w:val="false"/>
          <w:i w:val="false"/>
          <w:color w:val="000000"/>
          <w:sz w:val="28"/>
        </w:rPr>
        <w:t xml:space="preserve"> </w:t>
      </w:r>
      <w:r>
        <w:rPr>
          <w:rFonts w:ascii="Times New Roman"/>
          <w:b/>
          <w:i w:val="false"/>
          <w:color w:val="000000"/>
          <w:sz w:val="28"/>
        </w:rPr>
        <w:t>көшесі,</w:t>
      </w:r>
      <w:r>
        <w:rPr>
          <w:rFonts w:ascii="Times New Roman"/>
          <w:b w:val="false"/>
          <w:i w:val="false"/>
          <w:color w:val="000000"/>
          <w:sz w:val="28"/>
        </w:rPr>
        <w:t xml:space="preserve"> </w:t>
      </w:r>
      <w:r>
        <w:rPr>
          <w:rFonts w:ascii="Times New Roman"/>
          <w:b/>
          <w:i w:val="false"/>
          <w:color w:val="000000"/>
          <w:sz w:val="28"/>
        </w:rPr>
        <w:t>213,</w:t>
      </w:r>
      <w:r>
        <w:rPr>
          <w:rFonts w:ascii="Times New Roman"/>
          <w:b w:val="false"/>
          <w:i w:val="false"/>
          <w:color w:val="000000"/>
          <w:sz w:val="28"/>
        </w:rPr>
        <w:t xml:space="preserve"> </w:t>
      </w:r>
      <w:r>
        <w:rPr>
          <w:rFonts w:ascii="Times New Roman"/>
          <w:b/>
          <w:i w:val="false"/>
          <w:color w:val="000000"/>
          <w:sz w:val="28"/>
        </w:rPr>
        <w:t>"Атамұра"</w:t>
      </w:r>
      <w:r>
        <w:rPr>
          <w:rFonts w:ascii="Times New Roman"/>
          <w:b w:val="false"/>
          <w:i w:val="false"/>
          <w:color w:val="000000"/>
          <w:sz w:val="28"/>
        </w:rPr>
        <w:t xml:space="preserve"> </w:t>
      </w:r>
      <w:r>
        <w:rPr>
          <w:rFonts w:ascii="Times New Roman"/>
          <w:b/>
          <w:i w:val="false"/>
          <w:color w:val="000000"/>
          <w:sz w:val="28"/>
        </w:rPr>
        <w:t>демалыс</w:t>
      </w: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239-27-16</w:t>
      </w:r>
    </w:p>
    <w:p>
      <w:pPr>
        <w:spacing w:after="0"/>
        <w:ind w:left="0"/>
        <w:jc w:val="both"/>
      </w:pPr>
      <w:r>
        <w:rPr>
          <w:rFonts w:ascii="Times New Roman"/>
          <w:b w:val="false"/>
          <w:i w:val="false"/>
          <w:color w:val="000000"/>
          <w:sz w:val="28"/>
        </w:rPr>
        <w:t>
      Шекарасы: Көк-Қайнар ықшамауданы толығымен Бесағаш, Басарқобыз, Ақбастау көшелерін қоспағанда.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30</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w:t>
      </w:r>
      <w:r>
        <w:rPr>
          <w:rFonts w:ascii="Times New Roman"/>
          <w:b w:val="false"/>
          <w:i w:val="false"/>
          <w:color w:val="000000"/>
          <w:sz w:val="28"/>
        </w:rPr>
        <w:t xml:space="preserve"> </w:t>
      </w:r>
      <w:r>
        <w:rPr>
          <w:rFonts w:ascii="Times New Roman"/>
          <w:b/>
          <w:i w:val="false"/>
          <w:color w:val="000000"/>
          <w:sz w:val="28"/>
        </w:rPr>
        <w:t>"Шаңырақ-1"</w:t>
      </w:r>
      <w:r>
        <w:rPr>
          <w:rFonts w:ascii="Times New Roman"/>
          <w:b w:val="false"/>
          <w:i w:val="false"/>
          <w:color w:val="000000"/>
          <w:sz w:val="28"/>
        </w:rPr>
        <w:t xml:space="preserve"> </w:t>
      </w:r>
      <w:r>
        <w:rPr>
          <w:rFonts w:ascii="Times New Roman"/>
          <w:b/>
          <w:i w:val="false"/>
          <w:color w:val="000000"/>
          <w:sz w:val="28"/>
        </w:rPr>
        <w:t>ықшамауданы,</w:t>
      </w:r>
      <w:r>
        <w:rPr>
          <w:rFonts w:ascii="Times New Roman"/>
          <w:b w:val="false"/>
          <w:i w:val="false"/>
          <w:color w:val="000000"/>
          <w:sz w:val="28"/>
        </w:rPr>
        <w:t xml:space="preserve"> </w:t>
      </w:r>
      <w:r>
        <w:rPr>
          <w:rFonts w:ascii="Times New Roman"/>
          <w:b/>
          <w:i w:val="false"/>
          <w:color w:val="000000"/>
          <w:sz w:val="28"/>
        </w:rPr>
        <w:t>Өтемісұлы</w:t>
      </w:r>
      <w:r>
        <w:rPr>
          <w:rFonts w:ascii="Times New Roman"/>
          <w:b w:val="false"/>
          <w:i w:val="false"/>
          <w:color w:val="000000"/>
          <w:sz w:val="28"/>
        </w:rPr>
        <w:t xml:space="preserve"> </w:t>
      </w:r>
      <w:r>
        <w:rPr>
          <w:rFonts w:ascii="Times New Roman"/>
          <w:b/>
          <w:i w:val="false"/>
          <w:color w:val="000000"/>
          <w:sz w:val="28"/>
        </w:rPr>
        <w:t>көшесі,</w:t>
      </w:r>
      <w:r>
        <w:rPr>
          <w:rFonts w:ascii="Times New Roman"/>
          <w:b w:val="false"/>
          <w:i w:val="false"/>
          <w:color w:val="000000"/>
          <w:sz w:val="28"/>
        </w:rPr>
        <w:t xml:space="preserve"> </w:t>
      </w:r>
      <w:r>
        <w:rPr>
          <w:rFonts w:ascii="Times New Roman"/>
          <w:b/>
          <w:i w:val="false"/>
          <w:color w:val="000000"/>
          <w:sz w:val="28"/>
        </w:rPr>
        <w:t>109,</w:t>
      </w:r>
      <w:r>
        <w:rPr>
          <w:rFonts w:ascii="Times New Roman"/>
          <w:b w:val="false"/>
          <w:i w:val="false"/>
          <w:color w:val="000000"/>
          <w:sz w:val="28"/>
        </w:rPr>
        <w:t xml:space="preserve"> </w:t>
      </w:r>
      <w:r>
        <w:rPr>
          <w:rFonts w:ascii="Times New Roman"/>
          <w:b/>
          <w:i w:val="false"/>
          <w:color w:val="000000"/>
          <w:sz w:val="28"/>
        </w:rPr>
        <w:t>"№169</w:t>
      </w:r>
      <w:r>
        <w:rPr>
          <w:rFonts w:ascii="Times New Roman"/>
          <w:b w:val="false"/>
          <w:i w:val="false"/>
          <w:color w:val="000000"/>
          <w:sz w:val="28"/>
        </w:rPr>
        <w:t xml:space="preserve"> </w:t>
      </w:r>
      <w:r>
        <w:rPr>
          <w:rFonts w:ascii="Times New Roman"/>
          <w:b/>
          <w:i w:val="false"/>
          <w:color w:val="000000"/>
          <w:sz w:val="28"/>
        </w:rPr>
        <w:t>Жалпы</w:t>
      </w:r>
      <w:r>
        <w:rPr>
          <w:rFonts w:ascii="Times New Roman"/>
          <w:b w:val="false"/>
          <w:i w:val="false"/>
          <w:color w:val="000000"/>
          <w:sz w:val="28"/>
        </w:rPr>
        <w:t xml:space="preserve"> </w:t>
      </w:r>
      <w:r>
        <w:rPr>
          <w:rFonts w:ascii="Times New Roman"/>
          <w:b/>
          <w:i w:val="false"/>
          <w:color w:val="000000"/>
          <w:sz w:val="28"/>
        </w:rPr>
        <w:t>білім</w:t>
      </w:r>
      <w:r>
        <w:rPr>
          <w:rFonts w:ascii="Times New Roman"/>
          <w:b w:val="false"/>
          <w:i w:val="false"/>
          <w:color w:val="000000"/>
          <w:sz w:val="28"/>
        </w:rPr>
        <w:t xml:space="preserve"> </w:t>
      </w:r>
      <w:r>
        <w:rPr>
          <w:rFonts w:ascii="Times New Roman"/>
          <w:b/>
          <w:i w:val="false"/>
          <w:color w:val="000000"/>
          <w:sz w:val="28"/>
        </w:rPr>
        <w:t>беру</w:t>
      </w:r>
      <w:r>
        <w:rPr>
          <w:rFonts w:ascii="Times New Roman"/>
          <w:b w:val="false"/>
          <w:i w:val="false"/>
          <w:color w:val="000000"/>
          <w:sz w:val="28"/>
        </w:rPr>
        <w:t xml:space="preserve"> </w:t>
      </w:r>
      <w:r>
        <w:rPr>
          <w:rFonts w:ascii="Times New Roman"/>
          <w:b/>
          <w:i w:val="false"/>
          <w:color w:val="000000"/>
          <w:sz w:val="28"/>
        </w:rPr>
        <w:t>мектебі"</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коммуналдық</w:t>
      </w:r>
      <w:r>
        <w:rPr>
          <w:rFonts w:ascii="Times New Roman"/>
          <w:b w:val="false"/>
          <w:i w:val="false"/>
          <w:color w:val="000000"/>
          <w:sz w:val="28"/>
        </w:rPr>
        <w:t xml:space="preserve"> </w:t>
      </w:r>
      <w:r>
        <w:rPr>
          <w:rFonts w:ascii="Times New Roman"/>
          <w:b/>
          <w:i w:val="false"/>
          <w:color w:val="000000"/>
          <w:sz w:val="28"/>
        </w:rPr>
        <w:t>мекемесі</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263-75-29</w:t>
      </w:r>
    </w:p>
    <w:p>
      <w:pPr>
        <w:spacing w:after="0"/>
        <w:ind w:left="0"/>
        <w:jc w:val="both"/>
      </w:pPr>
      <w:r>
        <w:rPr>
          <w:rFonts w:ascii="Times New Roman"/>
          <w:b w:val="false"/>
          <w:i w:val="false"/>
          <w:color w:val="000000"/>
          <w:sz w:val="28"/>
        </w:rPr>
        <w:t>
      Шекарасы: Оңтүстік шекарасы Шаңырақ-1 және Шаңырақ-2 ықшамауданының шекарасынан Ақын Сара көшесі бойымен шығыс бағытта Үлкен Алматы өзеніне дейін. Шығыс шекарасы Үлкен Алматы өзені жағалауымен Шаңырақ-1 ықшамауданының Ақын Сара көшесінен солтүстік бағытта Алпамыс көшесіне дейін. Солтүстік шекарасы Үлкен Алматы өзені жағалауынан Алпамыс көшесінің тақ жағымен Қарқара көшесіне дейін, Қарқара көшесі бойымен батыс бағытта Шаңырақ-1 және Шаңырақ-2 ықшамаудандарының шекарасына дейін. Шаңырақ-1 және Шаңырақ-2 ықшамаудандарының шекарасы бойымен оңтүстік бағытта Ақын Сара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31</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w:t>
      </w:r>
      <w:r>
        <w:rPr>
          <w:rFonts w:ascii="Times New Roman"/>
          <w:b w:val="false"/>
          <w:i w:val="false"/>
          <w:color w:val="000000"/>
          <w:sz w:val="28"/>
        </w:rPr>
        <w:t xml:space="preserve"> </w:t>
      </w:r>
      <w:r>
        <w:rPr>
          <w:rFonts w:ascii="Times New Roman"/>
          <w:b/>
          <w:i w:val="false"/>
          <w:color w:val="000000"/>
          <w:sz w:val="28"/>
        </w:rPr>
        <w:t>"Құрылысшы"</w:t>
      </w:r>
      <w:r>
        <w:rPr>
          <w:rFonts w:ascii="Times New Roman"/>
          <w:b w:val="false"/>
          <w:i w:val="false"/>
          <w:color w:val="000000"/>
          <w:sz w:val="28"/>
        </w:rPr>
        <w:t xml:space="preserve"> </w:t>
      </w:r>
      <w:r>
        <w:rPr>
          <w:rFonts w:ascii="Times New Roman"/>
          <w:b/>
          <w:i w:val="false"/>
          <w:color w:val="000000"/>
          <w:sz w:val="28"/>
        </w:rPr>
        <w:t>ықшамауданы,</w:t>
      </w:r>
      <w:r>
        <w:rPr>
          <w:rFonts w:ascii="Times New Roman"/>
          <w:b w:val="false"/>
          <w:i w:val="false"/>
          <w:color w:val="000000"/>
          <w:sz w:val="28"/>
        </w:rPr>
        <w:t xml:space="preserve"> </w:t>
      </w:r>
      <w:r>
        <w:rPr>
          <w:rFonts w:ascii="Times New Roman"/>
          <w:b/>
          <w:i w:val="false"/>
          <w:color w:val="000000"/>
          <w:sz w:val="28"/>
        </w:rPr>
        <w:t>Молодежная</w:t>
      </w:r>
      <w:r>
        <w:rPr>
          <w:rFonts w:ascii="Times New Roman"/>
          <w:b w:val="false"/>
          <w:i w:val="false"/>
          <w:color w:val="000000"/>
          <w:sz w:val="28"/>
        </w:rPr>
        <w:t xml:space="preserve"> </w:t>
      </w:r>
      <w:r>
        <w:rPr>
          <w:rFonts w:ascii="Times New Roman"/>
          <w:b/>
          <w:i w:val="false"/>
          <w:color w:val="000000"/>
          <w:sz w:val="28"/>
        </w:rPr>
        <w:t>көшесі,</w:t>
      </w:r>
      <w:r>
        <w:rPr>
          <w:rFonts w:ascii="Times New Roman"/>
          <w:b w:val="false"/>
          <w:i w:val="false"/>
          <w:color w:val="000000"/>
          <w:sz w:val="28"/>
        </w:rPr>
        <w:t xml:space="preserve"> </w:t>
      </w:r>
      <w:r>
        <w:rPr>
          <w:rFonts w:ascii="Times New Roman"/>
          <w:b/>
          <w:i w:val="false"/>
          <w:color w:val="000000"/>
          <w:sz w:val="28"/>
        </w:rPr>
        <w:t>2А,</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41</w:t>
      </w:r>
      <w:r>
        <w:rPr>
          <w:rFonts w:ascii="Times New Roman"/>
          <w:b w:val="false"/>
          <w:i w:val="false"/>
          <w:color w:val="000000"/>
          <w:sz w:val="28"/>
        </w:rPr>
        <w:t xml:space="preserve"> </w:t>
      </w:r>
      <w:r>
        <w:rPr>
          <w:rFonts w:ascii="Times New Roman"/>
          <w:b/>
          <w:i w:val="false"/>
          <w:color w:val="000000"/>
          <w:sz w:val="28"/>
        </w:rPr>
        <w:t>Жалпы</w:t>
      </w:r>
      <w:r>
        <w:rPr>
          <w:rFonts w:ascii="Times New Roman"/>
          <w:b w:val="false"/>
          <w:i w:val="false"/>
          <w:color w:val="000000"/>
          <w:sz w:val="28"/>
        </w:rPr>
        <w:t xml:space="preserve"> </w:t>
      </w:r>
      <w:r>
        <w:rPr>
          <w:rFonts w:ascii="Times New Roman"/>
          <w:b/>
          <w:i w:val="false"/>
          <w:color w:val="000000"/>
          <w:sz w:val="28"/>
        </w:rPr>
        <w:t>білім</w:t>
      </w:r>
      <w:r>
        <w:rPr>
          <w:rFonts w:ascii="Times New Roman"/>
          <w:b w:val="false"/>
          <w:i w:val="false"/>
          <w:color w:val="000000"/>
          <w:sz w:val="28"/>
        </w:rPr>
        <w:t xml:space="preserve"> </w:t>
      </w:r>
      <w:r>
        <w:rPr>
          <w:rFonts w:ascii="Times New Roman"/>
          <w:b/>
          <w:i w:val="false"/>
          <w:color w:val="000000"/>
          <w:sz w:val="28"/>
        </w:rPr>
        <w:t>беру</w:t>
      </w:r>
      <w:r>
        <w:rPr>
          <w:rFonts w:ascii="Times New Roman"/>
          <w:b w:val="false"/>
          <w:i w:val="false"/>
          <w:color w:val="000000"/>
          <w:sz w:val="28"/>
        </w:rPr>
        <w:t xml:space="preserve"> </w:t>
      </w:r>
      <w:r>
        <w:rPr>
          <w:rFonts w:ascii="Times New Roman"/>
          <w:b/>
          <w:i w:val="false"/>
          <w:color w:val="000000"/>
          <w:sz w:val="28"/>
        </w:rPr>
        <w:t>мектебі"</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коммуналдық</w:t>
      </w:r>
      <w:r>
        <w:rPr>
          <w:rFonts w:ascii="Times New Roman"/>
          <w:b w:val="false"/>
          <w:i w:val="false"/>
          <w:color w:val="000000"/>
          <w:sz w:val="28"/>
        </w:rPr>
        <w:t xml:space="preserve"> </w:t>
      </w:r>
      <w:r>
        <w:rPr>
          <w:rFonts w:ascii="Times New Roman"/>
          <w:b/>
          <w:i w:val="false"/>
          <w:color w:val="000000"/>
          <w:sz w:val="28"/>
        </w:rPr>
        <w:t>мекемесі,</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278-89-78</w:t>
      </w:r>
    </w:p>
    <w:p>
      <w:pPr>
        <w:spacing w:after="0"/>
        <w:ind w:left="0"/>
        <w:jc w:val="both"/>
      </w:pPr>
      <w:r>
        <w:rPr>
          <w:rFonts w:ascii="Times New Roman"/>
          <w:b w:val="false"/>
          <w:i w:val="false"/>
          <w:color w:val="000000"/>
          <w:sz w:val="28"/>
        </w:rPr>
        <w:t>
      Шекарасы: Рысқұлов даңғылынан Заря Восток ықшамауданының батыс шекарасының бойымен (Құрылысшы ықшамауданының шығыс шекарасы) (батыс жағы) солтүстік бағытында Құрылысшы ықшамауданының солтүстік шекарасына дейін, Құрылысшы ықшамауданының солтүстік шекарасының бойымен (оңтүстік жағы) батыс бағытында Құрылысшы және Шаңырақ-1 ықшамаудандарының шекарасына дейін, Құрылысшы және Шаңырақ-1 ықшамаудандарының шекарасы бойымен (оңтүстік жағы) батыс бағытында Көкорай көшесіне дейін (Құрылысшы ықшамауданы), Көкорай көшесімен (шығыс жағы) оңтүстік бағытында Тұмар көшесіне дейін, Тұмар көшесімен(шығыс жағы) оңтүстік бағытында Дорожная көшесіне дейін, Дорожная көшесінен (Құрылысшы ықшамауданы) Монтажная көшесіндегі №39,41,43 үйлерді қоса Рысқұлов даңғылына дейін, Рысқұлов даңғылымен (солтүстік жағы) шығыс бағытында Заря Восток ықшамауданының батыс шекарасына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32</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w:t>
      </w:r>
      <w:r>
        <w:rPr>
          <w:rFonts w:ascii="Times New Roman"/>
          <w:b w:val="false"/>
          <w:i w:val="false"/>
          <w:color w:val="000000"/>
          <w:sz w:val="28"/>
        </w:rPr>
        <w:t xml:space="preserve"> </w:t>
      </w:r>
      <w:r>
        <w:rPr>
          <w:rFonts w:ascii="Times New Roman"/>
          <w:b/>
          <w:i w:val="false"/>
          <w:color w:val="000000"/>
          <w:sz w:val="28"/>
        </w:rPr>
        <w:t>"Әйгерім-1"</w:t>
      </w:r>
      <w:r>
        <w:rPr>
          <w:rFonts w:ascii="Times New Roman"/>
          <w:b w:val="false"/>
          <w:i w:val="false"/>
          <w:color w:val="000000"/>
          <w:sz w:val="28"/>
        </w:rPr>
        <w:t xml:space="preserve"> </w:t>
      </w:r>
      <w:r>
        <w:rPr>
          <w:rFonts w:ascii="Times New Roman"/>
          <w:b/>
          <w:i w:val="false"/>
          <w:color w:val="000000"/>
          <w:sz w:val="28"/>
        </w:rPr>
        <w:t>ықшамауданы,</w:t>
      </w:r>
      <w:r>
        <w:rPr>
          <w:rFonts w:ascii="Times New Roman"/>
          <w:b w:val="false"/>
          <w:i w:val="false"/>
          <w:color w:val="000000"/>
          <w:sz w:val="28"/>
        </w:rPr>
        <w:t xml:space="preserve"> </w:t>
      </w:r>
      <w:r>
        <w:rPr>
          <w:rFonts w:ascii="Times New Roman"/>
          <w:b/>
          <w:i w:val="false"/>
          <w:color w:val="000000"/>
          <w:sz w:val="28"/>
        </w:rPr>
        <w:t>Ленин</w:t>
      </w:r>
      <w:r>
        <w:rPr>
          <w:rFonts w:ascii="Times New Roman"/>
          <w:b w:val="false"/>
          <w:i w:val="false"/>
          <w:color w:val="000000"/>
          <w:sz w:val="28"/>
        </w:rPr>
        <w:t xml:space="preserve"> </w:t>
      </w:r>
      <w:r>
        <w:rPr>
          <w:rFonts w:ascii="Times New Roman"/>
          <w:b/>
          <w:i w:val="false"/>
          <w:color w:val="000000"/>
          <w:sz w:val="28"/>
        </w:rPr>
        <w:t>көшесі,</w:t>
      </w:r>
      <w:r>
        <w:rPr>
          <w:rFonts w:ascii="Times New Roman"/>
          <w:b w:val="false"/>
          <w:i w:val="false"/>
          <w:color w:val="000000"/>
          <w:sz w:val="28"/>
        </w:rPr>
        <w:t xml:space="preserve"> </w:t>
      </w:r>
      <w:r>
        <w:rPr>
          <w:rFonts w:ascii="Times New Roman"/>
          <w:b/>
          <w:i w:val="false"/>
          <w:color w:val="000000"/>
          <w:sz w:val="28"/>
        </w:rPr>
        <w:t>34,</w:t>
      </w:r>
      <w:r>
        <w:rPr>
          <w:rFonts w:ascii="Times New Roman"/>
          <w:b w:val="false"/>
          <w:i w:val="false"/>
          <w:color w:val="000000"/>
          <w:sz w:val="28"/>
        </w:rPr>
        <w:t xml:space="preserve"> </w:t>
      </w:r>
      <w:r>
        <w:rPr>
          <w:rFonts w:ascii="Times New Roman"/>
          <w:b/>
          <w:i w:val="false"/>
          <w:color w:val="000000"/>
          <w:sz w:val="28"/>
        </w:rPr>
        <w:t>"№171</w:t>
      </w:r>
      <w:r>
        <w:rPr>
          <w:rFonts w:ascii="Times New Roman"/>
          <w:b w:val="false"/>
          <w:i w:val="false"/>
          <w:color w:val="000000"/>
          <w:sz w:val="28"/>
        </w:rPr>
        <w:t xml:space="preserve"> </w:t>
      </w:r>
      <w:r>
        <w:rPr>
          <w:rFonts w:ascii="Times New Roman"/>
          <w:b/>
          <w:i w:val="false"/>
          <w:color w:val="000000"/>
          <w:sz w:val="28"/>
        </w:rPr>
        <w:t>Жалпы</w:t>
      </w:r>
      <w:r>
        <w:rPr>
          <w:rFonts w:ascii="Times New Roman"/>
          <w:b w:val="false"/>
          <w:i w:val="false"/>
          <w:color w:val="000000"/>
          <w:sz w:val="28"/>
        </w:rPr>
        <w:t xml:space="preserve"> </w:t>
      </w:r>
      <w:r>
        <w:rPr>
          <w:rFonts w:ascii="Times New Roman"/>
          <w:b/>
          <w:i w:val="false"/>
          <w:color w:val="000000"/>
          <w:sz w:val="28"/>
        </w:rPr>
        <w:t>білім</w:t>
      </w:r>
      <w:r>
        <w:rPr>
          <w:rFonts w:ascii="Times New Roman"/>
          <w:b w:val="false"/>
          <w:i w:val="false"/>
          <w:color w:val="000000"/>
          <w:sz w:val="28"/>
        </w:rPr>
        <w:t xml:space="preserve"> </w:t>
      </w:r>
      <w:r>
        <w:rPr>
          <w:rFonts w:ascii="Times New Roman"/>
          <w:b/>
          <w:i w:val="false"/>
          <w:color w:val="000000"/>
          <w:sz w:val="28"/>
        </w:rPr>
        <w:t>беру</w:t>
      </w:r>
      <w:r>
        <w:rPr>
          <w:rFonts w:ascii="Times New Roman"/>
          <w:b w:val="false"/>
          <w:i w:val="false"/>
          <w:color w:val="000000"/>
          <w:sz w:val="28"/>
        </w:rPr>
        <w:t xml:space="preserve"> </w:t>
      </w:r>
      <w:r>
        <w:rPr>
          <w:rFonts w:ascii="Times New Roman"/>
          <w:b/>
          <w:i w:val="false"/>
          <w:color w:val="000000"/>
          <w:sz w:val="28"/>
        </w:rPr>
        <w:t>мектебі"</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коммуналдық</w:t>
      </w:r>
      <w:r>
        <w:rPr>
          <w:rFonts w:ascii="Times New Roman"/>
          <w:b w:val="false"/>
          <w:i w:val="false"/>
          <w:color w:val="000000"/>
          <w:sz w:val="28"/>
        </w:rPr>
        <w:t xml:space="preserve"> </w:t>
      </w:r>
      <w:r>
        <w:rPr>
          <w:rFonts w:ascii="Times New Roman"/>
          <w:b/>
          <w:i w:val="false"/>
          <w:color w:val="000000"/>
          <w:sz w:val="28"/>
        </w:rPr>
        <w:t>мекемесі,</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297-69-01</w:t>
      </w:r>
    </w:p>
    <w:p>
      <w:pPr>
        <w:spacing w:after="0"/>
        <w:ind w:left="0"/>
        <w:jc w:val="both"/>
      </w:pPr>
      <w:r>
        <w:rPr>
          <w:rFonts w:ascii="Times New Roman"/>
          <w:b w:val="false"/>
          <w:i w:val="false"/>
          <w:color w:val="000000"/>
          <w:sz w:val="28"/>
        </w:rPr>
        <w:t>
      Шекарасы: Бәйтерек көшесінен бастап Бенберин көшесімен оңтүстік бағытта Новая көшесіне дейін. Новая көшесімен батыс бағытта Алтынсарин көшесіне дейін. Алтынсарин көшесімен солтүстік бағытта Заңғар көшесіне дейін. Заңғар көшесімен батыс бағытта Байтенова көшесіне дейін. Байтенова көшесімен солтүстік бағытта Байтерек көшесіне дейін. Байтерек көшесімен шығыс бағытта Бенберин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33</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w:t>
      </w:r>
      <w:r>
        <w:rPr>
          <w:rFonts w:ascii="Times New Roman"/>
          <w:b w:val="false"/>
          <w:i w:val="false"/>
          <w:color w:val="000000"/>
          <w:sz w:val="28"/>
        </w:rPr>
        <w:t xml:space="preserve"> </w:t>
      </w:r>
      <w:r>
        <w:rPr>
          <w:rFonts w:ascii="Times New Roman"/>
          <w:b/>
          <w:i w:val="false"/>
          <w:color w:val="000000"/>
          <w:sz w:val="28"/>
        </w:rPr>
        <w:t>"Шаңырақ-2"</w:t>
      </w:r>
      <w:r>
        <w:rPr>
          <w:rFonts w:ascii="Times New Roman"/>
          <w:b w:val="false"/>
          <w:i w:val="false"/>
          <w:color w:val="000000"/>
          <w:sz w:val="28"/>
        </w:rPr>
        <w:t xml:space="preserve"> </w:t>
      </w:r>
      <w:r>
        <w:rPr>
          <w:rFonts w:ascii="Times New Roman"/>
          <w:b/>
          <w:i w:val="false"/>
          <w:color w:val="000000"/>
          <w:sz w:val="28"/>
        </w:rPr>
        <w:t>ықшамауданы,</w:t>
      </w:r>
      <w:r>
        <w:rPr>
          <w:rFonts w:ascii="Times New Roman"/>
          <w:b w:val="false"/>
          <w:i w:val="false"/>
          <w:color w:val="000000"/>
          <w:sz w:val="28"/>
        </w:rPr>
        <w:t xml:space="preserve"> </w:t>
      </w:r>
      <w:r>
        <w:rPr>
          <w:rFonts w:ascii="Times New Roman"/>
          <w:b/>
          <w:i w:val="false"/>
          <w:color w:val="000000"/>
          <w:sz w:val="28"/>
        </w:rPr>
        <w:t>Жанқожа</w:t>
      </w:r>
      <w:r>
        <w:rPr>
          <w:rFonts w:ascii="Times New Roman"/>
          <w:b w:val="false"/>
          <w:i w:val="false"/>
          <w:color w:val="000000"/>
          <w:sz w:val="28"/>
        </w:rPr>
        <w:t xml:space="preserve"> </w:t>
      </w:r>
      <w:r>
        <w:rPr>
          <w:rFonts w:ascii="Times New Roman"/>
          <w:b/>
          <w:i w:val="false"/>
          <w:color w:val="000000"/>
          <w:sz w:val="28"/>
        </w:rPr>
        <w:t>батыр</w:t>
      </w:r>
      <w:r>
        <w:rPr>
          <w:rFonts w:ascii="Times New Roman"/>
          <w:b w:val="false"/>
          <w:i w:val="false"/>
          <w:color w:val="000000"/>
          <w:sz w:val="28"/>
        </w:rPr>
        <w:t xml:space="preserve"> </w:t>
      </w:r>
      <w:r>
        <w:rPr>
          <w:rFonts w:ascii="Times New Roman"/>
          <w:b/>
          <w:i w:val="false"/>
          <w:color w:val="000000"/>
          <w:sz w:val="28"/>
        </w:rPr>
        <w:t>көшесі,</w:t>
      </w:r>
      <w:r>
        <w:rPr>
          <w:rFonts w:ascii="Times New Roman"/>
          <w:b w:val="false"/>
          <w:i w:val="false"/>
          <w:color w:val="000000"/>
          <w:sz w:val="28"/>
        </w:rPr>
        <w:t xml:space="preserve"> </w:t>
      </w:r>
      <w:r>
        <w:rPr>
          <w:rFonts w:ascii="Times New Roman"/>
          <w:b/>
          <w:i w:val="false"/>
          <w:color w:val="000000"/>
          <w:sz w:val="28"/>
        </w:rPr>
        <w:t>202,</w:t>
      </w:r>
      <w:r>
        <w:rPr>
          <w:rFonts w:ascii="Times New Roman"/>
          <w:b w:val="false"/>
          <w:i w:val="false"/>
          <w:color w:val="000000"/>
          <w:sz w:val="28"/>
        </w:rPr>
        <w:t xml:space="preserve"> </w:t>
      </w:r>
      <w:r>
        <w:rPr>
          <w:rFonts w:ascii="Times New Roman"/>
          <w:b/>
          <w:i w:val="false"/>
          <w:color w:val="000000"/>
          <w:sz w:val="28"/>
        </w:rPr>
        <w:t>"№26</w:t>
      </w:r>
      <w:r>
        <w:rPr>
          <w:rFonts w:ascii="Times New Roman"/>
          <w:b w:val="false"/>
          <w:i w:val="false"/>
          <w:color w:val="000000"/>
          <w:sz w:val="28"/>
        </w:rPr>
        <w:t xml:space="preserve"> </w:t>
      </w:r>
      <w:r>
        <w:rPr>
          <w:rFonts w:ascii="Times New Roman"/>
          <w:b/>
          <w:i w:val="false"/>
          <w:color w:val="000000"/>
          <w:sz w:val="28"/>
        </w:rPr>
        <w:t>Жалпы</w:t>
      </w:r>
      <w:r>
        <w:rPr>
          <w:rFonts w:ascii="Times New Roman"/>
          <w:b w:val="false"/>
          <w:i w:val="false"/>
          <w:color w:val="000000"/>
          <w:sz w:val="28"/>
        </w:rPr>
        <w:t xml:space="preserve"> </w:t>
      </w:r>
      <w:r>
        <w:rPr>
          <w:rFonts w:ascii="Times New Roman"/>
          <w:b/>
          <w:i w:val="false"/>
          <w:color w:val="000000"/>
          <w:sz w:val="28"/>
        </w:rPr>
        <w:t>білім</w:t>
      </w:r>
      <w:r>
        <w:rPr>
          <w:rFonts w:ascii="Times New Roman"/>
          <w:b w:val="false"/>
          <w:i w:val="false"/>
          <w:color w:val="000000"/>
          <w:sz w:val="28"/>
        </w:rPr>
        <w:t xml:space="preserve"> </w:t>
      </w:r>
      <w:r>
        <w:rPr>
          <w:rFonts w:ascii="Times New Roman"/>
          <w:b/>
          <w:i w:val="false"/>
          <w:color w:val="000000"/>
          <w:sz w:val="28"/>
        </w:rPr>
        <w:t>беру</w:t>
      </w:r>
      <w:r>
        <w:rPr>
          <w:rFonts w:ascii="Times New Roman"/>
          <w:b w:val="false"/>
          <w:i w:val="false"/>
          <w:color w:val="000000"/>
          <w:sz w:val="28"/>
        </w:rPr>
        <w:t xml:space="preserve"> </w:t>
      </w:r>
      <w:r>
        <w:rPr>
          <w:rFonts w:ascii="Times New Roman"/>
          <w:b/>
          <w:i w:val="false"/>
          <w:color w:val="000000"/>
          <w:sz w:val="28"/>
        </w:rPr>
        <w:t>мектебі"</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коммуналдық</w:t>
      </w:r>
      <w:r>
        <w:rPr>
          <w:rFonts w:ascii="Times New Roman"/>
          <w:b w:val="false"/>
          <w:i w:val="false"/>
          <w:color w:val="000000"/>
          <w:sz w:val="28"/>
        </w:rPr>
        <w:t xml:space="preserve"> </w:t>
      </w:r>
      <w:r>
        <w:rPr>
          <w:rFonts w:ascii="Times New Roman"/>
          <w:b/>
          <w:i w:val="false"/>
          <w:color w:val="000000"/>
          <w:sz w:val="28"/>
        </w:rPr>
        <w:t>мекемесі</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271-89-19</w:t>
      </w:r>
    </w:p>
    <w:p>
      <w:pPr>
        <w:spacing w:after="0"/>
        <w:ind w:left="0"/>
        <w:jc w:val="both"/>
      </w:pPr>
      <w:r>
        <w:rPr>
          <w:rFonts w:ascii="Times New Roman"/>
          <w:b w:val="false"/>
          <w:i w:val="false"/>
          <w:color w:val="000000"/>
          <w:sz w:val="28"/>
        </w:rPr>
        <w:t>
      Шекарасы: Тоныкөк көшесінен Шаңырақ -2 ықшамауданымен Шаңырақ-1 ықшамауданы шекарасы арқылы солтүстік бағытта. Алтынсақа көшесіне дейін. Алтынсақа көшесі бойымен батыс бағытта Боралдай өзеніне дейін. Боралдай өзенімен оңтүстік бағытта Тоныкөк көшесіне дейін. Тоныкөк көшесімен шығыс бағытта Шаңырақ -2 мен Шаңырақ -1 ықшамауданының шекарасына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34</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w:t>
      </w:r>
      <w:r>
        <w:rPr>
          <w:rFonts w:ascii="Times New Roman"/>
          <w:b w:val="false"/>
          <w:i w:val="false"/>
          <w:color w:val="000000"/>
          <w:sz w:val="28"/>
        </w:rPr>
        <w:t xml:space="preserve"> </w:t>
      </w:r>
      <w:r>
        <w:rPr>
          <w:rFonts w:ascii="Times New Roman"/>
          <w:b/>
          <w:i w:val="false"/>
          <w:color w:val="000000"/>
          <w:sz w:val="28"/>
        </w:rPr>
        <w:t>"Шаңырақ-2"</w:t>
      </w:r>
      <w:r>
        <w:rPr>
          <w:rFonts w:ascii="Times New Roman"/>
          <w:b w:val="false"/>
          <w:i w:val="false"/>
          <w:color w:val="000000"/>
          <w:sz w:val="28"/>
        </w:rPr>
        <w:t xml:space="preserve"> </w:t>
      </w:r>
      <w:r>
        <w:rPr>
          <w:rFonts w:ascii="Times New Roman"/>
          <w:b/>
          <w:i w:val="false"/>
          <w:color w:val="000000"/>
          <w:sz w:val="28"/>
        </w:rPr>
        <w:t>ықшамауданы,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Жанқожа</w:t>
      </w:r>
      <w:r>
        <w:rPr>
          <w:rFonts w:ascii="Times New Roman"/>
          <w:b w:val="false"/>
          <w:i w:val="false"/>
          <w:color w:val="000000"/>
          <w:sz w:val="28"/>
        </w:rPr>
        <w:t xml:space="preserve"> </w:t>
      </w:r>
      <w:r>
        <w:rPr>
          <w:rFonts w:ascii="Times New Roman"/>
          <w:b/>
          <w:i w:val="false"/>
          <w:color w:val="000000"/>
          <w:sz w:val="28"/>
        </w:rPr>
        <w:t>батыр</w:t>
      </w:r>
      <w:r>
        <w:rPr>
          <w:rFonts w:ascii="Times New Roman"/>
          <w:b w:val="false"/>
          <w:i w:val="false"/>
          <w:color w:val="000000"/>
          <w:sz w:val="28"/>
        </w:rPr>
        <w:t xml:space="preserve"> </w:t>
      </w:r>
      <w:r>
        <w:rPr>
          <w:rFonts w:ascii="Times New Roman"/>
          <w:b/>
          <w:i w:val="false"/>
          <w:color w:val="000000"/>
          <w:sz w:val="28"/>
        </w:rPr>
        <w:t>көшесі,</w:t>
      </w:r>
      <w:r>
        <w:rPr>
          <w:rFonts w:ascii="Times New Roman"/>
          <w:b w:val="false"/>
          <w:i w:val="false"/>
          <w:color w:val="000000"/>
          <w:sz w:val="28"/>
        </w:rPr>
        <w:t xml:space="preserve"> </w:t>
      </w:r>
      <w:r>
        <w:rPr>
          <w:rFonts w:ascii="Times New Roman"/>
          <w:b/>
          <w:i w:val="false"/>
          <w:color w:val="000000"/>
          <w:sz w:val="28"/>
        </w:rPr>
        <w:t>191,</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22</w:t>
      </w:r>
      <w:r>
        <w:rPr>
          <w:rFonts w:ascii="Times New Roman"/>
          <w:b w:val="false"/>
          <w:i w:val="false"/>
          <w:color w:val="000000"/>
          <w:sz w:val="28"/>
        </w:rPr>
        <w:t xml:space="preserve"> </w:t>
      </w:r>
      <w:r>
        <w:rPr>
          <w:rFonts w:ascii="Times New Roman"/>
          <w:b/>
          <w:i w:val="false"/>
          <w:color w:val="000000"/>
          <w:sz w:val="28"/>
        </w:rPr>
        <w:t>қалалық</w:t>
      </w:r>
      <w:r>
        <w:rPr>
          <w:rFonts w:ascii="Times New Roman"/>
          <w:b w:val="false"/>
          <w:i w:val="false"/>
          <w:color w:val="000000"/>
          <w:sz w:val="28"/>
        </w:rPr>
        <w:t xml:space="preserve"> </w:t>
      </w:r>
      <w:r>
        <w:rPr>
          <w:rFonts w:ascii="Times New Roman"/>
          <w:b/>
          <w:i w:val="false"/>
          <w:color w:val="000000"/>
          <w:sz w:val="28"/>
        </w:rPr>
        <w:t>емхана"</w:t>
      </w:r>
      <w:r>
        <w:rPr>
          <w:rFonts w:ascii="Times New Roman"/>
          <w:b w:val="false"/>
          <w:i w:val="false"/>
          <w:color w:val="000000"/>
          <w:sz w:val="28"/>
        </w:rPr>
        <w:t xml:space="preserve"> </w:t>
      </w:r>
      <w:r>
        <w:rPr>
          <w:rFonts w:ascii="Times New Roman"/>
          <w:b/>
          <w:i w:val="false"/>
          <w:color w:val="000000"/>
          <w:sz w:val="28"/>
        </w:rPr>
        <w:t>шаруашылық</w:t>
      </w:r>
      <w:r>
        <w:rPr>
          <w:rFonts w:ascii="Times New Roman"/>
          <w:b w:val="false"/>
          <w:i w:val="false"/>
          <w:color w:val="000000"/>
          <w:sz w:val="28"/>
        </w:rPr>
        <w:t xml:space="preserve"> </w:t>
      </w:r>
      <w:r>
        <w:rPr>
          <w:rFonts w:ascii="Times New Roman"/>
          <w:b/>
          <w:i w:val="false"/>
          <w:color w:val="000000"/>
          <w:sz w:val="28"/>
        </w:rPr>
        <w:t>жүргізу</w:t>
      </w:r>
      <w:r>
        <w:rPr>
          <w:rFonts w:ascii="Times New Roman"/>
          <w:b w:val="false"/>
          <w:i w:val="false"/>
          <w:color w:val="000000"/>
          <w:sz w:val="28"/>
        </w:rPr>
        <w:t xml:space="preserve"> </w:t>
      </w:r>
      <w:r>
        <w:rPr>
          <w:rFonts w:ascii="Times New Roman"/>
          <w:b/>
          <w:i w:val="false"/>
          <w:color w:val="000000"/>
          <w:sz w:val="28"/>
        </w:rPr>
        <w:t>құқығындағы</w:t>
      </w:r>
      <w:r>
        <w:rPr>
          <w:rFonts w:ascii="Times New Roman"/>
          <w:b w:val="false"/>
          <w:i w:val="false"/>
          <w:color w:val="000000"/>
          <w:sz w:val="28"/>
        </w:rPr>
        <w:t xml:space="preserve"> </w:t>
      </w:r>
      <w:r>
        <w:rPr>
          <w:rFonts w:ascii="Times New Roman"/>
          <w:b/>
          <w:i w:val="false"/>
          <w:color w:val="000000"/>
          <w:sz w:val="28"/>
        </w:rPr>
        <w:t>коммуналдық</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кәсіпорыны,</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271-89-73</w:t>
      </w:r>
    </w:p>
    <w:p>
      <w:pPr>
        <w:spacing w:after="0"/>
        <w:ind w:left="0"/>
        <w:jc w:val="both"/>
      </w:pPr>
      <w:r>
        <w:rPr>
          <w:rFonts w:ascii="Times New Roman"/>
          <w:b w:val="false"/>
          <w:i w:val="false"/>
          <w:color w:val="000000"/>
          <w:sz w:val="28"/>
        </w:rPr>
        <w:t>
      Шекарасы: Оңтүстік шекарасы Көк-Қайнар ықшамауданы және Шаңырақ-2 ықшамауданы шекарасынан оңтүстік бағытқа Қарқара көшесінің бойымен Шаңырақ-2 және Шаңырақ-1 ықшамауданы шекарасына дейін. Шаңырақ-2 ықшамауданы және Шаңырақ-1 ықшамауданы шекарасы бойымен солтүстік бағытта Үлкен Алматы каналына дейін. Үлкен Алматы каналының бойымен батыс бағытта Бент көліне дейін. Бент көлінен бастап оңтүстік бағытта Шаңырақ-2, Көк-Қайнар ықшамауданы шекараларының бойымен Қарқара көшесіне дейін.</w:t>
      </w:r>
    </w:p>
    <w:p>
      <w:pPr>
        <w:spacing w:after="0"/>
        <w:ind w:left="0"/>
        <w:jc w:val="both"/>
      </w:pPr>
      <w:r>
        <w:rPr>
          <w:rFonts w:ascii="Times New Roman"/>
          <w:b w:val="false"/>
          <w:i w:val="false"/>
          <w:color w:val="000000"/>
          <w:sz w:val="28"/>
        </w:rPr>
        <w:t>
      Шығыс шекарасы Қарқара көшесінен және Шаңырақ-1 ықшамауданынан батыс бағытта. (Көк-Қайнар).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35</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w:t>
      </w:r>
      <w:r>
        <w:rPr>
          <w:rFonts w:ascii="Times New Roman"/>
          <w:b w:val="false"/>
          <w:i w:val="false"/>
          <w:color w:val="000000"/>
          <w:sz w:val="28"/>
        </w:rPr>
        <w:t xml:space="preserve"> </w:t>
      </w:r>
      <w:r>
        <w:rPr>
          <w:rFonts w:ascii="Times New Roman"/>
          <w:b/>
          <w:i w:val="false"/>
          <w:color w:val="000000"/>
          <w:sz w:val="28"/>
        </w:rPr>
        <w:t>"Өжет"</w:t>
      </w:r>
      <w:r>
        <w:rPr>
          <w:rFonts w:ascii="Times New Roman"/>
          <w:b w:val="false"/>
          <w:i w:val="false"/>
          <w:color w:val="000000"/>
          <w:sz w:val="28"/>
        </w:rPr>
        <w:t xml:space="preserve"> </w:t>
      </w:r>
      <w:r>
        <w:rPr>
          <w:rFonts w:ascii="Times New Roman"/>
          <w:b/>
          <w:i w:val="false"/>
          <w:color w:val="000000"/>
          <w:sz w:val="28"/>
        </w:rPr>
        <w:t>ықшамауданы,</w:t>
      </w:r>
      <w:r>
        <w:rPr>
          <w:rFonts w:ascii="Times New Roman"/>
          <w:b w:val="false"/>
          <w:i w:val="false"/>
          <w:color w:val="000000"/>
          <w:sz w:val="28"/>
        </w:rPr>
        <w:t xml:space="preserve"> </w:t>
      </w:r>
      <w:r>
        <w:rPr>
          <w:rFonts w:ascii="Times New Roman"/>
          <w:b/>
          <w:i w:val="false"/>
          <w:color w:val="000000"/>
          <w:sz w:val="28"/>
        </w:rPr>
        <w:t>Әуезов</w:t>
      </w:r>
      <w:r>
        <w:rPr>
          <w:rFonts w:ascii="Times New Roman"/>
          <w:b w:val="false"/>
          <w:i w:val="false"/>
          <w:color w:val="000000"/>
          <w:sz w:val="28"/>
        </w:rPr>
        <w:t xml:space="preserve"> </w:t>
      </w:r>
      <w:r>
        <w:rPr>
          <w:rFonts w:ascii="Times New Roman"/>
          <w:b/>
          <w:i w:val="false"/>
          <w:color w:val="000000"/>
          <w:sz w:val="28"/>
        </w:rPr>
        <w:t>көшесі,</w:t>
      </w:r>
      <w:r>
        <w:rPr>
          <w:rFonts w:ascii="Times New Roman"/>
          <w:b w:val="false"/>
          <w:i w:val="false"/>
          <w:color w:val="000000"/>
          <w:sz w:val="28"/>
        </w:rPr>
        <w:t xml:space="preserve"> </w:t>
      </w:r>
      <w:r>
        <w:rPr>
          <w:rFonts w:ascii="Times New Roman"/>
          <w:b/>
          <w:i w:val="false"/>
          <w:color w:val="000000"/>
          <w:sz w:val="28"/>
        </w:rPr>
        <w:t>48,</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156</w:t>
      </w:r>
      <w:r>
        <w:rPr>
          <w:rFonts w:ascii="Times New Roman"/>
          <w:b w:val="false"/>
          <w:i w:val="false"/>
          <w:color w:val="000000"/>
          <w:sz w:val="28"/>
        </w:rPr>
        <w:t xml:space="preserve"> </w:t>
      </w:r>
      <w:r>
        <w:rPr>
          <w:rFonts w:ascii="Times New Roman"/>
          <w:b/>
          <w:i w:val="false"/>
          <w:color w:val="000000"/>
          <w:sz w:val="28"/>
        </w:rPr>
        <w:t>Жалпы</w:t>
      </w:r>
      <w:r>
        <w:rPr>
          <w:rFonts w:ascii="Times New Roman"/>
          <w:b w:val="false"/>
          <w:i w:val="false"/>
          <w:color w:val="000000"/>
          <w:sz w:val="28"/>
        </w:rPr>
        <w:t xml:space="preserve"> </w:t>
      </w:r>
      <w:r>
        <w:rPr>
          <w:rFonts w:ascii="Times New Roman"/>
          <w:b/>
          <w:i w:val="false"/>
          <w:color w:val="000000"/>
          <w:sz w:val="28"/>
        </w:rPr>
        <w:t>білім</w:t>
      </w:r>
      <w:r>
        <w:rPr>
          <w:rFonts w:ascii="Times New Roman"/>
          <w:b w:val="false"/>
          <w:i w:val="false"/>
          <w:color w:val="000000"/>
          <w:sz w:val="28"/>
        </w:rPr>
        <w:t xml:space="preserve"> </w:t>
      </w:r>
      <w:r>
        <w:rPr>
          <w:rFonts w:ascii="Times New Roman"/>
          <w:b/>
          <w:i w:val="false"/>
          <w:color w:val="000000"/>
          <w:sz w:val="28"/>
        </w:rPr>
        <w:t>беру</w:t>
      </w:r>
      <w:r>
        <w:rPr>
          <w:rFonts w:ascii="Times New Roman"/>
          <w:b w:val="false"/>
          <w:i w:val="false"/>
          <w:color w:val="000000"/>
          <w:sz w:val="28"/>
        </w:rPr>
        <w:t xml:space="preserve"> </w:t>
      </w:r>
      <w:r>
        <w:rPr>
          <w:rFonts w:ascii="Times New Roman"/>
          <w:b/>
          <w:i w:val="false"/>
          <w:color w:val="000000"/>
          <w:sz w:val="28"/>
        </w:rPr>
        <w:t>мектебі"</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коммуналдық</w:t>
      </w:r>
      <w:r>
        <w:rPr>
          <w:rFonts w:ascii="Times New Roman"/>
          <w:b w:val="false"/>
          <w:i w:val="false"/>
          <w:color w:val="000000"/>
          <w:sz w:val="28"/>
        </w:rPr>
        <w:t xml:space="preserve"> </w:t>
      </w:r>
      <w:r>
        <w:rPr>
          <w:rFonts w:ascii="Times New Roman"/>
          <w:b/>
          <w:i w:val="false"/>
          <w:color w:val="000000"/>
          <w:sz w:val="28"/>
        </w:rPr>
        <w:t>мекемесі,</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248-41-47</w:t>
      </w:r>
    </w:p>
    <w:p>
      <w:pPr>
        <w:spacing w:after="0"/>
        <w:ind w:left="0"/>
        <w:jc w:val="both"/>
      </w:pPr>
      <w:r>
        <w:rPr>
          <w:rFonts w:ascii="Times New Roman"/>
          <w:b w:val="false"/>
          <w:i w:val="false"/>
          <w:color w:val="000000"/>
          <w:sz w:val="28"/>
        </w:rPr>
        <w:t>
      Шекарасы: Солтүстік айналым көшесі мен Бекболат көшесі қиылысынан бастап солтүстік бағытта (батыс жағы) Бекболат көшесімен Фрунзе көшесінің қиылысына дейін. Фрунзе көшесімен (батыс жағы) солтүстік бағытта Шаған көшесіне дейін.</w:t>
      </w:r>
    </w:p>
    <w:p>
      <w:pPr>
        <w:spacing w:after="0"/>
        <w:ind w:left="0"/>
        <w:jc w:val="both"/>
      </w:pPr>
      <w:r>
        <w:rPr>
          <w:rFonts w:ascii="Times New Roman"/>
          <w:b w:val="false"/>
          <w:i w:val="false"/>
          <w:color w:val="000000"/>
          <w:sz w:val="28"/>
        </w:rPr>
        <w:t>
      Солтүстік шекарасы Шаған көшесінен (оңтүстік жағы) батыс бағытта Красноармейская көшесінің қиылысына дейін, әрі қарай Тереңқара өзенінің бойымен оңтүстік бағытта (шығыс жағы) Үлкен Алматы каналына дейін. Оңтүстік шекарасы Үлкен Алматы каналының бойымен (солтүстік жағы) Бекболат көшесі мен Солтүстік айналым көшесінің қиылысына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36</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w:t>
      </w:r>
      <w:r>
        <w:rPr>
          <w:rFonts w:ascii="Times New Roman"/>
          <w:b w:val="false"/>
          <w:i w:val="false"/>
          <w:color w:val="000000"/>
          <w:sz w:val="28"/>
        </w:rPr>
        <w:t xml:space="preserve"> </w:t>
      </w:r>
      <w:r>
        <w:rPr>
          <w:rFonts w:ascii="Times New Roman"/>
          <w:b/>
          <w:i w:val="false"/>
          <w:color w:val="000000"/>
          <w:sz w:val="28"/>
        </w:rPr>
        <w:t>"Ақкент"</w:t>
      </w:r>
      <w:r>
        <w:rPr>
          <w:rFonts w:ascii="Times New Roman"/>
          <w:b w:val="false"/>
          <w:i w:val="false"/>
          <w:color w:val="000000"/>
          <w:sz w:val="28"/>
        </w:rPr>
        <w:t xml:space="preserve"> </w:t>
      </w:r>
      <w:r>
        <w:rPr>
          <w:rFonts w:ascii="Times New Roman"/>
          <w:b/>
          <w:i w:val="false"/>
          <w:color w:val="000000"/>
          <w:sz w:val="28"/>
        </w:rPr>
        <w:t>ықшамауданы,</w:t>
      </w:r>
      <w:r>
        <w:rPr>
          <w:rFonts w:ascii="Times New Roman"/>
          <w:b w:val="false"/>
          <w:i w:val="false"/>
          <w:color w:val="000000"/>
          <w:sz w:val="28"/>
        </w:rPr>
        <w:t xml:space="preserve"> </w:t>
      </w:r>
      <w:r>
        <w:rPr>
          <w:rFonts w:ascii="Times New Roman"/>
          <w:b/>
          <w:i w:val="false"/>
          <w:color w:val="000000"/>
          <w:sz w:val="28"/>
        </w:rPr>
        <w:t>19</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181</w:t>
      </w:r>
      <w:r>
        <w:rPr>
          <w:rFonts w:ascii="Times New Roman"/>
          <w:b w:val="false"/>
          <w:i w:val="false"/>
          <w:color w:val="000000"/>
          <w:sz w:val="28"/>
        </w:rPr>
        <w:t xml:space="preserve"> </w:t>
      </w:r>
      <w:r>
        <w:rPr>
          <w:rFonts w:ascii="Times New Roman"/>
          <w:b/>
          <w:i w:val="false"/>
          <w:color w:val="000000"/>
          <w:sz w:val="28"/>
        </w:rPr>
        <w:t>Жалпы</w:t>
      </w:r>
      <w:r>
        <w:rPr>
          <w:rFonts w:ascii="Times New Roman"/>
          <w:b w:val="false"/>
          <w:i w:val="false"/>
          <w:color w:val="000000"/>
          <w:sz w:val="28"/>
        </w:rPr>
        <w:t xml:space="preserve"> </w:t>
      </w:r>
      <w:r>
        <w:rPr>
          <w:rFonts w:ascii="Times New Roman"/>
          <w:b/>
          <w:i w:val="false"/>
          <w:color w:val="000000"/>
          <w:sz w:val="28"/>
        </w:rPr>
        <w:t>білім</w:t>
      </w:r>
      <w:r>
        <w:rPr>
          <w:rFonts w:ascii="Times New Roman"/>
          <w:b w:val="false"/>
          <w:i w:val="false"/>
          <w:color w:val="000000"/>
          <w:sz w:val="28"/>
        </w:rPr>
        <w:t xml:space="preserve"> </w:t>
      </w:r>
      <w:r>
        <w:rPr>
          <w:rFonts w:ascii="Times New Roman"/>
          <w:b/>
          <w:i w:val="false"/>
          <w:color w:val="000000"/>
          <w:sz w:val="28"/>
        </w:rPr>
        <w:t>беру</w:t>
      </w:r>
      <w:r>
        <w:rPr>
          <w:rFonts w:ascii="Times New Roman"/>
          <w:b w:val="false"/>
          <w:i w:val="false"/>
          <w:color w:val="000000"/>
          <w:sz w:val="28"/>
        </w:rPr>
        <w:t xml:space="preserve"> </w:t>
      </w:r>
      <w:r>
        <w:rPr>
          <w:rFonts w:ascii="Times New Roman"/>
          <w:b/>
          <w:i w:val="false"/>
          <w:color w:val="000000"/>
          <w:sz w:val="28"/>
        </w:rPr>
        <w:t>мектебі"</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коммуналдық</w:t>
      </w:r>
      <w:r>
        <w:rPr>
          <w:rFonts w:ascii="Times New Roman"/>
          <w:b w:val="false"/>
          <w:i w:val="false"/>
          <w:color w:val="000000"/>
          <w:sz w:val="28"/>
        </w:rPr>
        <w:t xml:space="preserve"> </w:t>
      </w:r>
      <w:r>
        <w:rPr>
          <w:rFonts w:ascii="Times New Roman"/>
          <w:b/>
          <w:i w:val="false"/>
          <w:color w:val="000000"/>
          <w:sz w:val="28"/>
        </w:rPr>
        <w:t>мекемесі,</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246-70-39</w:t>
      </w:r>
    </w:p>
    <w:p>
      <w:pPr>
        <w:spacing w:after="0"/>
        <w:ind w:left="0"/>
        <w:jc w:val="both"/>
      </w:pPr>
      <w:r>
        <w:rPr>
          <w:rFonts w:ascii="Times New Roman"/>
          <w:b w:val="false"/>
          <w:i w:val="false"/>
          <w:color w:val="000000"/>
          <w:sz w:val="28"/>
        </w:rPr>
        <w:t>
      Шекарасы: Ақкент ықшамауданындағы № 2, 3, 4, 5, 6, 7, 8, 9, 10, 11, 12, 13, 14, 15, 16, 17, 18, 20, 21, 22, 23, 24, 25, 26, 27, 28, 29, 30, 31, 32, 33, 34, 35, 36 үйлері толығымен сайлау учаскесіне кіреді.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37</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w:t>
      </w:r>
      <w:r>
        <w:rPr>
          <w:rFonts w:ascii="Times New Roman"/>
          <w:b w:val="false"/>
          <w:i w:val="false"/>
          <w:color w:val="000000"/>
          <w:sz w:val="28"/>
        </w:rPr>
        <w:t xml:space="preserve"> </w:t>
      </w:r>
      <w:r>
        <w:rPr>
          <w:rFonts w:ascii="Times New Roman"/>
          <w:b/>
          <w:i w:val="false"/>
          <w:color w:val="000000"/>
          <w:sz w:val="28"/>
        </w:rPr>
        <w:t>"Ақбұлақ"</w:t>
      </w:r>
      <w:r>
        <w:rPr>
          <w:rFonts w:ascii="Times New Roman"/>
          <w:b w:val="false"/>
          <w:i w:val="false"/>
          <w:color w:val="000000"/>
          <w:sz w:val="28"/>
        </w:rPr>
        <w:t xml:space="preserve"> </w:t>
      </w:r>
      <w:r>
        <w:rPr>
          <w:rFonts w:ascii="Times New Roman"/>
          <w:b/>
          <w:i w:val="false"/>
          <w:color w:val="000000"/>
          <w:sz w:val="28"/>
        </w:rPr>
        <w:t>ықшамауданы,</w:t>
      </w:r>
      <w:r>
        <w:rPr>
          <w:rFonts w:ascii="Times New Roman"/>
          <w:b w:val="false"/>
          <w:i w:val="false"/>
          <w:color w:val="000000"/>
          <w:sz w:val="28"/>
        </w:rPr>
        <w:t xml:space="preserve"> </w:t>
      </w:r>
      <w:r>
        <w:rPr>
          <w:rFonts w:ascii="Times New Roman"/>
          <w:b/>
          <w:i w:val="false"/>
          <w:color w:val="000000"/>
          <w:sz w:val="28"/>
        </w:rPr>
        <w:t>Суаткөл</w:t>
      </w:r>
      <w:r>
        <w:rPr>
          <w:rFonts w:ascii="Times New Roman"/>
          <w:b w:val="false"/>
          <w:i w:val="false"/>
          <w:color w:val="000000"/>
          <w:sz w:val="28"/>
        </w:rPr>
        <w:t xml:space="preserve"> </w:t>
      </w:r>
      <w:r>
        <w:rPr>
          <w:rFonts w:ascii="Times New Roman"/>
          <w:b/>
          <w:i w:val="false"/>
          <w:color w:val="000000"/>
          <w:sz w:val="28"/>
        </w:rPr>
        <w:t>көшесі,</w:t>
      </w:r>
      <w:r>
        <w:rPr>
          <w:rFonts w:ascii="Times New Roman"/>
          <w:b w:val="false"/>
          <w:i w:val="false"/>
          <w:color w:val="000000"/>
          <w:sz w:val="28"/>
        </w:rPr>
        <w:t xml:space="preserve"> </w:t>
      </w:r>
      <w:r>
        <w:rPr>
          <w:rFonts w:ascii="Times New Roman"/>
          <w:b/>
          <w:i w:val="false"/>
          <w:color w:val="000000"/>
          <w:sz w:val="28"/>
        </w:rPr>
        <w:t>41,</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178</w:t>
      </w:r>
      <w:r>
        <w:rPr>
          <w:rFonts w:ascii="Times New Roman"/>
          <w:b w:val="false"/>
          <w:i w:val="false"/>
          <w:color w:val="000000"/>
          <w:sz w:val="28"/>
        </w:rPr>
        <w:t xml:space="preserve"> </w:t>
      </w:r>
      <w:r>
        <w:rPr>
          <w:rFonts w:ascii="Times New Roman"/>
          <w:b/>
          <w:i w:val="false"/>
          <w:color w:val="000000"/>
          <w:sz w:val="28"/>
        </w:rPr>
        <w:t>Жалпы</w:t>
      </w:r>
      <w:r>
        <w:rPr>
          <w:rFonts w:ascii="Times New Roman"/>
          <w:b w:val="false"/>
          <w:i w:val="false"/>
          <w:color w:val="000000"/>
          <w:sz w:val="28"/>
        </w:rPr>
        <w:t xml:space="preserve"> </w:t>
      </w:r>
      <w:r>
        <w:rPr>
          <w:rFonts w:ascii="Times New Roman"/>
          <w:b/>
          <w:i w:val="false"/>
          <w:color w:val="000000"/>
          <w:sz w:val="28"/>
        </w:rPr>
        <w:t>білім</w:t>
      </w:r>
      <w:r>
        <w:rPr>
          <w:rFonts w:ascii="Times New Roman"/>
          <w:b w:val="false"/>
          <w:i w:val="false"/>
          <w:color w:val="000000"/>
          <w:sz w:val="28"/>
        </w:rPr>
        <w:t xml:space="preserve"> </w:t>
      </w:r>
      <w:r>
        <w:rPr>
          <w:rFonts w:ascii="Times New Roman"/>
          <w:b/>
          <w:i w:val="false"/>
          <w:color w:val="000000"/>
          <w:sz w:val="28"/>
        </w:rPr>
        <w:t>беру</w:t>
      </w:r>
      <w:r>
        <w:rPr>
          <w:rFonts w:ascii="Times New Roman"/>
          <w:b w:val="false"/>
          <w:i w:val="false"/>
          <w:color w:val="000000"/>
          <w:sz w:val="28"/>
        </w:rPr>
        <w:t xml:space="preserve"> </w:t>
      </w:r>
      <w:r>
        <w:rPr>
          <w:rFonts w:ascii="Times New Roman"/>
          <w:b/>
          <w:i w:val="false"/>
          <w:color w:val="000000"/>
          <w:sz w:val="28"/>
        </w:rPr>
        <w:t>мектебі"</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коммуналдық</w:t>
      </w:r>
      <w:r>
        <w:rPr>
          <w:rFonts w:ascii="Times New Roman"/>
          <w:b w:val="false"/>
          <w:i w:val="false"/>
          <w:color w:val="000000"/>
          <w:sz w:val="28"/>
        </w:rPr>
        <w:t xml:space="preserve"> </w:t>
      </w:r>
      <w:r>
        <w:rPr>
          <w:rFonts w:ascii="Times New Roman"/>
          <w:b/>
          <w:i w:val="false"/>
          <w:color w:val="000000"/>
          <w:sz w:val="28"/>
        </w:rPr>
        <w:t>мекемесі,</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254-78-86</w:t>
      </w:r>
    </w:p>
    <w:p>
      <w:pPr>
        <w:spacing w:after="0"/>
        <w:ind w:left="0"/>
        <w:jc w:val="both"/>
      </w:pPr>
      <w:r>
        <w:rPr>
          <w:rFonts w:ascii="Times New Roman"/>
          <w:b w:val="false"/>
          <w:i w:val="false"/>
          <w:color w:val="000000"/>
          <w:sz w:val="28"/>
        </w:rPr>
        <w:t>
      Шекарасы: Момышұлы көшесінен Райымбек даңғылы бойымен (солтүстік жағы), батыс бағытта Суханбаев көшесіне дейін. Суханбаев көшесі бойымен (шығыс жағы) солтүстік бағытта Қазтұған Жырау көшесіне дейін , Қазтұған Жырау көшесі бойымен батыс бағытта Омаров көшесіне дейін (солтүстік жағы), Омаров көшесі бойымен солтүстік бағытта Рысқұлов даңғылына дейін (шығыс жағы), Рысқұлов даңғылы бойымен шығыс бағытта Момышұлы көшесіне дейін (оңтүстік жағы).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482</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w:t>
      </w:r>
      <w:r>
        <w:rPr>
          <w:rFonts w:ascii="Times New Roman"/>
          <w:b w:val="false"/>
          <w:i w:val="false"/>
          <w:color w:val="000000"/>
          <w:sz w:val="28"/>
        </w:rPr>
        <w:t xml:space="preserve"> </w:t>
      </w:r>
      <w:r>
        <w:rPr>
          <w:rFonts w:ascii="Times New Roman"/>
          <w:b/>
          <w:i w:val="false"/>
          <w:color w:val="000000"/>
          <w:sz w:val="28"/>
        </w:rPr>
        <w:t>"Шаңырақ-1"</w:t>
      </w:r>
      <w:r>
        <w:rPr>
          <w:rFonts w:ascii="Times New Roman"/>
          <w:b w:val="false"/>
          <w:i w:val="false"/>
          <w:color w:val="000000"/>
          <w:sz w:val="28"/>
        </w:rPr>
        <w:t xml:space="preserve"> </w:t>
      </w:r>
      <w:r>
        <w:rPr>
          <w:rFonts w:ascii="Times New Roman"/>
          <w:b/>
          <w:i w:val="false"/>
          <w:color w:val="000000"/>
          <w:sz w:val="28"/>
        </w:rPr>
        <w:t>ықшамауданы,</w:t>
      </w:r>
      <w:r>
        <w:rPr>
          <w:rFonts w:ascii="Times New Roman"/>
          <w:b w:val="false"/>
          <w:i w:val="false"/>
          <w:color w:val="000000"/>
          <w:sz w:val="28"/>
        </w:rPr>
        <w:t xml:space="preserve"> </w:t>
      </w:r>
      <w:r>
        <w:rPr>
          <w:rFonts w:ascii="Times New Roman"/>
          <w:b/>
          <w:i w:val="false"/>
          <w:color w:val="000000"/>
          <w:sz w:val="28"/>
        </w:rPr>
        <w:t>Өтемісұлы</w:t>
      </w:r>
      <w:r>
        <w:rPr>
          <w:rFonts w:ascii="Times New Roman"/>
          <w:b w:val="false"/>
          <w:i w:val="false"/>
          <w:color w:val="000000"/>
          <w:sz w:val="28"/>
        </w:rPr>
        <w:t xml:space="preserve"> </w:t>
      </w:r>
      <w:r>
        <w:rPr>
          <w:rFonts w:ascii="Times New Roman"/>
          <w:b/>
          <w:i w:val="false"/>
          <w:color w:val="000000"/>
          <w:sz w:val="28"/>
        </w:rPr>
        <w:t>көшесі,</w:t>
      </w:r>
      <w:r>
        <w:rPr>
          <w:rFonts w:ascii="Times New Roman"/>
          <w:b w:val="false"/>
          <w:i w:val="false"/>
          <w:color w:val="000000"/>
          <w:sz w:val="28"/>
        </w:rPr>
        <w:t xml:space="preserve"> </w:t>
      </w:r>
      <w:r>
        <w:rPr>
          <w:rFonts w:ascii="Times New Roman"/>
          <w:b/>
          <w:i w:val="false"/>
          <w:color w:val="000000"/>
          <w:sz w:val="28"/>
        </w:rPr>
        <w:t>73,</w:t>
      </w:r>
      <w:r>
        <w:rPr>
          <w:rFonts w:ascii="Times New Roman"/>
          <w:b w:val="false"/>
          <w:i w:val="false"/>
          <w:color w:val="000000"/>
          <w:sz w:val="28"/>
        </w:rPr>
        <w:t xml:space="preserve"> </w:t>
      </w:r>
      <w:r>
        <w:rPr>
          <w:rFonts w:ascii="Times New Roman"/>
          <w:b/>
          <w:i w:val="false"/>
          <w:color w:val="000000"/>
          <w:sz w:val="28"/>
        </w:rPr>
        <w:t>"Олимпиада</w:t>
      </w:r>
      <w:r>
        <w:rPr>
          <w:rFonts w:ascii="Times New Roman"/>
          <w:b w:val="false"/>
          <w:i w:val="false"/>
          <w:color w:val="000000"/>
          <w:sz w:val="28"/>
        </w:rPr>
        <w:t xml:space="preserve"> </w:t>
      </w:r>
      <w:r>
        <w:rPr>
          <w:rFonts w:ascii="Times New Roman"/>
          <w:b/>
          <w:i w:val="false"/>
          <w:color w:val="000000"/>
          <w:sz w:val="28"/>
        </w:rPr>
        <w:t>резервінің</w:t>
      </w:r>
      <w:r>
        <w:rPr>
          <w:rFonts w:ascii="Times New Roman"/>
          <w:b w:val="false"/>
          <w:i w:val="false"/>
          <w:color w:val="000000"/>
          <w:sz w:val="28"/>
        </w:rPr>
        <w:t xml:space="preserve"> </w:t>
      </w:r>
      <w:r>
        <w:rPr>
          <w:rFonts w:ascii="Times New Roman"/>
          <w:b/>
          <w:i w:val="false"/>
          <w:color w:val="000000"/>
          <w:sz w:val="28"/>
        </w:rPr>
        <w:t>Республикалық</w:t>
      </w:r>
      <w:r>
        <w:rPr>
          <w:rFonts w:ascii="Times New Roman"/>
          <w:b w:val="false"/>
          <w:i w:val="false"/>
          <w:color w:val="000000"/>
          <w:sz w:val="28"/>
        </w:rPr>
        <w:t xml:space="preserve"> </w:t>
      </w:r>
      <w:r>
        <w:rPr>
          <w:rFonts w:ascii="Times New Roman"/>
          <w:b/>
          <w:i w:val="false"/>
          <w:color w:val="000000"/>
          <w:sz w:val="28"/>
        </w:rPr>
        <w:t>мамандандырылған</w:t>
      </w:r>
      <w:r>
        <w:rPr>
          <w:rFonts w:ascii="Times New Roman"/>
          <w:b w:val="false"/>
          <w:i w:val="false"/>
          <w:color w:val="000000"/>
          <w:sz w:val="28"/>
        </w:rPr>
        <w:t xml:space="preserve"> </w:t>
      </w:r>
      <w:r>
        <w:rPr>
          <w:rFonts w:ascii="Times New Roman"/>
          <w:b/>
          <w:i w:val="false"/>
          <w:color w:val="000000"/>
          <w:sz w:val="28"/>
        </w:rPr>
        <w:t>мектеп-интернат-колледжі"</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248-68-74</w:t>
      </w:r>
    </w:p>
    <w:p>
      <w:pPr>
        <w:spacing w:after="0"/>
        <w:ind w:left="0"/>
        <w:jc w:val="both"/>
      </w:pPr>
      <w:r>
        <w:rPr>
          <w:rFonts w:ascii="Times New Roman"/>
          <w:b w:val="false"/>
          <w:i w:val="false"/>
          <w:color w:val="000000"/>
          <w:sz w:val="28"/>
        </w:rPr>
        <w:t>
      Шекарасы: Ысқақов көшесінен Ақын Сара көшесі арқылы шығыс бағытта Наурыз көшесіне дейін. Наурыз көшесімен солтүстік бағытта Қарқара көшесіне дейін. Қарқара көшесімен шығыс бағытта Өтемісұлы көшесіндегі № 107 үйіне дейін. Өтемісұлы көшесімен оңтүстік бағытта Ақын Сара көшесіне дейін. Ақын Сара көшесімен шығыс бағытта Ұлжан-1 ықшамауданының шекарасына дейін. Шаңырақ-1 және Ұлжан-1 ықшамаудандары шекарасы қиылысынан (Үлкен Алматы өзенімен) оңтүстік бағытта Қосағаш көшесімен батыс бағытта Шаңырақ-2 ықшамауданы шекарасына дейін. Шаңырақ-2 ықшамауданы шекарасынан Шаңырақ-1 ықшамауданындағы Ысқақов және Ақын Сара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483</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w:t>
      </w:r>
      <w:r>
        <w:rPr>
          <w:rFonts w:ascii="Times New Roman"/>
          <w:b w:val="false"/>
          <w:i w:val="false"/>
          <w:color w:val="000000"/>
          <w:sz w:val="28"/>
        </w:rPr>
        <w:t xml:space="preserve"> </w:t>
      </w:r>
      <w:r>
        <w:rPr>
          <w:rFonts w:ascii="Times New Roman"/>
          <w:b/>
          <w:i w:val="false"/>
          <w:color w:val="000000"/>
          <w:sz w:val="28"/>
        </w:rPr>
        <w:t>"Ұлжан-1"</w:t>
      </w:r>
      <w:r>
        <w:rPr>
          <w:rFonts w:ascii="Times New Roman"/>
          <w:b w:val="false"/>
          <w:i w:val="false"/>
          <w:color w:val="000000"/>
          <w:sz w:val="28"/>
        </w:rPr>
        <w:t xml:space="preserve"> </w:t>
      </w:r>
      <w:r>
        <w:rPr>
          <w:rFonts w:ascii="Times New Roman"/>
          <w:b/>
          <w:i w:val="false"/>
          <w:color w:val="000000"/>
          <w:sz w:val="28"/>
        </w:rPr>
        <w:t>ықшамауданы,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w:t>
      </w:r>
      <w:r>
        <w:rPr>
          <w:rFonts w:ascii="Times New Roman"/>
          <w:b w:val="false"/>
          <w:i w:val="false"/>
          <w:color w:val="000000"/>
          <w:sz w:val="28"/>
        </w:rPr>
        <w:t xml:space="preserve"> </w:t>
      </w:r>
      <w:r>
        <w:rPr>
          <w:rFonts w:ascii="Times New Roman"/>
          <w:b/>
          <w:i w:val="false"/>
          <w:color w:val="000000"/>
          <w:sz w:val="28"/>
        </w:rPr>
        <w:t>Жалайыри</w:t>
      </w:r>
      <w:r>
        <w:rPr>
          <w:rFonts w:ascii="Times New Roman"/>
          <w:b w:val="false"/>
          <w:i w:val="false"/>
          <w:color w:val="000000"/>
          <w:sz w:val="28"/>
        </w:rPr>
        <w:t xml:space="preserve"> </w:t>
      </w:r>
      <w:r>
        <w:rPr>
          <w:rFonts w:ascii="Times New Roman"/>
          <w:b/>
          <w:i w:val="false"/>
          <w:color w:val="000000"/>
          <w:sz w:val="28"/>
        </w:rPr>
        <w:t>көшесі,</w:t>
      </w:r>
      <w:r>
        <w:rPr>
          <w:rFonts w:ascii="Times New Roman"/>
          <w:b w:val="false"/>
          <w:i w:val="false"/>
          <w:color w:val="000000"/>
          <w:sz w:val="28"/>
        </w:rPr>
        <w:t xml:space="preserve"> </w:t>
      </w:r>
      <w:r>
        <w:rPr>
          <w:rFonts w:ascii="Times New Roman"/>
          <w:b/>
          <w:i w:val="false"/>
          <w:color w:val="000000"/>
          <w:sz w:val="28"/>
        </w:rPr>
        <w:t>34,</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23</w:t>
      </w:r>
      <w:r>
        <w:rPr>
          <w:rFonts w:ascii="Times New Roman"/>
          <w:b w:val="false"/>
          <w:i w:val="false"/>
          <w:color w:val="000000"/>
          <w:sz w:val="28"/>
        </w:rPr>
        <w:t xml:space="preserve"> </w:t>
      </w:r>
      <w:r>
        <w:rPr>
          <w:rFonts w:ascii="Times New Roman"/>
          <w:b/>
          <w:i w:val="false"/>
          <w:color w:val="000000"/>
          <w:sz w:val="28"/>
        </w:rPr>
        <w:t>қалалық</w:t>
      </w:r>
      <w:r>
        <w:rPr>
          <w:rFonts w:ascii="Times New Roman"/>
          <w:b w:val="false"/>
          <w:i w:val="false"/>
          <w:color w:val="000000"/>
          <w:sz w:val="28"/>
        </w:rPr>
        <w:t xml:space="preserve"> </w:t>
      </w:r>
      <w:r>
        <w:rPr>
          <w:rFonts w:ascii="Times New Roman"/>
          <w:b/>
          <w:i w:val="false"/>
          <w:color w:val="000000"/>
          <w:sz w:val="28"/>
        </w:rPr>
        <w:t>емхана"</w:t>
      </w:r>
      <w:r>
        <w:rPr>
          <w:rFonts w:ascii="Times New Roman"/>
          <w:b w:val="false"/>
          <w:i w:val="false"/>
          <w:color w:val="000000"/>
          <w:sz w:val="28"/>
        </w:rPr>
        <w:t xml:space="preserve"> </w:t>
      </w:r>
      <w:r>
        <w:rPr>
          <w:rFonts w:ascii="Times New Roman"/>
          <w:b/>
          <w:i w:val="false"/>
          <w:color w:val="000000"/>
          <w:sz w:val="28"/>
        </w:rPr>
        <w:t>шаруашылық</w:t>
      </w:r>
      <w:r>
        <w:rPr>
          <w:rFonts w:ascii="Times New Roman"/>
          <w:b w:val="false"/>
          <w:i w:val="false"/>
          <w:color w:val="000000"/>
          <w:sz w:val="28"/>
        </w:rPr>
        <w:t xml:space="preserve"> </w:t>
      </w:r>
      <w:r>
        <w:rPr>
          <w:rFonts w:ascii="Times New Roman"/>
          <w:b/>
          <w:i w:val="false"/>
          <w:color w:val="000000"/>
          <w:sz w:val="28"/>
        </w:rPr>
        <w:t>жүргізу</w:t>
      </w:r>
      <w:r>
        <w:rPr>
          <w:rFonts w:ascii="Times New Roman"/>
          <w:b w:val="false"/>
          <w:i w:val="false"/>
          <w:color w:val="000000"/>
          <w:sz w:val="28"/>
        </w:rPr>
        <w:t xml:space="preserve"> </w:t>
      </w:r>
      <w:r>
        <w:rPr>
          <w:rFonts w:ascii="Times New Roman"/>
          <w:b/>
          <w:i w:val="false"/>
          <w:color w:val="000000"/>
          <w:sz w:val="28"/>
        </w:rPr>
        <w:t>құқығындағы</w:t>
      </w:r>
      <w:r>
        <w:rPr>
          <w:rFonts w:ascii="Times New Roman"/>
          <w:b w:val="false"/>
          <w:i w:val="false"/>
          <w:color w:val="000000"/>
          <w:sz w:val="28"/>
        </w:rPr>
        <w:t xml:space="preserve"> </w:t>
      </w:r>
      <w:r>
        <w:rPr>
          <w:rFonts w:ascii="Times New Roman"/>
          <w:b/>
          <w:i w:val="false"/>
          <w:color w:val="000000"/>
          <w:sz w:val="28"/>
        </w:rPr>
        <w:t>коммуналдық</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кәсіпорыны,</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338-66-75</w:t>
      </w:r>
    </w:p>
    <w:p>
      <w:pPr>
        <w:spacing w:after="0"/>
        <w:ind w:left="0"/>
        <w:jc w:val="both"/>
      </w:pPr>
      <w:r>
        <w:rPr>
          <w:rFonts w:ascii="Times New Roman"/>
          <w:b w:val="false"/>
          <w:i w:val="false"/>
          <w:color w:val="000000"/>
          <w:sz w:val="28"/>
        </w:rPr>
        <w:t>
      Шекарасы: Ащыбұлақ өзенінен Үлкен Алматы каналымен шығыс бағытта Тереңқара өзеніне дейін. Тереңқара өзеніменоңтүстік бағытта золоотвал шекарасына дейін. Золоотвал шекарасы бойымен оңтүстік бағытта жоғарғы кернеулі электр желісіне дейін. Жоғарғы кернеулі электр желісінен батыс бағытта Үлкен Алматы өзеніне дейін. Үлкен Алматы өзені жағалауымен солтүстік бағытта Бозарал көшесіне дейін. Бозарал көшесінен (жұп жағы) шығыс бағытта Ащыбұлақ өзеніне дейін. Ащыбұлақ өзенінің жағалауымен солтүстік бағытта Үлкен Алматы каналына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484</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w:t>
      </w:r>
      <w:r>
        <w:rPr>
          <w:rFonts w:ascii="Times New Roman"/>
          <w:b w:val="false"/>
          <w:i w:val="false"/>
          <w:color w:val="000000"/>
          <w:sz w:val="28"/>
        </w:rPr>
        <w:t xml:space="preserve"> </w:t>
      </w:r>
      <w:r>
        <w:rPr>
          <w:rFonts w:ascii="Times New Roman"/>
          <w:b/>
          <w:i w:val="false"/>
          <w:color w:val="000000"/>
          <w:sz w:val="28"/>
        </w:rPr>
        <w:t>"Ақбұлақ"</w:t>
      </w:r>
      <w:r>
        <w:rPr>
          <w:rFonts w:ascii="Times New Roman"/>
          <w:b w:val="false"/>
          <w:i w:val="false"/>
          <w:color w:val="000000"/>
          <w:sz w:val="28"/>
        </w:rPr>
        <w:t xml:space="preserve"> </w:t>
      </w:r>
      <w:r>
        <w:rPr>
          <w:rFonts w:ascii="Times New Roman"/>
          <w:b/>
          <w:i w:val="false"/>
          <w:color w:val="000000"/>
          <w:sz w:val="28"/>
        </w:rPr>
        <w:t>ықшамауданы,</w:t>
      </w:r>
      <w:r>
        <w:rPr>
          <w:rFonts w:ascii="Times New Roman"/>
          <w:b w:val="false"/>
          <w:i w:val="false"/>
          <w:color w:val="000000"/>
          <w:sz w:val="28"/>
        </w:rPr>
        <w:t xml:space="preserve"> </w:t>
      </w:r>
      <w:r>
        <w:rPr>
          <w:rFonts w:ascii="Times New Roman"/>
          <w:b/>
          <w:i w:val="false"/>
          <w:color w:val="000000"/>
          <w:sz w:val="28"/>
        </w:rPr>
        <w:t>Шуланов</w:t>
      </w:r>
      <w:r>
        <w:rPr>
          <w:rFonts w:ascii="Times New Roman"/>
          <w:b w:val="false"/>
          <w:i w:val="false"/>
          <w:color w:val="000000"/>
          <w:sz w:val="28"/>
        </w:rPr>
        <w:t xml:space="preserve"> </w:t>
      </w:r>
      <w:r>
        <w:rPr>
          <w:rFonts w:ascii="Times New Roman"/>
          <w:b/>
          <w:i w:val="false"/>
          <w:color w:val="000000"/>
          <w:sz w:val="28"/>
        </w:rPr>
        <w:t>көшесі,</w:t>
      </w:r>
      <w:r>
        <w:rPr>
          <w:rFonts w:ascii="Times New Roman"/>
          <w:b w:val="false"/>
          <w:i w:val="false"/>
          <w:color w:val="000000"/>
          <w:sz w:val="28"/>
        </w:rPr>
        <w:t xml:space="preserve"> </w:t>
      </w:r>
      <w:r>
        <w:rPr>
          <w:rFonts w:ascii="Times New Roman"/>
          <w:b/>
          <w:i w:val="false"/>
          <w:color w:val="000000"/>
          <w:sz w:val="28"/>
        </w:rPr>
        <w:t>159,</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қаласының</w:t>
      </w:r>
      <w:r>
        <w:rPr>
          <w:rFonts w:ascii="Times New Roman"/>
          <w:b w:val="false"/>
          <w:i w:val="false"/>
          <w:color w:val="000000"/>
          <w:sz w:val="28"/>
        </w:rPr>
        <w:t xml:space="preserve"> </w:t>
      </w:r>
      <w:r>
        <w:rPr>
          <w:rFonts w:ascii="Times New Roman"/>
          <w:b/>
          <w:i w:val="false"/>
          <w:color w:val="000000"/>
          <w:sz w:val="28"/>
        </w:rPr>
        <w:t>орталық</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мұрағаты,</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254-78-85</w:t>
      </w:r>
    </w:p>
    <w:p>
      <w:pPr>
        <w:spacing w:after="0"/>
        <w:ind w:left="0"/>
        <w:jc w:val="both"/>
      </w:pPr>
      <w:r>
        <w:rPr>
          <w:rFonts w:ascii="Times New Roman"/>
          <w:b w:val="false"/>
          <w:i w:val="false"/>
          <w:color w:val="000000"/>
          <w:sz w:val="28"/>
        </w:rPr>
        <w:t>
      Шекарасы: Райымбек даңғылынан бастап Момышұлы көшесімен Шуланов көшесіне дейін. Шуланов көшесі бойымен солтүстік– шығыс бағытта Рысқұлов даңғылына дейін. Рысқұлов даңғылы бойымен батыс бағытта Момышұлы көшесіне дейін, Момышұлы көшесінен оңтүстік бағытта Шуланов көшесіне дейін. № 121, 123, 125, 127, 129, 131, 139, 141, 143, 145, 147, 149, 151, 153, 155, 157 үйлері толығымен сайлау учаскесіне кіреді.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485</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w:t>
      </w:r>
      <w:r>
        <w:rPr>
          <w:rFonts w:ascii="Times New Roman"/>
          <w:b w:val="false"/>
          <w:i w:val="false"/>
          <w:color w:val="000000"/>
          <w:sz w:val="28"/>
        </w:rPr>
        <w:t xml:space="preserve"> </w:t>
      </w:r>
      <w:r>
        <w:rPr>
          <w:rFonts w:ascii="Times New Roman"/>
          <w:b/>
          <w:i w:val="false"/>
          <w:color w:val="000000"/>
          <w:sz w:val="28"/>
        </w:rPr>
        <w:t>"Алғабас"</w:t>
      </w:r>
      <w:r>
        <w:rPr>
          <w:rFonts w:ascii="Times New Roman"/>
          <w:b w:val="false"/>
          <w:i w:val="false"/>
          <w:color w:val="000000"/>
          <w:sz w:val="28"/>
        </w:rPr>
        <w:t xml:space="preserve"> </w:t>
      </w:r>
      <w:r>
        <w:rPr>
          <w:rFonts w:ascii="Times New Roman"/>
          <w:b/>
          <w:i w:val="false"/>
          <w:color w:val="000000"/>
          <w:sz w:val="28"/>
        </w:rPr>
        <w:t>ықшамауданы,</w:t>
      </w:r>
      <w:r>
        <w:rPr>
          <w:rFonts w:ascii="Times New Roman"/>
          <w:b w:val="false"/>
          <w:i w:val="false"/>
          <w:color w:val="000000"/>
          <w:sz w:val="28"/>
        </w:rPr>
        <w:t xml:space="preserve"> </w:t>
      </w:r>
      <w:r>
        <w:rPr>
          <w:rFonts w:ascii="Times New Roman"/>
          <w:b/>
          <w:i w:val="false"/>
          <w:color w:val="000000"/>
          <w:sz w:val="28"/>
        </w:rPr>
        <w:t>Бәйдібек</w:t>
      </w:r>
      <w:r>
        <w:rPr>
          <w:rFonts w:ascii="Times New Roman"/>
          <w:b w:val="false"/>
          <w:i w:val="false"/>
          <w:color w:val="000000"/>
          <w:sz w:val="28"/>
        </w:rPr>
        <w:t xml:space="preserve"> </w:t>
      </w:r>
      <w:r>
        <w:rPr>
          <w:rFonts w:ascii="Times New Roman"/>
          <w:b/>
          <w:i w:val="false"/>
          <w:color w:val="000000"/>
          <w:sz w:val="28"/>
        </w:rPr>
        <w:t>би</w:t>
      </w:r>
      <w:r>
        <w:rPr>
          <w:rFonts w:ascii="Times New Roman"/>
          <w:b w:val="false"/>
          <w:i w:val="false"/>
          <w:color w:val="000000"/>
          <w:sz w:val="28"/>
        </w:rPr>
        <w:t xml:space="preserve"> </w:t>
      </w:r>
      <w:r>
        <w:rPr>
          <w:rFonts w:ascii="Times New Roman"/>
          <w:b/>
          <w:i w:val="false"/>
          <w:color w:val="000000"/>
          <w:sz w:val="28"/>
        </w:rPr>
        <w:t>көшесі,</w:t>
      </w:r>
      <w:r>
        <w:rPr>
          <w:rFonts w:ascii="Times New Roman"/>
          <w:b w:val="false"/>
          <w:i w:val="false"/>
          <w:color w:val="000000"/>
          <w:sz w:val="28"/>
        </w:rPr>
        <w:t xml:space="preserve"> </w:t>
      </w:r>
      <w:r>
        <w:rPr>
          <w:rFonts w:ascii="Times New Roman"/>
          <w:b/>
          <w:i w:val="false"/>
          <w:color w:val="000000"/>
          <w:sz w:val="28"/>
        </w:rPr>
        <w:t>16,</w:t>
      </w:r>
      <w:r>
        <w:rPr>
          <w:rFonts w:ascii="Times New Roman"/>
          <w:b w:val="false"/>
          <w:i w:val="false"/>
          <w:color w:val="000000"/>
          <w:sz w:val="28"/>
        </w:rPr>
        <w:t xml:space="preserve"> </w:t>
      </w:r>
      <w:r>
        <w:rPr>
          <w:rFonts w:ascii="Times New Roman"/>
          <w:b/>
          <w:i w:val="false"/>
          <w:color w:val="000000"/>
          <w:sz w:val="28"/>
        </w:rPr>
        <w:t>№185</w:t>
      </w:r>
      <w:r>
        <w:rPr>
          <w:rFonts w:ascii="Times New Roman"/>
          <w:b w:val="false"/>
          <w:i w:val="false"/>
          <w:color w:val="000000"/>
          <w:sz w:val="28"/>
        </w:rPr>
        <w:t xml:space="preserve"> </w:t>
      </w:r>
      <w:r>
        <w:rPr>
          <w:rFonts w:ascii="Times New Roman"/>
          <w:b/>
          <w:i w:val="false"/>
          <w:color w:val="000000"/>
          <w:sz w:val="28"/>
        </w:rPr>
        <w:t>Жалпы</w:t>
      </w:r>
      <w:r>
        <w:rPr>
          <w:rFonts w:ascii="Times New Roman"/>
          <w:b w:val="false"/>
          <w:i w:val="false"/>
          <w:color w:val="000000"/>
          <w:sz w:val="28"/>
        </w:rPr>
        <w:t xml:space="preserve"> </w:t>
      </w:r>
      <w:r>
        <w:rPr>
          <w:rFonts w:ascii="Times New Roman"/>
          <w:b/>
          <w:i w:val="false"/>
          <w:color w:val="000000"/>
          <w:sz w:val="28"/>
        </w:rPr>
        <w:t>білім</w:t>
      </w:r>
      <w:r>
        <w:rPr>
          <w:rFonts w:ascii="Times New Roman"/>
          <w:b w:val="false"/>
          <w:i w:val="false"/>
          <w:color w:val="000000"/>
          <w:sz w:val="28"/>
        </w:rPr>
        <w:t xml:space="preserve"> </w:t>
      </w:r>
      <w:r>
        <w:rPr>
          <w:rFonts w:ascii="Times New Roman"/>
          <w:b/>
          <w:i w:val="false"/>
          <w:color w:val="000000"/>
          <w:sz w:val="28"/>
        </w:rPr>
        <w:t>беру</w:t>
      </w:r>
      <w:r>
        <w:rPr>
          <w:rFonts w:ascii="Times New Roman"/>
          <w:b w:val="false"/>
          <w:i w:val="false"/>
          <w:color w:val="000000"/>
          <w:sz w:val="28"/>
        </w:rPr>
        <w:t xml:space="preserve"> </w:t>
      </w:r>
      <w:r>
        <w:rPr>
          <w:rFonts w:ascii="Times New Roman"/>
          <w:b/>
          <w:i w:val="false"/>
          <w:color w:val="000000"/>
          <w:sz w:val="28"/>
        </w:rPr>
        <w:t>мектебі"</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коммуналдық</w:t>
      </w:r>
      <w:r>
        <w:rPr>
          <w:rFonts w:ascii="Times New Roman"/>
          <w:b w:val="false"/>
          <w:i w:val="false"/>
          <w:color w:val="000000"/>
          <w:sz w:val="28"/>
        </w:rPr>
        <w:t xml:space="preserve"> </w:t>
      </w:r>
      <w:r>
        <w:rPr>
          <w:rFonts w:ascii="Times New Roman"/>
          <w:b/>
          <w:i w:val="false"/>
          <w:color w:val="000000"/>
          <w:sz w:val="28"/>
        </w:rPr>
        <w:t>мекемесі,</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385-34-06</w:t>
      </w:r>
    </w:p>
    <w:p>
      <w:pPr>
        <w:spacing w:after="0"/>
        <w:ind w:left="0"/>
        <w:jc w:val="both"/>
      </w:pPr>
      <w:r>
        <w:rPr>
          <w:rFonts w:ascii="Times New Roman"/>
          <w:b w:val="false"/>
          <w:i w:val="false"/>
          <w:color w:val="000000"/>
          <w:sz w:val="28"/>
        </w:rPr>
        <w:t>
      Шекарасы: Ақсай көшесімен Қонаев көшесінің қиылысынан бастап оңтүстік бағытта Ақсай көшесі бойымен Жастар көшесіне дейін, Батыс бағытта Жастар көшесі бойымен Орталық көшесіне дейін. Орталық көшесі бойымен солтүстік батыс бағытта Желтоқсан көшесіне дейін. Желтоқсан көшесі бойымен солтүстік бағытта Қонаев көшесіне дейін. Қонаев көшесі бойымен шығыс бағытта Ақсай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486</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w:t>
      </w:r>
      <w:r>
        <w:rPr>
          <w:rFonts w:ascii="Times New Roman"/>
          <w:b w:val="false"/>
          <w:i w:val="false"/>
          <w:color w:val="000000"/>
          <w:sz w:val="28"/>
        </w:rPr>
        <w:t xml:space="preserve"> </w:t>
      </w:r>
      <w:r>
        <w:rPr>
          <w:rFonts w:ascii="Times New Roman"/>
          <w:b/>
          <w:i w:val="false"/>
          <w:color w:val="000000"/>
          <w:sz w:val="28"/>
        </w:rPr>
        <w:t>"Теректі"</w:t>
      </w:r>
      <w:r>
        <w:rPr>
          <w:rFonts w:ascii="Times New Roman"/>
          <w:b w:val="false"/>
          <w:i w:val="false"/>
          <w:color w:val="000000"/>
          <w:sz w:val="28"/>
        </w:rPr>
        <w:t xml:space="preserve"> </w:t>
      </w:r>
      <w:r>
        <w:rPr>
          <w:rFonts w:ascii="Times New Roman"/>
          <w:b/>
          <w:i w:val="false"/>
          <w:color w:val="000000"/>
          <w:sz w:val="28"/>
        </w:rPr>
        <w:t>ықшамауданы,</w:t>
      </w:r>
      <w:r>
        <w:rPr>
          <w:rFonts w:ascii="Times New Roman"/>
          <w:b w:val="false"/>
          <w:i w:val="false"/>
          <w:color w:val="000000"/>
          <w:sz w:val="28"/>
        </w:rPr>
        <w:t xml:space="preserve"> </w:t>
      </w:r>
      <w:r>
        <w:rPr>
          <w:rFonts w:ascii="Times New Roman"/>
          <w:b/>
          <w:i w:val="false"/>
          <w:color w:val="000000"/>
          <w:sz w:val="28"/>
        </w:rPr>
        <w:t>Мектеп</w:t>
      </w:r>
      <w:r>
        <w:rPr>
          <w:rFonts w:ascii="Times New Roman"/>
          <w:b w:val="false"/>
          <w:i w:val="false"/>
          <w:color w:val="000000"/>
          <w:sz w:val="28"/>
        </w:rPr>
        <w:t xml:space="preserve"> </w:t>
      </w:r>
      <w:r>
        <w:rPr>
          <w:rFonts w:ascii="Times New Roman"/>
          <w:b/>
          <w:i w:val="false"/>
          <w:color w:val="000000"/>
          <w:sz w:val="28"/>
        </w:rPr>
        <w:t>көшесі,</w:t>
      </w:r>
      <w:r>
        <w:rPr>
          <w:rFonts w:ascii="Times New Roman"/>
          <w:b w:val="false"/>
          <w:i w:val="false"/>
          <w:color w:val="000000"/>
          <w:sz w:val="28"/>
        </w:rPr>
        <w:t xml:space="preserve"> </w:t>
      </w:r>
      <w:r>
        <w:rPr>
          <w:rFonts w:ascii="Times New Roman"/>
          <w:b/>
          <w:i w:val="false"/>
          <w:color w:val="000000"/>
          <w:sz w:val="28"/>
        </w:rPr>
        <w:t>6</w:t>
      </w:r>
      <w:r>
        <w:rPr>
          <w:rFonts w:ascii="Times New Roman"/>
          <w:b w:val="false"/>
          <w:i w:val="false"/>
          <w:color w:val="000000"/>
          <w:sz w:val="28"/>
        </w:rPr>
        <w:t xml:space="preserve"> </w:t>
      </w:r>
      <w:r>
        <w:rPr>
          <w:rFonts w:ascii="Times New Roman"/>
          <w:b/>
          <w:i w:val="false"/>
          <w:color w:val="000000"/>
          <w:sz w:val="28"/>
        </w:rPr>
        <w:t>"Б",</w:t>
      </w:r>
      <w:r>
        <w:rPr>
          <w:rFonts w:ascii="Times New Roman"/>
          <w:b w:val="false"/>
          <w:i w:val="false"/>
          <w:color w:val="000000"/>
          <w:sz w:val="28"/>
        </w:rPr>
        <w:t xml:space="preserve"> </w:t>
      </w:r>
      <w:r>
        <w:rPr>
          <w:rFonts w:ascii="Times New Roman"/>
          <w:b/>
          <w:i w:val="false"/>
          <w:color w:val="000000"/>
          <w:sz w:val="28"/>
        </w:rPr>
        <w:t>"№184</w:t>
      </w:r>
      <w:r>
        <w:rPr>
          <w:rFonts w:ascii="Times New Roman"/>
          <w:b w:val="false"/>
          <w:i w:val="false"/>
          <w:color w:val="000000"/>
          <w:sz w:val="28"/>
        </w:rPr>
        <w:t xml:space="preserve"> </w:t>
      </w:r>
      <w:r>
        <w:rPr>
          <w:rFonts w:ascii="Times New Roman"/>
          <w:b/>
          <w:i w:val="false"/>
          <w:color w:val="000000"/>
          <w:sz w:val="28"/>
        </w:rPr>
        <w:t>Жалпы</w:t>
      </w:r>
      <w:r>
        <w:rPr>
          <w:rFonts w:ascii="Times New Roman"/>
          <w:b w:val="false"/>
          <w:i w:val="false"/>
          <w:color w:val="000000"/>
          <w:sz w:val="28"/>
        </w:rPr>
        <w:t xml:space="preserve"> </w:t>
      </w:r>
      <w:r>
        <w:rPr>
          <w:rFonts w:ascii="Times New Roman"/>
          <w:b/>
          <w:i w:val="false"/>
          <w:color w:val="000000"/>
          <w:sz w:val="28"/>
        </w:rPr>
        <w:t>білім</w:t>
      </w:r>
      <w:r>
        <w:rPr>
          <w:rFonts w:ascii="Times New Roman"/>
          <w:b w:val="false"/>
          <w:i w:val="false"/>
          <w:color w:val="000000"/>
          <w:sz w:val="28"/>
        </w:rPr>
        <w:t xml:space="preserve"> </w:t>
      </w:r>
      <w:r>
        <w:rPr>
          <w:rFonts w:ascii="Times New Roman"/>
          <w:b/>
          <w:i w:val="false"/>
          <w:color w:val="000000"/>
          <w:sz w:val="28"/>
        </w:rPr>
        <w:t>беру</w:t>
      </w:r>
      <w:r>
        <w:rPr>
          <w:rFonts w:ascii="Times New Roman"/>
          <w:b w:val="false"/>
          <w:i w:val="false"/>
          <w:color w:val="000000"/>
          <w:sz w:val="28"/>
        </w:rPr>
        <w:t xml:space="preserve"> </w:t>
      </w:r>
      <w:r>
        <w:rPr>
          <w:rFonts w:ascii="Times New Roman"/>
          <w:b/>
          <w:i w:val="false"/>
          <w:color w:val="000000"/>
          <w:sz w:val="28"/>
        </w:rPr>
        <w:t>мектебі"</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коммуналдық</w:t>
      </w:r>
      <w:r>
        <w:rPr>
          <w:rFonts w:ascii="Times New Roman"/>
          <w:b w:val="false"/>
          <w:i w:val="false"/>
          <w:color w:val="000000"/>
          <w:sz w:val="28"/>
        </w:rPr>
        <w:t xml:space="preserve"> </w:t>
      </w:r>
      <w:r>
        <w:rPr>
          <w:rFonts w:ascii="Times New Roman"/>
          <w:b/>
          <w:i w:val="false"/>
          <w:color w:val="000000"/>
          <w:sz w:val="28"/>
        </w:rPr>
        <w:t>мекемесі,</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385-34-05</w:t>
      </w:r>
    </w:p>
    <w:p>
      <w:pPr>
        <w:spacing w:after="0"/>
        <w:ind w:left="0"/>
        <w:jc w:val="both"/>
      </w:pPr>
      <w:r>
        <w:rPr>
          <w:rFonts w:ascii="Times New Roman"/>
          <w:b w:val="false"/>
          <w:i w:val="false"/>
          <w:color w:val="000000"/>
          <w:sz w:val="28"/>
        </w:rPr>
        <w:t xml:space="preserve">
      Шекарасы: Оңтүстік шекарасыЖелтоқсан көшесімен Орталық көшесінің қиылысынан Орталық көшесі бойымен солтүстік бағытта Айналмалы көшесіне дейін. Батыс шекарасыАйналмалы көшесі бойымен солтүстік бағытта Құрылыс көшесіне дейін. Солтүстік шекарасы Құрылыс көшесі бойымен шығыс бағытта Тәуелсіздік көшесіне дейін. Тәуелсіздік көшесі бойымен шығыс бағытта Желтоксан көшесіне дейін. Желтоқсан көшесі бойымен оңтүстік бағытта Молдағұлова көшесіне дейін. Молдағұлова көшесінің бойымен Абай көшесіне дейін. Абай көшесінің бойымен оңтүстік бағытта Якупов көшесіне дейін. Якупов көшесінің бойымен шығыс бағытта Ақсай көшесіне дейін. Шығыс шекарасы Ақсай көшесі мен Якупов көшелерінің қиылысынан Ақсай көшесінің бойымен оңтүстік бағытта Қонаев көшесіне дейін. Қонаев көшесінің бойымен батыс бағытта Желтоқсан көшесіне дейін. Желтоқсан көшесінің бойымен оңтүстік бағытта Орталық көшесіне дейін.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487</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қаласы,"Рахат"</w:t>
      </w:r>
      <w:r>
        <w:rPr>
          <w:rFonts w:ascii="Times New Roman"/>
          <w:b w:val="false"/>
          <w:i w:val="false"/>
          <w:color w:val="000000"/>
          <w:sz w:val="28"/>
        </w:rPr>
        <w:t xml:space="preserve"> </w:t>
      </w:r>
      <w:r>
        <w:rPr>
          <w:rFonts w:ascii="Times New Roman"/>
          <w:b/>
          <w:i w:val="false"/>
          <w:color w:val="000000"/>
          <w:sz w:val="28"/>
        </w:rPr>
        <w:t>ықшамауданы,</w:t>
      </w:r>
      <w:r>
        <w:rPr>
          <w:rFonts w:ascii="Times New Roman"/>
          <w:b w:val="false"/>
          <w:i w:val="false"/>
          <w:color w:val="000000"/>
          <w:sz w:val="28"/>
        </w:rPr>
        <w:t xml:space="preserve"> </w:t>
      </w:r>
      <w:r>
        <w:rPr>
          <w:rFonts w:ascii="Times New Roman"/>
          <w:b/>
          <w:i w:val="false"/>
          <w:color w:val="000000"/>
          <w:sz w:val="28"/>
        </w:rPr>
        <w:t>Байжанов</w:t>
      </w:r>
      <w:r>
        <w:rPr>
          <w:rFonts w:ascii="Times New Roman"/>
          <w:b w:val="false"/>
          <w:i w:val="false"/>
          <w:color w:val="000000"/>
          <w:sz w:val="28"/>
        </w:rPr>
        <w:t xml:space="preserve"> </w:t>
      </w:r>
      <w:r>
        <w:rPr>
          <w:rFonts w:ascii="Times New Roman"/>
          <w:b/>
          <w:i w:val="false"/>
          <w:color w:val="000000"/>
          <w:sz w:val="28"/>
        </w:rPr>
        <w:t>көшесі,</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"№196</w:t>
      </w:r>
      <w:r>
        <w:rPr>
          <w:rFonts w:ascii="Times New Roman"/>
          <w:b w:val="false"/>
          <w:i w:val="false"/>
          <w:color w:val="000000"/>
          <w:sz w:val="28"/>
        </w:rPr>
        <w:t xml:space="preserve"> </w:t>
      </w:r>
      <w:r>
        <w:rPr>
          <w:rFonts w:ascii="Times New Roman"/>
          <w:b/>
          <w:i w:val="false"/>
          <w:color w:val="000000"/>
          <w:sz w:val="28"/>
        </w:rPr>
        <w:t>Жалпы</w:t>
      </w:r>
      <w:r>
        <w:rPr>
          <w:rFonts w:ascii="Times New Roman"/>
          <w:b w:val="false"/>
          <w:i w:val="false"/>
          <w:color w:val="000000"/>
          <w:sz w:val="28"/>
        </w:rPr>
        <w:t xml:space="preserve"> </w:t>
      </w:r>
      <w:r>
        <w:rPr>
          <w:rFonts w:ascii="Times New Roman"/>
          <w:b/>
          <w:i w:val="false"/>
          <w:color w:val="000000"/>
          <w:sz w:val="28"/>
        </w:rPr>
        <w:t>білім</w:t>
      </w:r>
      <w:r>
        <w:rPr>
          <w:rFonts w:ascii="Times New Roman"/>
          <w:b w:val="false"/>
          <w:i w:val="false"/>
          <w:color w:val="000000"/>
          <w:sz w:val="28"/>
        </w:rPr>
        <w:t xml:space="preserve"> </w:t>
      </w:r>
      <w:r>
        <w:rPr>
          <w:rFonts w:ascii="Times New Roman"/>
          <w:b/>
          <w:i w:val="false"/>
          <w:color w:val="000000"/>
          <w:sz w:val="28"/>
        </w:rPr>
        <w:t>беру</w:t>
      </w:r>
      <w:r>
        <w:rPr>
          <w:rFonts w:ascii="Times New Roman"/>
          <w:b w:val="false"/>
          <w:i w:val="false"/>
          <w:color w:val="000000"/>
          <w:sz w:val="28"/>
        </w:rPr>
        <w:t xml:space="preserve"> </w:t>
      </w:r>
      <w:r>
        <w:rPr>
          <w:rFonts w:ascii="Times New Roman"/>
          <w:b/>
          <w:i w:val="false"/>
          <w:color w:val="000000"/>
          <w:sz w:val="28"/>
        </w:rPr>
        <w:t>мектебі"</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коммуналдық</w:t>
      </w:r>
      <w:r>
        <w:rPr>
          <w:rFonts w:ascii="Times New Roman"/>
          <w:b w:val="false"/>
          <w:i w:val="false"/>
          <w:color w:val="000000"/>
          <w:sz w:val="28"/>
        </w:rPr>
        <w:t xml:space="preserve"> </w:t>
      </w:r>
      <w:r>
        <w:rPr>
          <w:rFonts w:ascii="Times New Roman"/>
          <w:b/>
          <w:i w:val="false"/>
          <w:color w:val="000000"/>
          <w:sz w:val="28"/>
        </w:rPr>
        <w:t>мекемесі,</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385-33-97</w:t>
      </w:r>
    </w:p>
    <w:p>
      <w:pPr>
        <w:spacing w:after="0"/>
        <w:ind w:left="0"/>
        <w:jc w:val="both"/>
      </w:pPr>
      <w:r>
        <w:rPr>
          <w:rFonts w:ascii="Times New Roman"/>
          <w:b w:val="false"/>
          <w:i w:val="false"/>
          <w:color w:val="000000"/>
          <w:sz w:val="28"/>
        </w:rPr>
        <w:t>
      Шекарасы: Рахат және Мәдениет ықшамаудандары толығымен кіреді.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488</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қаласы,"Боралдай"</w:t>
      </w:r>
      <w:r>
        <w:rPr>
          <w:rFonts w:ascii="Times New Roman"/>
          <w:b w:val="false"/>
          <w:i w:val="false"/>
          <w:color w:val="000000"/>
          <w:sz w:val="28"/>
        </w:rPr>
        <w:t xml:space="preserve"> </w:t>
      </w:r>
      <w:r>
        <w:rPr>
          <w:rFonts w:ascii="Times New Roman"/>
          <w:b/>
          <w:i w:val="false"/>
          <w:color w:val="000000"/>
          <w:sz w:val="28"/>
        </w:rPr>
        <w:t>ықшамауданы,</w:t>
      </w:r>
      <w:r>
        <w:rPr>
          <w:rFonts w:ascii="Times New Roman"/>
          <w:b w:val="false"/>
          <w:i w:val="false"/>
          <w:color w:val="000000"/>
          <w:sz w:val="28"/>
        </w:rPr>
        <w:t xml:space="preserve"> </w:t>
      </w:r>
      <w:r>
        <w:rPr>
          <w:rFonts w:ascii="Times New Roman"/>
          <w:b/>
          <w:i w:val="false"/>
          <w:color w:val="000000"/>
          <w:sz w:val="28"/>
        </w:rPr>
        <w:t>Момышұлы</w:t>
      </w:r>
      <w:r>
        <w:rPr>
          <w:rFonts w:ascii="Times New Roman"/>
          <w:b w:val="false"/>
          <w:i w:val="false"/>
          <w:color w:val="000000"/>
          <w:sz w:val="28"/>
        </w:rPr>
        <w:t xml:space="preserve"> </w:t>
      </w:r>
      <w:r>
        <w:rPr>
          <w:rFonts w:ascii="Times New Roman"/>
          <w:b/>
          <w:i w:val="false"/>
          <w:color w:val="000000"/>
          <w:sz w:val="28"/>
        </w:rPr>
        <w:t>көшесі,</w:t>
      </w:r>
      <w:r>
        <w:rPr>
          <w:rFonts w:ascii="Times New Roman"/>
          <w:b w:val="false"/>
          <w:i w:val="false"/>
          <w:color w:val="000000"/>
          <w:sz w:val="28"/>
        </w:rPr>
        <w:t xml:space="preserve"> </w:t>
      </w:r>
      <w:r>
        <w:rPr>
          <w:rFonts w:ascii="Times New Roman"/>
          <w:b/>
          <w:i w:val="false"/>
          <w:color w:val="000000"/>
          <w:sz w:val="28"/>
        </w:rPr>
        <w:t>56,</w:t>
      </w:r>
      <w:r>
        <w:rPr>
          <w:rFonts w:ascii="Times New Roman"/>
          <w:b w:val="false"/>
          <w:i w:val="false"/>
          <w:color w:val="000000"/>
          <w:sz w:val="28"/>
        </w:rPr>
        <w:t xml:space="preserve"> </w:t>
      </w:r>
      <w:r>
        <w:rPr>
          <w:rFonts w:ascii="Times New Roman"/>
          <w:b/>
          <w:i w:val="false"/>
          <w:color w:val="000000"/>
          <w:sz w:val="28"/>
        </w:rPr>
        <w:t>"№39</w:t>
      </w:r>
      <w:r>
        <w:rPr>
          <w:rFonts w:ascii="Times New Roman"/>
          <w:b w:val="false"/>
          <w:i w:val="false"/>
          <w:color w:val="000000"/>
          <w:sz w:val="28"/>
        </w:rPr>
        <w:t xml:space="preserve"> </w:t>
      </w:r>
      <w:r>
        <w:rPr>
          <w:rFonts w:ascii="Times New Roman"/>
          <w:b/>
          <w:i w:val="false"/>
          <w:color w:val="000000"/>
          <w:sz w:val="28"/>
        </w:rPr>
        <w:t>гимназия"</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коммуналдық</w:t>
      </w:r>
      <w:r>
        <w:rPr>
          <w:rFonts w:ascii="Times New Roman"/>
          <w:b w:val="false"/>
          <w:i w:val="false"/>
          <w:color w:val="000000"/>
          <w:sz w:val="28"/>
        </w:rPr>
        <w:t xml:space="preserve"> </w:t>
      </w:r>
      <w:r>
        <w:rPr>
          <w:rFonts w:ascii="Times New Roman"/>
          <w:b/>
          <w:i w:val="false"/>
          <w:color w:val="000000"/>
          <w:sz w:val="28"/>
        </w:rPr>
        <w:t>мекемесі</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387-85-40</w:t>
      </w:r>
    </w:p>
    <w:p>
      <w:pPr>
        <w:spacing w:after="0"/>
        <w:ind w:left="0"/>
        <w:jc w:val="both"/>
      </w:pPr>
      <w:r>
        <w:rPr>
          <w:rFonts w:ascii="Times New Roman"/>
          <w:b w:val="false"/>
          <w:i w:val="false"/>
          <w:color w:val="000000"/>
          <w:sz w:val="28"/>
        </w:rPr>
        <w:t>
      Шекарасы: Космонавттар көшесімен Дачная көшесі арқылы (жұп жағы) оңтүстік бағытта Көктем көшесіне дейін. Көктем көшесінен батыс бағытта Арыс көшесіне дейін. Арыс көшесінен солтүстік бағытта Космонавттар көшесіне дейін. Космонавттар көшесінің бойымен шығыс бағытта Дачная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524</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учаскісі</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w:t>
      </w:r>
      <w:r>
        <w:rPr>
          <w:rFonts w:ascii="Times New Roman"/>
          <w:b w:val="false"/>
          <w:i w:val="false"/>
          <w:color w:val="000000"/>
          <w:sz w:val="28"/>
        </w:rPr>
        <w:t xml:space="preserve"> </w:t>
      </w:r>
      <w:r>
        <w:rPr>
          <w:rFonts w:ascii="Times New Roman"/>
          <w:b/>
          <w:i w:val="false"/>
          <w:color w:val="000000"/>
          <w:sz w:val="28"/>
        </w:rPr>
        <w:t>"Әйгерім-1"</w:t>
      </w:r>
      <w:r>
        <w:rPr>
          <w:rFonts w:ascii="Times New Roman"/>
          <w:b w:val="false"/>
          <w:i w:val="false"/>
          <w:color w:val="000000"/>
          <w:sz w:val="28"/>
        </w:rPr>
        <w:t xml:space="preserve"> </w:t>
      </w:r>
      <w:r>
        <w:rPr>
          <w:rFonts w:ascii="Times New Roman"/>
          <w:b/>
          <w:i w:val="false"/>
          <w:color w:val="000000"/>
          <w:sz w:val="28"/>
        </w:rPr>
        <w:t>ықшамауданы,</w:t>
      </w:r>
      <w:r>
        <w:rPr>
          <w:rFonts w:ascii="Times New Roman"/>
          <w:b w:val="false"/>
          <w:i w:val="false"/>
          <w:color w:val="000000"/>
          <w:sz w:val="28"/>
        </w:rPr>
        <w:t xml:space="preserve"> </w:t>
      </w:r>
      <w:r>
        <w:rPr>
          <w:rFonts w:ascii="Times New Roman"/>
          <w:b/>
          <w:i w:val="false"/>
          <w:color w:val="000000"/>
          <w:sz w:val="28"/>
        </w:rPr>
        <w:t>Ленин</w:t>
      </w:r>
      <w:r>
        <w:rPr>
          <w:rFonts w:ascii="Times New Roman"/>
          <w:b w:val="false"/>
          <w:i w:val="false"/>
          <w:color w:val="000000"/>
          <w:sz w:val="28"/>
        </w:rPr>
        <w:t xml:space="preserve"> </w:t>
      </w:r>
      <w:r>
        <w:rPr>
          <w:rFonts w:ascii="Times New Roman"/>
          <w:b/>
          <w:i w:val="false"/>
          <w:color w:val="000000"/>
          <w:sz w:val="28"/>
        </w:rPr>
        <w:t>көшесі,</w:t>
      </w:r>
      <w:r>
        <w:rPr>
          <w:rFonts w:ascii="Times New Roman"/>
          <w:b w:val="false"/>
          <w:i w:val="false"/>
          <w:color w:val="000000"/>
          <w:sz w:val="28"/>
        </w:rPr>
        <w:t xml:space="preserve"> </w:t>
      </w:r>
      <w:r>
        <w:rPr>
          <w:rFonts w:ascii="Times New Roman"/>
          <w:b/>
          <w:i w:val="false"/>
          <w:color w:val="000000"/>
          <w:sz w:val="28"/>
        </w:rPr>
        <w:t>34,</w:t>
      </w:r>
      <w:r>
        <w:rPr>
          <w:rFonts w:ascii="Times New Roman"/>
          <w:b w:val="false"/>
          <w:i w:val="false"/>
          <w:color w:val="000000"/>
          <w:sz w:val="28"/>
        </w:rPr>
        <w:t xml:space="preserve"> </w:t>
      </w:r>
      <w:r>
        <w:rPr>
          <w:rFonts w:ascii="Times New Roman"/>
          <w:b/>
          <w:i w:val="false"/>
          <w:color w:val="000000"/>
          <w:sz w:val="28"/>
        </w:rPr>
        <w:t>"149</w:t>
      </w:r>
      <w:r>
        <w:rPr>
          <w:rFonts w:ascii="Times New Roman"/>
          <w:b w:val="false"/>
          <w:i w:val="false"/>
          <w:color w:val="000000"/>
          <w:sz w:val="28"/>
        </w:rPr>
        <w:t xml:space="preserve"> </w:t>
      </w:r>
      <w:r>
        <w:rPr>
          <w:rFonts w:ascii="Times New Roman"/>
          <w:b/>
          <w:i w:val="false"/>
          <w:color w:val="000000"/>
          <w:sz w:val="28"/>
        </w:rPr>
        <w:t>Жалпы</w:t>
      </w:r>
      <w:r>
        <w:rPr>
          <w:rFonts w:ascii="Times New Roman"/>
          <w:b w:val="false"/>
          <w:i w:val="false"/>
          <w:color w:val="000000"/>
          <w:sz w:val="28"/>
        </w:rPr>
        <w:t xml:space="preserve"> </w:t>
      </w:r>
      <w:r>
        <w:rPr>
          <w:rFonts w:ascii="Times New Roman"/>
          <w:b/>
          <w:i w:val="false"/>
          <w:color w:val="000000"/>
          <w:sz w:val="28"/>
        </w:rPr>
        <w:t>білім</w:t>
      </w:r>
      <w:r>
        <w:rPr>
          <w:rFonts w:ascii="Times New Roman"/>
          <w:b w:val="false"/>
          <w:i w:val="false"/>
          <w:color w:val="000000"/>
          <w:sz w:val="28"/>
        </w:rPr>
        <w:t xml:space="preserve"> </w:t>
      </w:r>
      <w:r>
        <w:rPr>
          <w:rFonts w:ascii="Times New Roman"/>
          <w:b/>
          <w:i w:val="false"/>
          <w:color w:val="000000"/>
          <w:sz w:val="28"/>
        </w:rPr>
        <w:t>беру</w:t>
      </w:r>
      <w:r>
        <w:rPr>
          <w:rFonts w:ascii="Times New Roman"/>
          <w:b w:val="false"/>
          <w:i w:val="false"/>
          <w:color w:val="000000"/>
          <w:sz w:val="28"/>
        </w:rPr>
        <w:t xml:space="preserve"> </w:t>
      </w:r>
      <w:r>
        <w:rPr>
          <w:rFonts w:ascii="Times New Roman"/>
          <w:b/>
          <w:i w:val="false"/>
          <w:color w:val="000000"/>
          <w:sz w:val="28"/>
        </w:rPr>
        <w:t>мектебі"</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коммуналдық</w:t>
      </w:r>
      <w:r>
        <w:rPr>
          <w:rFonts w:ascii="Times New Roman"/>
          <w:b w:val="false"/>
          <w:i w:val="false"/>
          <w:color w:val="000000"/>
          <w:sz w:val="28"/>
        </w:rPr>
        <w:t xml:space="preserve"> </w:t>
      </w:r>
      <w:r>
        <w:rPr>
          <w:rFonts w:ascii="Times New Roman"/>
          <w:b/>
          <w:i w:val="false"/>
          <w:color w:val="000000"/>
          <w:sz w:val="28"/>
        </w:rPr>
        <w:t>мекемесі,</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247-04-44</w:t>
      </w:r>
    </w:p>
    <w:p>
      <w:pPr>
        <w:spacing w:after="0"/>
        <w:ind w:left="0"/>
        <w:jc w:val="both"/>
      </w:pPr>
      <w:r>
        <w:rPr>
          <w:rFonts w:ascii="Times New Roman"/>
          <w:b w:val="false"/>
          <w:i w:val="false"/>
          <w:color w:val="000000"/>
          <w:sz w:val="28"/>
        </w:rPr>
        <w:t>
      Шекарасы: Құрылысшы ықшамауданындағы Ырысты көшесінен Набережная көшесімен батыс бағытта Школьная көшесіне дейін. Школная көшесімен солтүстік бағытта тұйық көшеге дейін, (батыс бағыттағы бір бағыттағы көше). Школьная тұйық көшесімен батыс бағытта Бенберин көшесіндегі №81 үйіне дейін. Бенберина көшесімен солтүстік бағытта Көк-қайнар ықшамауданындағы Заречная көшесіне дейін. Заречная көшесінен шығыс бағытта Шаңырақ-2 ықшамауданындағы Әубәкиров көшесіне дейін. Әубәкиров көшесінен (шығыс жағы) оңтүстік бағытта Строительная көшесіне дейін. Строительная көшесінен оңтүстік бағытта Набережный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525</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w:t>
      </w:r>
      <w:r>
        <w:rPr>
          <w:rFonts w:ascii="Times New Roman"/>
          <w:b w:val="false"/>
          <w:i w:val="false"/>
          <w:color w:val="000000"/>
          <w:sz w:val="28"/>
        </w:rPr>
        <w:t xml:space="preserve"> </w:t>
      </w:r>
      <w:r>
        <w:rPr>
          <w:rFonts w:ascii="Times New Roman"/>
          <w:b/>
          <w:i w:val="false"/>
          <w:color w:val="000000"/>
          <w:sz w:val="28"/>
        </w:rPr>
        <w:t>"Әйгерім-1"</w:t>
      </w:r>
      <w:r>
        <w:rPr>
          <w:rFonts w:ascii="Times New Roman"/>
          <w:b w:val="false"/>
          <w:i w:val="false"/>
          <w:color w:val="000000"/>
          <w:sz w:val="28"/>
        </w:rPr>
        <w:t xml:space="preserve"> </w:t>
      </w:r>
      <w:r>
        <w:rPr>
          <w:rFonts w:ascii="Times New Roman"/>
          <w:b/>
          <w:i w:val="false"/>
          <w:color w:val="000000"/>
          <w:sz w:val="28"/>
        </w:rPr>
        <w:t>ықшамауданы,</w:t>
      </w:r>
      <w:r>
        <w:rPr>
          <w:rFonts w:ascii="Times New Roman"/>
          <w:b w:val="false"/>
          <w:i w:val="false"/>
          <w:color w:val="000000"/>
          <w:sz w:val="28"/>
        </w:rPr>
        <w:t xml:space="preserve"> </w:t>
      </w:r>
      <w:r>
        <w:rPr>
          <w:rFonts w:ascii="Times New Roman"/>
          <w:b/>
          <w:i w:val="false"/>
          <w:color w:val="000000"/>
          <w:sz w:val="28"/>
        </w:rPr>
        <w:t>Ленин</w:t>
      </w:r>
      <w:r>
        <w:rPr>
          <w:rFonts w:ascii="Times New Roman"/>
          <w:b w:val="false"/>
          <w:i w:val="false"/>
          <w:color w:val="000000"/>
          <w:sz w:val="28"/>
        </w:rPr>
        <w:t xml:space="preserve"> </w:t>
      </w:r>
      <w:r>
        <w:rPr>
          <w:rFonts w:ascii="Times New Roman"/>
          <w:b/>
          <w:i w:val="false"/>
          <w:color w:val="000000"/>
          <w:sz w:val="28"/>
        </w:rPr>
        <w:t>көшесі,</w:t>
      </w:r>
      <w:r>
        <w:rPr>
          <w:rFonts w:ascii="Times New Roman"/>
          <w:b w:val="false"/>
          <w:i w:val="false"/>
          <w:color w:val="000000"/>
          <w:sz w:val="28"/>
        </w:rPr>
        <w:t xml:space="preserve"> </w:t>
      </w:r>
      <w:r>
        <w:rPr>
          <w:rFonts w:ascii="Times New Roman"/>
          <w:b/>
          <w:i w:val="false"/>
          <w:color w:val="000000"/>
          <w:sz w:val="28"/>
        </w:rPr>
        <w:t>34,</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171</w:t>
      </w:r>
      <w:r>
        <w:rPr>
          <w:rFonts w:ascii="Times New Roman"/>
          <w:b w:val="false"/>
          <w:i w:val="false"/>
          <w:color w:val="000000"/>
          <w:sz w:val="28"/>
        </w:rPr>
        <w:t xml:space="preserve"> </w:t>
      </w:r>
      <w:r>
        <w:rPr>
          <w:rFonts w:ascii="Times New Roman"/>
          <w:b/>
          <w:i w:val="false"/>
          <w:color w:val="000000"/>
          <w:sz w:val="28"/>
        </w:rPr>
        <w:t>Жалпы</w:t>
      </w:r>
      <w:r>
        <w:rPr>
          <w:rFonts w:ascii="Times New Roman"/>
          <w:b w:val="false"/>
          <w:i w:val="false"/>
          <w:color w:val="000000"/>
          <w:sz w:val="28"/>
        </w:rPr>
        <w:t xml:space="preserve"> </w:t>
      </w:r>
      <w:r>
        <w:rPr>
          <w:rFonts w:ascii="Times New Roman"/>
          <w:b/>
          <w:i w:val="false"/>
          <w:color w:val="000000"/>
          <w:sz w:val="28"/>
        </w:rPr>
        <w:t>білім</w:t>
      </w:r>
      <w:r>
        <w:rPr>
          <w:rFonts w:ascii="Times New Roman"/>
          <w:b w:val="false"/>
          <w:i w:val="false"/>
          <w:color w:val="000000"/>
          <w:sz w:val="28"/>
        </w:rPr>
        <w:t xml:space="preserve"> </w:t>
      </w:r>
      <w:r>
        <w:rPr>
          <w:rFonts w:ascii="Times New Roman"/>
          <w:b/>
          <w:i w:val="false"/>
          <w:color w:val="000000"/>
          <w:sz w:val="28"/>
        </w:rPr>
        <w:t>беру</w:t>
      </w:r>
      <w:r>
        <w:rPr>
          <w:rFonts w:ascii="Times New Roman"/>
          <w:b w:val="false"/>
          <w:i w:val="false"/>
          <w:color w:val="000000"/>
          <w:sz w:val="28"/>
        </w:rPr>
        <w:t xml:space="preserve"> </w:t>
      </w:r>
      <w:r>
        <w:rPr>
          <w:rFonts w:ascii="Times New Roman"/>
          <w:b/>
          <w:i w:val="false"/>
          <w:color w:val="000000"/>
          <w:sz w:val="28"/>
        </w:rPr>
        <w:t>мектебі"</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коммуналдық</w:t>
      </w:r>
      <w:r>
        <w:rPr>
          <w:rFonts w:ascii="Times New Roman"/>
          <w:b w:val="false"/>
          <w:i w:val="false"/>
          <w:color w:val="000000"/>
          <w:sz w:val="28"/>
        </w:rPr>
        <w:t xml:space="preserve"> </w:t>
      </w:r>
      <w:r>
        <w:rPr>
          <w:rFonts w:ascii="Times New Roman"/>
          <w:b/>
          <w:i w:val="false"/>
          <w:color w:val="000000"/>
          <w:sz w:val="28"/>
        </w:rPr>
        <w:t>мекемесі,</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297-61-14</w:t>
      </w:r>
    </w:p>
    <w:p>
      <w:pPr>
        <w:spacing w:after="0"/>
        <w:ind w:left="0"/>
        <w:jc w:val="both"/>
      </w:pPr>
      <w:r>
        <w:rPr>
          <w:rFonts w:ascii="Times New Roman"/>
          <w:b w:val="false"/>
          <w:i w:val="false"/>
          <w:color w:val="000000"/>
          <w:sz w:val="28"/>
        </w:rPr>
        <w:t>
      Шекарасы: Байтенов көшесіндегі №44 үйден бастап (батыс жағы) солтүстік бағытта Бәйтерек көшесіне дейін Бәйтерек көшесіменшығыс бағытта Бенберин көшесіне дейін. Бенберин көшесімен солтүстік бағытта Көк-Қайнар ықшамауданы шекарасына дейін. Көк-Қайнар ықшамауданы шекарасынан батыс бағытта Боралдай өзеніне дейін. Боролдай өзенінің бойымен оңтүстік бағытта Жаңа ғасыр көшесіне дейін, Жаңа ғасыр көшесімен шығыс бағытта Байтенов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526</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w:t>
      </w:r>
      <w:r>
        <w:rPr>
          <w:rFonts w:ascii="Times New Roman"/>
          <w:b w:val="false"/>
          <w:i w:val="false"/>
          <w:color w:val="000000"/>
          <w:sz w:val="28"/>
        </w:rPr>
        <w:t xml:space="preserve"> </w:t>
      </w:r>
      <w:r>
        <w:rPr>
          <w:rFonts w:ascii="Times New Roman"/>
          <w:b/>
          <w:i w:val="false"/>
          <w:color w:val="000000"/>
          <w:sz w:val="28"/>
        </w:rPr>
        <w:t>"Теректі"</w:t>
      </w:r>
      <w:r>
        <w:rPr>
          <w:rFonts w:ascii="Times New Roman"/>
          <w:b w:val="false"/>
          <w:i w:val="false"/>
          <w:color w:val="000000"/>
          <w:sz w:val="28"/>
        </w:rPr>
        <w:t xml:space="preserve"> </w:t>
      </w:r>
      <w:r>
        <w:rPr>
          <w:rFonts w:ascii="Times New Roman"/>
          <w:b/>
          <w:i w:val="false"/>
          <w:color w:val="000000"/>
          <w:sz w:val="28"/>
        </w:rPr>
        <w:t>ықшамауданы,</w:t>
      </w:r>
      <w:r>
        <w:rPr>
          <w:rFonts w:ascii="Times New Roman"/>
          <w:b w:val="false"/>
          <w:i w:val="false"/>
          <w:color w:val="000000"/>
          <w:sz w:val="28"/>
        </w:rPr>
        <w:t xml:space="preserve"> </w:t>
      </w:r>
      <w:r>
        <w:rPr>
          <w:rFonts w:ascii="Times New Roman"/>
          <w:b/>
          <w:i w:val="false"/>
          <w:color w:val="000000"/>
          <w:sz w:val="28"/>
        </w:rPr>
        <w:t>Мектеп</w:t>
      </w:r>
      <w:r>
        <w:rPr>
          <w:rFonts w:ascii="Times New Roman"/>
          <w:b w:val="false"/>
          <w:i w:val="false"/>
          <w:color w:val="000000"/>
          <w:sz w:val="28"/>
        </w:rPr>
        <w:t xml:space="preserve"> </w:t>
      </w:r>
      <w:r>
        <w:rPr>
          <w:rFonts w:ascii="Times New Roman"/>
          <w:b/>
          <w:i w:val="false"/>
          <w:color w:val="000000"/>
          <w:sz w:val="28"/>
        </w:rPr>
        <w:t>көшесі,</w:t>
      </w:r>
      <w:r>
        <w:rPr>
          <w:rFonts w:ascii="Times New Roman"/>
          <w:b w:val="false"/>
          <w:i w:val="false"/>
          <w:color w:val="000000"/>
          <w:sz w:val="28"/>
        </w:rPr>
        <w:t xml:space="preserve"> </w:t>
      </w:r>
      <w:r>
        <w:rPr>
          <w:rFonts w:ascii="Times New Roman"/>
          <w:b/>
          <w:i w:val="false"/>
          <w:color w:val="000000"/>
          <w:sz w:val="28"/>
        </w:rPr>
        <w:t>6Б,</w:t>
      </w:r>
      <w:r>
        <w:rPr>
          <w:rFonts w:ascii="Times New Roman"/>
          <w:b w:val="false"/>
          <w:i w:val="false"/>
          <w:color w:val="000000"/>
          <w:sz w:val="28"/>
        </w:rPr>
        <w:t xml:space="preserve"> </w:t>
      </w:r>
      <w:r>
        <w:rPr>
          <w:rFonts w:ascii="Times New Roman"/>
          <w:b/>
          <w:i w:val="false"/>
          <w:color w:val="000000"/>
          <w:sz w:val="28"/>
        </w:rPr>
        <w:t>"№184</w:t>
      </w:r>
      <w:r>
        <w:rPr>
          <w:rFonts w:ascii="Times New Roman"/>
          <w:b w:val="false"/>
          <w:i w:val="false"/>
          <w:color w:val="000000"/>
          <w:sz w:val="28"/>
        </w:rPr>
        <w:t xml:space="preserve"> </w:t>
      </w:r>
      <w:r>
        <w:rPr>
          <w:rFonts w:ascii="Times New Roman"/>
          <w:b/>
          <w:i w:val="false"/>
          <w:color w:val="000000"/>
          <w:sz w:val="28"/>
        </w:rPr>
        <w:t>Жалпы</w:t>
      </w:r>
      <w:r>
        <w:rPr>
          <w:rFonts w:ascii="Times New Roman"/>
          <w:b w:val="false"/>
          <w:i w:val="false"/>
          <w:color w:val="000000"/>
          <w:sz w:val="28"/>
        </w:rPr>
        <w:t xml:space="preserve"> </w:t>
      </w:r>
      <w:r>
        <w:rPr>
          <w:rFonts w:ascii="Times New Roman"/>
          <w:b/>
          <w:i w:val="false"/>
          <w:color w:val="000000"/>
          <w:sz w:val="28"/>
        </w:rPr>
        <w:t>білім</w:t>
      </w:r>
      <w:r>
        <w:rPr>
          <w:rFonts w:ascii="Times New Roman"/>
          <w:b w:val="false"/>
          <w:i w:val="false"/>
          <w:color w:val="000000"/>
          <w:sz w:val="28"/>
        </w:rPr>
        <w:t xml:space="preserve"> </w:t>
      </w:r>
      <w:r>
        <w:rPr>
          <w:rFonts w:ascii="Times New Roman"/>
          <w:b/>
          <w:i w:val="false"/>
          <w:color w:val="000000"/>
          <w:sz w:val="28"/>
        </w:rPr>
        <w:t>беретін</w:t>
      </w:r>
      <w:r>
        <w:rPr>
          <w:rFonts w:ascii="Times New Roman"/>
          <w:b w:val="false"/>
          <w:i w:val="false"/>
          <w:color w:val="000000"/>
          <w:sz w:val="28"/>
        </w:rPr>
        <w:t xml:space="preserve"> </w:t>
      </w:r>
      <w:r>
        <w:rPr>
          <w:rFonts w:ascii="Times New Roman"/>
          <w:b/>
          <w:i w:val="false"/>
          <w:color w:val="000000"/>
          <w:sz w:val="28"/>
        </w:rPr>
        <w:t>мектебі"</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коммуналдық</w:t>
      </w:r>
      <w:r>
        <w:rPr>
          <w:rFonts w:ascii="Times New Roman"/>
          <w:b w:val="false"/>
          <w:i w:val="false"/>
          <w:color w:val="000000"/>
          <w:sz w:val="28"/>
        </w:rPr>
        <w:t xml:space="preserve"> </w:t>
      </w:r>
      <w:r>
        <w:rPr>
          <w:rFonts w:ascii="Times New Roman"/>
          <w:b/>
          <w:i w:val="false"/>
          <w:color w:val="000000"/>
          <w:sz w:val="28"/>
        </w:rPr>
        <w:t>мекемесі,</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385-33-89</w:t>
      </w:r>
    </w:p>
    <w:p>
      <w:pPr>
        <w:spacing w:after="0"/>
        <w:ind w:left="0"/>
        <w:jc w:val="both"/>
      </w:pPr>
      <w:r>
        <w:rPr>
          <w:rFonts w:ascii="Times New Roman"/>
          <w:b w:val="false"/>
          <w:i w:val="false"/>
          <w:color w:val="000000"/>
          <w:sz w:val="28"/>
        </w:rPr>
        <w:t>
      Шекарасы: Ақсай көшесімен Орталық көшесінің қиылысынан бастап , оңтүстік-батыс бағытта Райымбек даңғылына дейін. Райымбек даңғылы бойымен Жетісу кварталына дейін. Жетісу кварталы шегарасы бойымен Солтүстік бағытта Жас Отау көшесіне дейін. Жас Отау көшесі бойымен шығыс бағытта Айналмалы көшесіне дейін. Айналмалы көшесі бойымен оңтүстік бағытта Орталық көшесіне дейін. Орталық көшесі бойымен оңтүстік-шығыс бағытта Ақсай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527</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w:t>
      </w:r>
      <w:r>
        <w:rPr>
          <w:rFonts w:ascii="Times New Roman"/>
          <w:b w:val="false"/>
          <w:i w:val="false"/>
          <w:color w:val="000000"/>
          <w:sz w:val="28"/>
        </w:rPr>
        <w:t xml:space="preserve"> </w:t>
      </w:r>
      <w:r>
        <w:rPr>
          <w:rFonts w:ascii="Times New Roman"/>
          <w:b/>
          <w:i w:val="false"/>
          <w:color w:val="000000"/>
          <w:sz w:val="28"/>
        </w:rPr>
        <w:t>"Алғабас"</w:t>
      </w:r>
      <w:r>
        <w:rPr>
          <w:rFonts w:ascii="Times New Roman"/>
          <w:b w:val="false"/>
          <w:i w:val="false"/>
          <w:color w:val="000000"/>
          <w:sz w:val="28"/>
        </w:rPr>
        <w:t xml:space="preserve"> </w:t>
      </w:r>
      <w:r>
        <w:rPr>
          <w:rFonts w:ascii="Times New Roman"/>
          <w:b/>
          <w:i w:val="false"/>
          <w:color w:val="000000"/>
          <w:sz w:val="28"/>
        </w:rPr>
        <w:t>ықшамауданы,</w:t>
      </w:r>
      <w:r>
        <w:rPr>
          <w:rFonts w:ascii="Times New Roman"/>
          <w:b w:val="false"/>
          <w:i w:val="false"/>
          <w:color w:val="000000"/>
          <w:sz w:val="28"/>
        </w:rPr>
        <w:t xml:space="preserve"> </w:t>
      </w:r>
      <w:r>
        <w:rPr>
          <w:rFonts w:ascii="Times New Roman"/>
          <w:b/>
          <w:i w:val="false"/>
          <w:color w:val="000000"/>
          <w:sz w:val="28"/>
        </w:rPr>
        <w:t>Бәйдібек</w:t>
      </w:r>
      <w:r>
        <w:rPr>
          <w:rFonts w:ascii="Times New Roman"/>
          <w:b w:val="false"/>
          <w:i w:val="false"/>
          <w:color w:val="000000"/>
          <w:sz w:val="28"/>
        </w:rPr>
        <w:t xml:space="preserve"> </w:t>
      </w:r>
      <w:r>
        <w:rPr>
          <w:rFonts w:ascii="Times New Roman"/>
          <w:b/>
          <w:i w:val="false"/>
          <w:color w:val="000000"/>
          <w:sz w:val="28"/>
        </w:rPr>
        <w:t>би</w:t>
      </w:r>
      <w:r>
        <w:rPr>
          <w:rFonts w:ascii="Times New Roman"/>
          <w:b w:val="false"/>
          <w:i w:val="false"/>
          <w:color w:val="000000"/>
          <w:sz w:val="28"/>
        </w:rPr>
        <w:t xml:space="preserve"> </w:t>
      </w:r>
      <w:r>
        <w:rPr>
          <w:rFonts w:ascii="Times New Roman"/>
          <w:b/>
          <w:i w:val="false"/>
          <w:color w:val="000000"/>
          <w:sz w:val="28"/>
        </w:rPr>
        <w:t>көшесі,</w:t>
      </w:r>
      <w:r>
        <w:rPr>
          <w:rFonts w:ascii="Times New Roman"/>
          <w:b w:val="false"/>
          <w:i w:val="false"/>
          <w:color w:val="000000"/>
          <w:sz w:val="28"/>
        </w:rPr>
        <w:t xml:space="preserve"> </w:t>
      </w:r>
      <w:r>
        <w:rPr>
          <w:rFonts w:ascii="Times New Roman"/>
          <w:b/>
          <w:i w:val="false"/>
          <w:color w:val="000000"/>
          <w:sz w:val="28"/>
        </w:rPr>
        <w:t>16,</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185</w:t>
      </w:r>
      <w:r>
        <w:rPr>
          <w:rFonts w:ascii="Times New Roman"/>
          <w:b w:val="false"/>
          <w:i w:val="false"/>
          <w:color w:val="000000"/>
          <w:sz w:val="28"/>
        </w:rPr>
        <w:t xml:space="preserve"> </w:t>
      </w:r>
      <w:r>
        <w:rPr>
          <w:rFonts w:ascii="Times New Roman"/>
          <w:b/>
          <w:i w:val="false"/>
          <w:color w:val="000000"/>
          <w:sz w:val="28"/>
        </w:rPr>
        <w:t>Жалпы</w:t>
      </w:r>
      <w:r>
        <w:rPr>
          <w:rFonts w:ascii="Times New Roman"/>
          <w:b w:val="false"/>
          <w:i w:val="false"/>
          <w:color w:val="000000"/>
          <w:sz w:val="28"/>
        </w:rPr>
        <w:t xml:space="preserve"> </w:t>
      </w:r>
      <w:r>
        <w:rPr>
          <w:rFonts w:ascii="Times New Roman"/>
          <w:b/>
          <w:i w:val="false"/>
          <w:color w:val="000000"/>
          <w:sz w:val="28"/>
        </w:rPr>
        <w:t>білім</w:t>
      </w:r>
      <w:r>
        <w:rPr>
          <w:rFonts w:ascii="Times New Roman"/>
          <w:b w:val="false"/>
          <w:i w:val="false"/>
          <w:color w:val="000000"/>
          <w:sz w:val="28"/>
        </w:rPr>
        <w:t xml:space="preserve"> </w:t>
      </w:r>
      <w:r>
        <w:rPr>
          <w:rFonts w:ascii="Times New Roman"/>
          <w:b/>
          <w:i w:val="false"/>
          <w:color w:val="000000"/>
          <w:sz w:val="28"/>
        </w:rPr>
        <w:t>беретін</w:t>
      </w:r>
      <w:r>
        <w:rPr>
          <w:rFonts w:ascii="Times New Roman"/>
          <w:b w:val="false"/>
          <w:i w:val="false"/>
          <w:color w:val="000000"/>
          <w:sz w:val="28"/>
        </w:rPr>
        <w:t xml:space="preserve"> </w:t>
      </w:r>
      <w:r>
        <w:rPr>
          <w:rFonts w:ascii="Times New Roman"/>
          <w:b/>
          <w:i w:val="false"/>
          <w:color w:val="000000"/>
          <w:sz w:val="28"/>
        </w:rPr>
        <w:t>мектебі"</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коммуналдық</w:t>
      </w:r>
      <w:r>
        <w:rPr>
          <w:rFonts w:ascii="Times New Roman"/>
          <w:b w:val="false"/>
          <w:i w:val="false"/>
          <w:color w:val="000000"/>
          <w:sz w:val="28"/>
        </w:rPr>
        <w:t xml:space="preserve"> </w:t>
      </w:r>
      <w:r>
        <w:rPr>
          <w:rFonts w:ascii="Times New Roman"/>
          <w:b/>
          <w:i w:val="false"/>
          <w:color w:val="000000"/>
          <w:sz w:val="28"/>
        </w:rPr>
        <w:t>мекемесі,</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385-33-81</w:t>
      </w:r>
    </w:p>
    <w:p>
      <w:pPr>
        <w:spacing w:after="0"/>
        <w:ind w:left="0"/>
        <w:jc w:val="both"/>
      </w:pPr>
      <w:r>
        <w:rPr>
          <w:rFonts w:ascii="Times New Roman"/>
          <w:b w:val="false"/>
          <w:i w:val="false"/>
          <w:color w:val="000000"/>
          <w:sz w:val="28"/>
        </w:rPr>
        <w:t>
      Шекарасы: Оңтүстік шекарасы Рысқұлов даңғылы мен Момышұлы көшесінің қиылысынан Рысқұлов даңғылының бойымен батыс бағытта Ақсай көшесіне дейін. Рысқұлов даңғылынан Ақсай көшесінің бойымен Достық көшесінің қиылысына дейін. Ақсай көшесімен Достық көшесінің қиылысынан Достық көшесінің бойымен батыс бағытта (солтүстік жағы) Алатау көшесіне дейін. Алатау көшесінің бойымен оңтүстік бағытта Жетісу көшесіне дейін. Жетісу көшесінің бойымен (солтүстік жағы) батыс бағытта Алматы облысы, Қарасай ауданының шекарасына дейін. Батыс шекарасы Алматы облысы, Қарасай ауданы шекарасының бойымен солтүстік бағытта Мәдениет ықшамауданының шекарасына дейін. Солтүстік шекарасы Мәдениет ықшамауданының шекарасы бойымен шығыс бағытта Момышұлы көшесіне дейін. Шығыс шекарасы Момышұлы көшесінің бойымен оңтүстік бағытта Рысқұлов даңғылына дейін. (Алғабас-1 ықшамауданы, "Нұркент" тұрғын-үй кешенін қоспағанда)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528</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w:t>
      </w:r>
      <w:r>
        <w:rPr>
          <w:rFonts w:ascii="Times New Roman"/>
          <w:b w:val="false"/>
          <w:i w:val="false"/>
          <w:color w:val="000000"/>
          <w:sz w:val="28"/>
        </w:rPr>
        <w:t xml:space="preserve"> </w:t>
      </w:r>
      <w:r>
        <w:rPr>
          <w:rFonts w:ascii="Times New Roman"/>
          <w:b/>
          <w:i w:val="false"/>
          <w:color w:val="000000"/>
          <w:sz w:val="28"/>
        </w:rPr>
        <w:t>"Алғабас"</w:t>
      </w:r>
      <w:r>
        <w:rPr>
          <w:rFonts w:ascii="Times New Roman"/>
          <w:b w:val="false"/>
          <w:i w:val="false"/>
          <w:color w:val="000000"/>
          <w:sz w:val="28"/>
        </w:rPr>
        <w:t xml:space="preserve"> </w:t>
      </w:r>
      <w:r>
        <w:rPr>
          <w:rFonts w:ascii="Times New Roman"/>
          <w:b/>
          <w:i w:val="false"/>
          <w:color w:val="000000"/>
          <w:sz w:val="28"/>
        </w:rPr>
        <w:t>ықшамауданы,</w:t>
      </w:r>
      <w:r>
        <w:rPr>
          <w:rFonts w:ascii="Times New Roman"/>
          <w:b w:val="false"/>
          <w:i w:val="false"/>
          <w:color w:val="000000"/>
          <w:sz w:val="28"/>
        </w:rPr>
        <w:t xml:space="preserve"> </w:t>
      </w:r>
      <w:r>
        <w:rPr>
          <w:rFonts w:ascii="Times New Roman"/>
          <w:b/>
          <w:i w:val="false"/>
          <w:color w:val="000000"/>
          <w:sz w:val="28"/>
        </w:rPr>
        <w:t>Бәйдібек</w:t>
      </w:r>
      <w:r>
        <w:rPr>
          <w:rFonts w:ascii="Times New Roman"/>
          <w:b w:val="false"/>
          <w:i w:val="false"/>
          <w:color w:val="000000"/>
          <w:sz w:val="28"/>
        </w:rPr>
        <w:t xml:space="preserve"> </w:t>
      </w:r>
      <w:r>
        <w:rPr>
          <w:rFonts w:ascii="Times New Roman"/>
          <w:b/>
          <w:i w:val="false"/>
          <w:color w:val="000000"/>
          <w:sz w:val="28"/>
        </w:rPr>
        <w:t>би</w:t>
      </w:r>
      <w:r>
        <w:rPr>
          <w:rFonts w:ascii="Times New Roman"/>
          <w:b w:val="false"/>
          <w:i w:val="false"/>
          <w:color w:val="000000"/>
          <w:sz w:val="28"/>
        </w:rPr>
        <w:t xml:space="preserve"> </w:t>
      </w:r>
      <w:r>
        <w:rPr>
          <w:rFonts w:ascii="Times New Roman"/>
          <w:b/>
          <w:i w:val="false"/>
          <w:color w:val="000000"/>
          <w:sz w:val="28"/>
        </w:rPr>
        <w:t>көшесі,</w:t>
      </w:r>
      <w:r>
        <w:rPr>
          <w:rFonts w:ascii="Times New Roman"/>
          <w:b w:val="false"/>
          <w:i w:val="false"/>
          <w:color w:val="000000"/>
          <w:sz w:val="28"/>
        </w:rPr>
        <w:t xml:space="preserve"> </w:t>
      </w:r>
      <w:r>
        <w:rPr>
          <w:rFonts w:ascii="Times New Roman"/>
          <w:b/>
          <w:i w:val="false"/>
          <w:color w:val="000000"/>
          <w:sz w:val="28"/>
        </w:rPr>
        <w:t>16,</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185</w:t>
      </w:r>
      <w:r>
        <w:rPr>
          <w:rFonts w:ascii="Times New Roman"/>
          <w:b w:val="false"/>
          <w:i w:val="false"/>
          <w:color w:val="000000"/>
          <w:sz w:val="28"/>
        </w:rPr>
        <w:t xml:space="preserve"> </w:t>
      </w:r>
      <w:r>
        <w:rPr>
          <w:rFonts w:ascii="Times New Roman"/>
          <w:b/>
          <w:i w:val="false"/>
          <w:color w:val="000000"/>
          <w:sz w:val="28"/>
        </w:rPr>
        <w:t>Жалпы</w:t>
      </w:r>
      <w:r>
        <w:rPr>
          <w:rFonts w:ascii="Times New Roman"/>
          <w:b w:val="false"/>
          <w:i w:val="false"/>
          <w:color w:val="000000"/>
          <w:sz w:val="28"/>
        </w:rPr>
        <w:t xml:space="preserve"> </w:t>
      </w:r>
      <w:r>
        <w:rPr>
          <w:rFonts w:ascii="Times New Roman"/>
          <w:b/>
          <w:i w:val="false"/>
          <w:color w:val="000000"/>
          <w:sz w:val="28"/>
        </w:rPr>
        <w:t>білім</w:t>
      </w:r>
      <w:r>
        <w:rPr>
          <w:rFonts w:ascii="Times New Roman"/>
          <w:b w:val="false"/>
          <w:i w:val="false"/>
          <w:color w:val="000000"/>
          <w:sz w:val="28"/>
        </w:rPr>
        <w:t xml:space="preserve"> </w:t>
      </w:r>
      <w:r>
        <w:rPr>
          <w:rFonts w:ascii="Times New Roman"/>
          <w:b/>
          <w:i w:val="false"/>
          <w:color w:val="000000"/>
          <w:sz w:val="28"/>
        </w:rPr>
        <w:t>беретін</w:t>
      </w:r>
      <w:r>
        <w:rPr>
          <w:rFonts w:ascii="Times New Roman"/>
          <w:b w:val="false"/>
          <w:i w:val="false"/>
          <w:color w:val="000000"/>
          <w:sz w:val="28"/>
        </w:rPr>
        <w:t xml:space="preserve"> </w:t>
      </w:r>
      <w:r>
        <w:rPr>
          <w:rFonts w:ascii="Times New Roman"/>
          <w:b/>
          <w:i w:val="false"/>
          <w:color w:val="000000"/>
          <w:sz w:val="28"/>
        </w:rPr>
        <w:t>мектебі"</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коммуналдық</w:t>
      </w:r>
      <w:r>
        <w:rPr>
          <w:rFonts w:ascii="Times New Roman"/>
          <w:b w:val="false"/>
          <w:i w:val="false"/>
          <w:color w:val="000000"/>
          <w:sz w:val="28"/>
        </w:rPr>
        <w:t xml:space="preserve"> </w:t>
      </w:r>
      <w:r>
        <w:rPr>
          <w:rFonts w:ascii="Times New Roman"/>
          <w:b/>
          <w:i w:val="false"/>
          <w:color w:val="000000"/>
          <w:sz w:val="28"/>
        </w:rPr>
        <w:t>мекемесі,</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307-93-16</w:t>
      </w:r>
    </w:p>
    <w:p>
      <w:pPr>
        <w:spacing w:after="0"/>
        <w:ind w:left="0"/>
        <w:jc w:val="both"/>
      </w:pPr>
      <w:r>
        <w:rPr>
          <w:rFonts w:ascii="Times New Roman"/>
          <w:b w:val="false"/>
          <w:i w:val="false"/>
          <w:color w:val="000000"/>
          <w:sz w:val="28"/>
        </w:rPr>
        <w:t>
      Шекарасы: Солтүстік шекарасы Ақсай көшесі мен Достық көшесінің қилысынан Достық көшесінің бойымен батыс бағытта Алатау көшесінің қиылысына дейін. Алатау көшесінің бойымен оңтүстік бағытта Алматы облысы Қарасай ауданының шекарасына дейін. Батыс шекарасы Алматы облысы Қарасай ауданының шекарасы бойымен оңтүстік бағытта Желтоқсан көшесіне дейін. Желтоқсан көшесінің бойымен оңтүстік бағытта Қонаев көшесінің қиылысына дейін. Оңтүстік шекарасы Желтоқсан көшесі мен Қонаев көшесінің қиылысынан Қонаев көшесі бойымен солтүстік бағытта Ақсай көшесіне дейін. Шығыс шекарасы Қонаев көшесі мен Ақсай көшесінің қиылысынан Ақсай көшесінің бойымен солтүстік бағытта Достық көшесінің қиылысына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529</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w:t>
      </w:r>
      <w:r>
        <w:rPr>
          <w:rFonts w:ascii="Times New Roman"/>
          <w:b w:val="false"/>
          <w:i w:val="false"/>
          <w:color w:val="000000"/>
          <w:sz w:val="28"/>
        </w:rPr>
        <w:t xml:space="preserve"> </w:t>
      </w:r>
      <w:r>
        <w:rPr>
          <w:rFonts w:ascii="Times New Roman"/>
          <w:b/>
          <w:i w:val="false"/>
          <w:color w:val="000000"/>
          <w:sz w:val="28"/>
        </w:rPr>
        <w:t>"Ақбұлақ"</w:t>
      </w:r>
      <w:r>
        <w:rPr>
          <w:rFonts w:ascii="Times New Roman"/>
          <w:b w:val="false"/>
          <w:i w:val="false"/>
          <w:color w:val="000000"/>
          <w:sz w:val="28"/>
        </w:rPr>
        <w:t xml:space="preserve"> </w:t>
      </w:r>
      <w:r>
        <w:rPr>
          <w:rFonts w:ascii="Times New Roman"/>
          <w:b/>
          <w:i w:val="false"/>
          <w:color w:val="000000"/>
          <w:sz w:val="28"/>
        </w:rPr>
        <w:t>ықшамауданы,</w:t>
      </w:r>
      <w:r>
        <w:rPr>
          <w:rFonts w:ascii="Times New Roman"/>
          <w:b w:val="false"/>
          <w:i w:val="false"/>
          <w:color w:val="000000"/>
          <w:sz w:val="28"/>
        </w:rPr>
        <w:t xml:space="preserve"> </w:t>
      </w:r>
      <w:r>
        <w:rPr>
          <w:rFonts w:ascii="Times New Roman"/>
          <w:b/>
          <w:i w:val="false"/>
          <w:color w:val="000000"/>
          <w:sz w:val="28"/>
        </w:rPr>
        <w:t>Шуланов</w:t>
      </w:r>
      <w:r>
        <w:rPr>
          <w:rFonts w:ascii="Times New Roman"/>
          <w:b w:val="false"/>
          <w:i w:val="false"/>
          <w:color w:val="000000"/>
          <w:sz w:val="28"/>
        </w:rPr>
        <w:t xml:space="preserve"> </w:t>
      </w:r>
      <w:r>
        <w:rPr>
          <w:rFonts w:ascii="Times New Roman"/>
          <w:b/>
          <w:i w:val="false"/>
          <w:color w:val="000000"/>
          <w:sz w:val="28"/>
        </w:rPr>
        <w:t>көшесі,159,</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қаласының</w:t>
      </w:r>
      <w:r>
        <w:rPr>
          <w:rFonts w:ascii="Times New Roman"/>
          <w:b w:val="false"/>
          <w:i w:val="false"/>
          <w:color w:val="000000"/>
          <w:sz w:val="28"/>
        </w:rPr>
        <w:t xml:space="preserve"> </w:t>
      </w:r>
      <w:r>
        <w:rPr>
          <w:rFonts w:ascii="Times New Roman"/>
          <w:b/>
          <w:i w:val="false"/>
          <w:color w:val="000000"/>
          <w:sz w:val="28"/>
        </w:rPr>
        <w:t>орталық</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мұрағаты",</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254-78-83</w:t>
      </w:r>
    </w:p>
    <w:p>
      <w:pPr>
        <w:spacing w:after="0"/>
        <w:ind w:left="0"/>
        <w:jc w:val="both"/>
      </w:pPr>
      <w:r>
        <w:rPr>
          <w:rFonts w:ascii="Times New Roman"/>
          <w:b w:val="false"/>
          <w:i w:val="false"/>
          <w:color w:val="000000"/>
          <w:sz w:val="28"/>
        </w:rPr>
        <w:t>
      Шекарасы: Рысқұлов даңғылы бойымен батыс бағытта Момышұлы көшесінен Қасым Шарипов көшесіне дейін, Қасым Шарипов көшесі бойымен солтүстік бағытта Айгерім ықшамауданының шегарасына дейін, Айгерім ықшамауданы шегарасы бойымен батыс бағытта Момышұлы көшесіне дейін, Момышұлы көшесі бойымен оңтүстік бағытта Рысқұлов даңғылына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530</w:t>
      </w:r>
      <w:r>
        <w:rPr>
          <w:rFonts w:ascii="Times New Roman"/>
          <w:b w:val="false"/>
          <w:i w:val="false"/>
          <w:color w:val="000000"/>
          <w:sz w:val="28"/>
        </w:rPr>
        <w:t xml:space="preserve"> </w:t>
      </w:r>
      <w:r>
        <w:rPr>
          <w:rFonts w:ascii="Times New Roman"/>
          <w:b/>
          <w:i w:val="false"/>
          <w:color w:val="000000"/>
          <w:sz w:val="28"/>
        </w:rPr>
        <w:t>Саулау</w:t>
      </w:r>
      <w:r>
        <w:rPr>
          <w:rFonts w:ascii="Times New Roman"/>
          <w:b w:val="false"/>
          <w:i w:val="false"/>
          <w:color w:val="000000"/>
          <w:sz w:val="28"/>
        </w:rPr>
        <w:t xml:space="preserve"> </w:t>
      </w:r>
      <w:r>
        <w:rPr>
          <w:rFonts w:ascii="Times New Roman"/>
          <w:b/>
          <w:i w:val="false"/>
          <w:color w:val="000000"/>
          <w:sz w:val="28"/>
        </w:rPr>
        <w:t>учаскесі</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w:t>
      </w:r>
      <w:r>
        <w:rPr>
          <w:rFonts w:ascii="Times New Roman"/>
          <w:b w:val="false"/>
          <w:i w:val="false"/>
          <w:color w:val="000000"/>
          <w:sz w:val="28"/>
        </w:rPr>
        <w:t xml:space="preserve"> </w:t>
      </w:r>
      <w:r>
        <w:rPr>
          <w:rFonts w:ascii="Times New Roman"/>
          <w:b/>
          <w:i w:val="false"/>
          <w:color w:val="000000"/>
          <w:sz w:val="28"/>
        </w:rPr>
        <w:t>"Алғабас-6"</w:t>
      </w:r>
      <w:r>
        <w:rPr>
          <w:rFonts w:ascii="Times New Roman"/>
          <w:b w:val="false"/>
          <w:i w:val="false"/>
          <w:color w:val="000000"/>
          <w:sz w:val="28"/>
        </w:rPr>
        <w:t xml:space="preserve"> </w:t>
      </w:r>
      <w:r>
        <w:rPr>
          <w:rFonts w:ascii="Times New Roman"/>
          <w:b/>
          <w:i w:val="false"/>
          <w:color w:val="000000"/>
          <w:sz w:val="28"/>
        </w:rPr>
        <w:t>ықшамауданы,19,</w:t>
      </w:r>
      <w:r>
        <w:rPr>
          <w:rFonts w:ascii="Times New Roman"/>
          <w:b w:val="false"/>
          <w:i w:val="false"/>
          <w:color w:val="000000"/>
          <w:sz w:val="28"/>
        </w:rPr>
        <w:t xml:space="preserve"> </w:t>
      </w:r>
      <w:r>
        <w:rPr>
          <w:rFonts w:ascii="Times New Roman"/>
          <w:b/>
          <w:i w:val="false"/>
          <w:color w:val="000000"/>
          <w:sz w:val="28"/>
        </w:rPr>
        <w:t>"№182</w:t>
      </w:r>
      <w:r>
        <w:rPr>
          <w:rFonts w:ascii="Times New Roman"/>
          <w:b w:val="false"/>
          <w:i w:val="false"/>
          <w:color w:val="000000"/>
          <w:sz w:val="28"/>
        </w:rPr>
        <w:t xml:space="preserve"> </w:t>
      </w:r>
      <w:r>
        <w:rPr>
          <w:rFonts w:ascii="Times New Roman"/>
          <w:b/>
          <w:i w:val="false"/>
          <w:color w:val="000000"/>
          <w:sz w:val="28"/>
        </w:rPr>
        <w:t>Жалпы</w:t>
      </w:r>
      <w:r>
        <w:rPr>
          <w:rFonts w:ascii="Times New Roman"/>
          <w:b w:val="false"/>
          <w:i w:val="false"/>
          <w:color w:val="000000"/>
          <w:sz w:val="28"/>
        </w:rPr>
        <w:t xml:space="preserve"> </w:t>
      </w:r>
      <w:r>
        <w:rPr>
          <w:rFonts w:ascii="Times New Roman"/>
          <w:b/>
          <w:i w:val="false"/>
          <w:color w:val="000000"/>
          <w:sz w:val="28"/>
        </w:rPr>
        <w:t>білім</w:t>
      </w:r>
      <w:r>
        <w:rPr>
          <w:rFonts w:ascii="Times New Roman"/>
          <w:b w:val="false"/>
          <w:i w:val="false"/>
          <w:color w:val="000000"/>
          <w:sz w:val="28"/>
        </w:rPr>
        <w:t xml:space="preserve"> </w:t>
      </w:r>
      <w:r>
        <w:rPr>
          <w:rFonts w:ascii="Times New Roman"/>
          <w:b/>
          <w:i w:val="false"/>
          <w:color w:val="000000"/>
          <w:sz w:val="28"/>
        </w:rPr>
        <w:t>беретін</w:t>
      </w:r>
      <w:r>
        <w:rPr>
          <w:rFonts w:ascii="Times New Roman"/>
          <w:b w:val="false"/>
          <w:i w:val="false"/>
          <w:color w:val="000000"/>
          <w:sz w:val="28"/>
        </w:rPr>
        <w:t xml:space="preserve"> </w:t>
      </w:r>
      <w:r>
        <w:rPr>
          <w:rFonts w:ascii="Times New Roman"/>
          <w:b/>
          <w:i w:val="false"/>
          <w:color w:val="000000"/>
          <w:sz w:val="28"/>
        </w:rPr>
        <w:t>мектебі"</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коммуналдық</w:t>
      </w:r>
      <w:r>
        <w:rPr>
          <w:rFonts w:ascii="Times New Roman"/>
          <w:b w:val="false"/>
          <w:i w:val="false"/>
          <w:color w:val="000000"/>
          <w:sz w:val="28"/>
        </w:rPr>
        <w:t xml:space="preserve"> </w:t>
      </w:r>
      <w:r>
        <w:rPr>
          <w:rFonts w:ascii="Times New Roman"/>
          <w:b/>
          <w:i w:val="false"/>
          <w:color w:val="000000"/>
          <w:sz w:val="28"/>
        </w:rPr>
        <w:t>мекемесі,</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254-78-82</w:t>
      </w:r>
    </w:p>
    <w:p>
      <w:pPr>
        <w:spacing w:after="0"/>
        <w:ind w:left="0"/>
        <w:jc w:val="both"/>
      </w:pPr>
      <w:r>
        <w:rPr>
          <w:rFonts w:ascii="Times New Roman"/>
          <w:b w:val="false"/>
          <w:i w:val="false"/>
          <w:color w:val="000000"/>
          <w:sz w:val="28"/>
        </w:rPr>
        <w:t>
      Шекарасы: Алғабас-6 ықшамауданындағы № 1/69, 1/70, 1/71, 1/72, 1/73, 1/74, 1/75, 1/78, 1/79, 1/80,1/81, 1/82, 1/84, 1/86, 1/87, 1/88, 1/89, 1/91, 1/92, 117, 1/,45, 1/46, 1/47, 1/48, 1/49, 1/50, 1/51, 1/52, 1/53, 1/54, 1/55, 1/56, 1/57, 1/58, 1/59, 1/60, 1/61, 1/62, 1/63, 1/64, 1/170, 1/171, 1/172, 1/173, 1/174, 1/177, 1/178, 1/179, 1/180 үйлері толығымен сайлау учаскесіне кіреді.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531</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w:t>
      </w:r>
      <w:r>
        <w:rPr>
          <w:rFonts w:ascii="Times New Roman"/>
          <w:b w:val="false"/>
          <w:i w:val="false"/>
          <w:color w:val="000000"/>
          <w:sz w:val="28"/>
        </w:rPr>
        <w:t xml:space="preserve"> </w:t>
      </w:r>
      <w:r>
        <w:rPr>
          <w:rFonts w:ascii="Times New Roman"/>
          <w:b/>
          <w:i w:val="false"/>
          <w:color w:val="000000"/>
          <w:sz w:val="28"/>
        </w:rPr>
        <w:t>"Ақкент"</w:t>
      </w:r>
      <w:r>
        <w:rPr>
          <w:rFonts w:ascii="Times New Roman"/>
          <w:b w:val="false"/>
          <w:i w:val="false"/>
          <w:color w:val="000000"/>
          <w:sz w:val="28"/>
        </w:rPr>
        <w:t xml:space="preserve"> </w:t>
      </w:r>
      <w:r>
        <w:rPr>
          <w:rFonts w:ascii="Times New Roman"/>
          <w:b/>
          <w:i w:val="false"/>
          <w:color w:val="000000"/>
          <w:sz w:val="28"/>
        </w:rPr>
        <w:t>ықшамауданы,19,</w:t>
      </w:r>
      <w:r>
        <w:rPr>
          <w:rFonts w:ascii="Times New Roman"/>
          <w:b w:val="false"/>
          <w:i w:val="false"/>
          <w:color w:val="000000"/>
          <w:sz w:val="28"/>
        </w:rPr>
        <w:t xml:space="preserve"> </w:t>
      </w:r>
      <w:r>
        <w:rPr>
          <w:rFonts w:ascii="Times New Roman"/>
          <w:b/>
          <w:i w:val="false"/>
          <w:color w:val="000000"/>
          <w:sz w:val="28"/>
        </w:rPr>
        <w:t>"№181</w:t>
      </w:r>
      <w:r>
        <w:rPr>
          <w:rFonts w:ascii="Times New Roman"/>
          <w:b w:val="false"/>
          <w:i w:val="false"/>
          <w:color w:val="000000"/>
          <w:sz w:val="28"/>
        </w:rPr>
        <w:t xml:space="preserve"> </w:t>
      </w:r>
      <w:r>
        <w:rPr>
          <w:rFonts w:ascii="Times New Roman"/>
          <w:b/>
          <w:i w:val="false"/>
          <w:color w:val="000000"/>
          <w:sz w:val="28"/>
        </w:rPr>
        <w:t>Жалпы</w:t>
      </w:r>
      <w:r>
        <w:rPr>
          <w:rFonts w:ascii="Times New Roman"/>
          <w:b w:val="false"/>
          <w:i w:val="false"/>
          <w:color w:val="000000"/>
          <w:sz w:val="28"/>
        </w:rPr>
        <w:t xml:space="preserve"> </w:t>
      </w:r>
      <w:r>
        <w:rPr>
          <w:rFonts w:ascii="Times New Roman"/>
          <w:b/>
          <w:i w:val="false"/>
          <w:color w:val="000000"/>
          <w:sz w:val="28"/>
        </w:rPr>
        <w:t>білім</w:t>
      </w:r>
      <w:r>
        <w:rPr>
          <w:rFonts w:ascii="Times New Roman"/>
          <w:b w:val="false"/>
          <w:i w:val="false"/>
          <w:color w:val="000000"/>
          <w:sz w:val="28"/>
        </w:rPr>
        <w:t xml:space="preserve"> </w:t>
      </w:r>
      <w:r>
        <w:rPr>
          <w:rFonts w:ascii="Times New Roman"/>
          <w:b/>
          <w:i w:val="false"/>
          <w:color w:val="000000"/>
          <w:sz w:val="28"/>
        </w:rPr>
        <w:t>беретін</w:t>
      </w:r>
      <w:r>
        <w:rPr>
          <w:rFonts w:ascii="Times New Roman"/>
          <w:b w:val="false"/>
          <w:i w:val="false"/>
          <w:color w:val="000000"/>
          <w:sz w:val="28"/>
        </w:rPr>
        <w:t xml:space="preserve"> </w:t>
      </w:r>
      <w:r>
        <w:rPr>
          <w:rFonts w:ascii="Times New Roman"/>
          <w:b/>
          <w:i w:val="false"/>
          <w:color w:val="000000"/>
          <w:sz w:val="28"/>
        </w:rPr>
        <w:t>мектебі"</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коммуналдық</w:t>
      </w:r>
      <w:r>
        <w:rPr>
          <w:rFonts w:ascii="Times New Roman"/>
          <w:b w:val="false"/>
          <w:i w:val="false"/>
          <w:color w:val="000000"/>
          <w:sz w:val="28"/>
        </w:rPr>
        <w:t xml:space="preserve"> </w:t>
      </w:r>
      <w:r>
        <w:rPr>
          <w:rFonts w:ascii="Times New Roman"/>
          <w:b/>
          <w:i w:val="false"/>
          <w:color w:val="000000"/>
          <w:sz w:val="28"/>
        </w:rPr>
        <w:t>мекемесі,</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246-70-47</w:t>
      </w:r>
    </w:p>
    <w:p>
      <w:pPr>
        <w:spacing w:after="0"/>
        <w:ind w:left="0"/>
        <w:jc w:val="both"/>
      </w:pPr>
      <w:r>
        <w:rPr>
          <w:rFonts w:ascii="Times New Roman"/>
          <w:b w:val="false"/>
          <w:i w:val="false"/>
          <w:color w:val="000000"/>
          <w:sz w:val="28"/>
        </w:rPr>
        <w:t>
      Шекарасы: Ақкент ықшамауданындағы:№ 37, 38, 39, 40, 41, 42, 43, 44, 45, 46, 54, 56, 57, 58, 61, 63, 71 үйлері және Ақбұлақ ықшамауданындағы № 5,6,7,8,9 үйлері.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532</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w:t>
      </w:r>
      <w:r>
        <w:rPr>
          <w:rFonts w:ascii="Times New Roman"/>
          <w:b w:val="false"/>
          <w:i w:val="false"/>
          <w:color w:val="000000"/>
          <w:sz w:val="28"/>
        </w:rPr>
        <w:t xml:space="preserve"> </w:t>
      </w:r>
      <w:r>
        <w:rPr>
          <w:rFonts w:ascii="Times New Roman"/>
          <w:b/>
          <w:i w:val="false"/>
          <w:color w:val="000000"/>
          <w:sz w:val="28"/>
        </w:rPr>
        <w:t>"Қарасу"</w:t>
      </w:r>
      <w:r>
        <w:rPr>
          <w:rFonts w:ascii="Times New Roman"/>
          <w:b w:val="false"/>
          <w:i w:val="false"/>
          <w:color w:val="000000"/>
          <w:sz w:val="28"/>
        </w:rPr>
        <w:t xml:space="preserve"> </w:t>
      </w:r>
      <w:r>
        <w:rPr>
          <w:rFonts w:ascii="Times New Roman"/>
          <w:b/>
          <w:i w:val="false"/>
          <w:color w:val="000000"/>
          <w:sz w:val="28"/>
        </w:rPr>
        <w:t>ықшамауданы,</w:t>
      </w:r>
      <w:r>
        <w:rPr>
          <w:rFonts w:ascii="Times New Roman"/>
          <w:b w:val="false"/>
          <w:i w:val="false"/>
          <w:color w:val="000000"/>
          <w:sz w:val="28"/>
        </w:rPr>
        <w:t xml:space="preserve"> </w:t>
      </w:r>
      <w:r>
        <w:rPr>
          <w:rFonts w:ascii="Times New Roman"/>
          <w:b/>
          <w:i w:val="false"/>
          <w:color w:val="000000"/>
          <w:sz w:val="28"/>
        </w:rPr>
        <w:t>Шаяхметов</w:t>
      </w:r>
      <w:r>
        <w:rPr>
          <w:rFonts w:ascii="Times New Roman"/>
          <w:b w:val="false"/>
          <w:i w:val="false"/>
          <w:color w:val="000000"/>
          <w:sz w:val="28"/>
        </w:rPr>
        <w:t xml:space="preserve"> </w:t>
      </w:r>
      <w:r>
        <w:rPr>
          <w:rFonts w:ascii="Times New Roman"/>
          <w:b/>
          <w:i w:val="false"/>
          <w:color w:val="000000"/>
          <w:sz w:val="28"/>
        </w:rPr>
        <w:t>көшесі,</w:t>
      </w:r>
      <w:r>
        <w:rPr>
          <w:rFonts w:ascii="Times New Roman"/>
          <w:b w:val="false"/>
          <w:i w:val="false"/>
          <w:color w:val="000000"/>
          <w:sz w:val="28"/>
        </w:rPr>
        <w:t xml:space="preserve"> </w:t>
      </w:r>
      <w:r>
        <w:rPr>
          <w:rFonts w:ascii="Times New Roman"/>
          <w:b/>
          <w:i w:val="false"/>
          <w:color w:val="000000"/>
          <w:sz w:val="28"/>
        </w:rPr>
        <w:t>17/8,</w:t>
      </w:r>
      <w:r>
        <w:rPr>
          <w:rFonts w:ascii="Times New Roman"/>
          <w:b w:val="false"/>
          <w:i w:val="false"/>
          <w:color w:val="000000"/>
          <w:sz w:val="28"/>
        </w:rPr>
        <w:t xml:space="preserve"> </w:t>
      </w:r>
      <w:r>
        <w:rPr>
          <w:rFonts w:ascii="Times New Roman"/>
          <w:b/>
          <w:i w:val="false"/>
          <w:color w:val="000000"/>
          <w:sz w:val="28"/>
        </w:rPr>
        <w:t>"№179</w:t>
      </w:r>
      <w:r>
        <w:rPr>
          <w:rFonts w:ascii="Times New Roman"/>
          <w:b w:val="false"/>
          <w:i w:val="false"/>
          <w:color w:val="000000"/>
          <w:sz w:val="28"/>
        </w:rPr>
        <w:t xml:space="preserve"> </w:t>
      </w:r>
      <w:r>
        <w:rPr>
          <w:rFonts w:ascii="Times New Roman"/>
          <w:b/>
          <w:i w:val="false"/>
          <w:color w:val="000000"/>
          <w:sz w:val="28"/>
        </w:rPr>
        <w:t>Жалпы</w:t>
      </w:r>
      <w:r>
        <w:rPr>
          <w:rFonts w:ascii="Times New Roman"/>
          <w:b w:val="false"/>
          <w:i w:val="false"/>
          <w:color w:val="000000"/>
          <w:sz w:val="28"/>
        </w:rPr>
        <w:t xml:space="preserve"> </w:t>
      </w:r>
      <w:r>
        <w:rPr>
          <w:rFonts w:ascii="Times New Roman"/>
          <w:b/>
          <w:i w:val="false"/>
          <w:color w:val="000000"/>
          <w:sz w:val="28"/>
        </w:rPr>
        <w:t>білім</w:t>
      </w:r>
      <w:r>
        <w:rPr>
          <w:rFonts w:ascii="Times New Roman"/>
          <w:b w:val="false"/>
          <w:i w:val="false"/>
          <w:color w:val="000000"/>
          <w:sz w:val="28"/>
        </w:rPr>
        <w:t xml:space="preserve"> </w:t>
      </w:r>
      <w:r>
        <w:rPr>
          <w:rFonts w:ascii="Times New Roman"/>
          <w:b/>
          <w:i w:val="false"/>
          <w:color w:val="000000"/>
          <w:sz w:val="28"/>
        </w:rPr>
        <w:t>беру</w:t>
      </w:r>
      <w:r>
        <w:rPr>
          <w:rFonts w:ascii="Times New Roman"/>
          <w:b w:val="false"/>
          <w:i w:val="false"/>
          <w:color w:val="000000"/>
          <w:sz w:val="28"/>
        </w:rPr>
        <w:t xml:space="preserve"> </w:t>
      </w:r>
      <w:r>
        <w:rPr>
          <w:rFonts w:ascii="Times New Roman"/>
          <w:b/>
          <w:i w:val="false"/>
          <w:color w:val="000000"/>
          <w:sz w:val="28"/>
        </w:rPr>
        <w:t>мектебі"</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коммуналдық</w:t>
      </w:r>
      <w:r>
        <w:rPr>
          <w:rFonts w:ascii="Times New Roman"/>
          <w:b w:val="false"/>
          <w:i w:val="false"/>
          <w:color w:val="000000"/>
          <w:sz w:val="28"/>
        </w:rPr>
        <w:t xml:space="preserve"> </w:t>
      </w:r>
      <w:r>
        <w:rPr>
          <w:rFonts w:ascii="Times New Roman"/>
          <w:b/>
          <w:i w:val="false"/>
          <w:color w:val="000000"/>
          <w:sz w:val="28"/>
        </w:rPr>
        <w:t>мекемесі,</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249-91-21</w:t>
      </w:r>
    </w:p>
    <w:p>
      <w:pPr>
        <w:spacing w:after="0"/>
        <w:ind w:left="0"/>
        <w:jc w:val="both"/>
      </w:pPr>
      <w:r>
        <w:rPr>
          <w:rFonts w:ascii="Times New Roman"/>
          <w:b w:val="false"/>
          <w:i w:val="false"/>
          <w:color w:val="000000"/>
          <w:sz w:val="28"/>
        </w:rPr>
        <w:t>
      Шекарасы: Шарын көшесінен бастап Гагарин тұйық көшесімен (шығыс жағы) солтүстік бағытта саздың бойымен Қарасу ықшамауданы шекарасына дейін. Қарасу ықшамауданы шекарасының бойымен "Птицевод" Үй иелерінің тұтынушылар кооперативының солтүстік шекарасына дейін. "Птицевод" Үй иелерінің тұтынушылар кооперативының солтүстік шекарасынан №8 көшесіне дейін. №8 көшесімен шығыс бағытта Высковольтная көшесіне дейін. Высковольтная көшесімен Жоғары электр желісі бойымен, ары қарай "Кенжехан" сауда Орталығы шекарасының бойымен оңтүстік бағытта Тамғалы және Сенгірбаев көшесінің қиылысына дейін барады. Оңтүстік шекара Сенгірбаев көшесінің бойымен батыс бағытта, ары қарай Шарын кіші көшесі бойымен Шарын көшесі және Гагарин кіші көшесінің қиылысы шекарасына дейін (солтүстік жағы).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533</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w:t>
      </w:r>
      <w:r>
        <w:rPr>
          <w:rFonts w:ascii="Times New Roman"/>
          <w:b w:val="false"/>
          <w:i w:val="false"/>
          <w:color w:val="000000"/>
          <w:sz w:val="28"/>
        </w:rPr>
        <w:t xml:space="preserve"> </w:t>
      </w:r>
      <w:r>
        <w:rPr>
          <w:rFonts w:ascii="Times New Roman"/>
          <w:b/>
          <w:i w:val="false"/>
          <w:color w:val="000000"/>
          <w:sz w:val="28"/>
        </w:rPr>
        <w:t>"Саялы"</w:t>
      </w:r>
      <w:r>
        <w:rPr>
          <w:rFonts w:ascii="Times New Roman"/>
          <w:b w:val="false"/>
          <w:i w:val="false"/>
          <w:color w:val="000000"/>
          <w:sz w:val="28"/>
        </w:rPr>
        <w:t xml:space="preserve"> </w:t>
      </w:r>
      <w:r>
        <w:rPr>
          <w:rFonts w:ascii="Times New Roman"/>
          <w:b/>
          <w:i w:val="false"/>
          <w:color w:val="000000"/>
          <w:sz w:val="28"/>
        </w:rPr>
        <w:t>ықшамауданы,</w:t>
      </w:r>
      <w:r>
        <w:rPr>
          <w:rFonts w:ascii="Times New Roman"/>
          <w:b w:val="false"/>
          <w:i w:val="false"/>
          <w:color w:val="000000"/>
          <w:sz w:val="28"/>
        </w:rPr>
        <w:t xml:space="preserve"> </w:t>
      </w:r>
      <w:r>
        <w:rPr>
          <w:rFonts w:ascii="Times New Roman"/>
          <w:b/>
          <w:i w:val="false"/>
          <w:color w:val="000000"/>
          <w:sz w:val="28"/>
        </w:rPr>
        <w:t>Аққайнар</w:t>
      </w:r>
      <w:r>
        <w:rPr>
          <w:rFonts w:ascii="Times New Roman"/>
          <w:b w:val="false"/>
          <w:i w:val="false"/>
          <w:color w:val="000000"/>
          <w:sz w:val="28"/>
        </w:rPr>
        <w:t xml:space="preserve"> </w:t>
      </w:r>
      <w:r>
        <w:rPr>
          <w:rFonts w:ascii="Times New Roman"/>
          <w:b/>
          <w:i w:val="false"/>
          <w:color w:val="000000"/>
          <w:sz w:val="28"/>
        </w:rPr>
        <w:t>көшесі,</w:t>
      </w:r>
      <w:r>
        <w:rPr>
          <w:rFonts w:ascii="Times New Roman"/>
          <w:b w:val="false"/>
          <w:i w:val="false"/>
          <w:color w:val="000000"/>
          <w:sz w:val="28"/>
        </w:rPr>
        <w:t xml:space="preserve"> </w:t>
      </w:r>
      <w:r>
        <w:rPr>
          <w:rFonts w:ascii="Times New Roman"/>
          <w:b/>
          <w:i w:val="false"/>
          <w:color w:val="000000"/>
          <w:sz w:val="28"/>
        </w:rPr>
        <w:t>7,</w:t>
      </w:r>
      <w:r>
        <w:rPr>
          <w:rFonts w:ascii="Times New Roman"/>
          <w:b w:val="false"/>
          <w:i w:val="false"/>
          <w:color w:val="000000"/>
          <w:sz w:val="28"/>
        </w:rPr>
        <w:t xml:space="preserve"> </w:t>
      </w:r>
      <w:r>
        <w:rPr>
          <w:rFonts w:ascii="Times New Roman"/>
          <w:b/>
          <w:i w:val="false"/>
          <w:color w:val="000000"/>
          <w:sz w:val="28"/>
        </w:rPr>
        <w:t>"№180</w:t>
      </w:r>
      <w:r>
        <w:rPr>
          <w:rFonts w:ascii="Times New Roman"/>
          <w:b w:val="false"/>
          <w:i w:val="false"/>
          <w:color w:val="000000"/>
          <w:sz w:val="28"/>
        </w:rPr>
        <w:t xml:space="preserve"> </w:t>
      </w:r>
      <w:r>
        <w:rPr>
          <w:rFonts w:ascii="Times New Roman"/>
          <w:b/>
          <w:i w:val="false"/>
          <w:color w:val="000000"/>
          <w:sz w:val="28"/>
        </w:rPr>
        <w:t>Жалпы</w:t>
      </w:r>
      <w:r>
        <w:rPr>
          <w:rFonts w:ascii="Times New Roman"/>
          <w:b w:val="false"/>
          <w:i w:val="false"/>
          <w:color w:val="000000"/>
          <w:sz w:val="28"/>
        </w:rPr>
        <w:t xml:space="preserve"> </w:t>
      </w:r>
      <w:r>
        <w:rPr>
          <w:rFonts w:ascii="Times New Roman"/>
          <w:b/>
          <w:i w:val="false"/>
          <w:color w:val="000000"/>
          <w:sz w:val="28"/>
        </w:rPr>
        <w:t>білім</w:t>
      </w:r>
      <w:r>
        <w:rPr>
          <w:rFonts w:ascii="Times New Roman"/>
          <w:b w:val="false"/>
          <w:i w:val="false"/>
          <w:color w:val="000000"/>
          <w:sz w:val="28"/>
        </w:rPr>
        <w:t xml:space="preserve"> </w:t>
      </w:r>
      <w:r>
        <w:rPr>
          <w:rFonts w:ascii="Times New Roman"/>
          <w:b/>
          <w:i w:val="false"/>
          <w:color w:val="000000"/>
          <w:sz w:val="28"/>
        </w:rPr>
        <w:t>беретін</w:t>
      </w:r>
      <w:r>
        <w:rPr>
          <w:rFonts w:ascii="Times New Roman"/>
          <w:b w:val="false"/>
          <w:i w:val="false"/>
          <w:color w:val="000000"/>
          <w:sz w:val="28"/>
        </w:rPr>
        <w:t xml:space="preserve"> </w:t>
      </w:r>
      <w:r>
        <w:rPr>
          <w:rFonts w:ascii="Times New Roman"/>
          <w:b/>
          <w:i w:val="false"/>
          <w:color w:val="000000"/>
          <w:sz w:val="28"/>
        </w:rPr>
        <w:t>мектебі"</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коммуналдық</w:t>
      </w:r>
      <w:r>
        <w:rPr>
          <w:rFonts w:ascii="Times New Roman"/>
          <w:b w:val="false"/>
          <w:i w:val="false"/>
          <w:color w:val="000000"/>
          <w:sz w:val="28"/>
        </w:rPr>
        <w:t xml:space="preserve"> </w:t>
      </w:r>
      <w:r>
        <w:rPr>
          <w:rFonts w:ascii="Times New Roman"/>
          <w:b/>
          <w:i w:val="false"/>
          <w:color w:val="000000"/>
          <w:sz w:val="28"/>
        </w:rPr>
        <w:t>мекемесі,</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385-33-75</w:t>
      </w:r>
    </w:p>
    <w:p>
      <w:pPr>
        <w:spacing w:after="0"/>
        <w:ind w:left="0"/>
        <w:jc w:val="both"/>
      </w:pPr>
      <w:r>
        <w:rPr>
          <w:rFonts w:ascii="Times New Roman"/>
          <w:b w:val="false"/>
          <w:i w:val="false"/>
          <w:color w:val="000000"/>
          <w:sz w:val="28"/>
        </w:rPr>
        <w:t>
      Шекарасы: Шанырақ-5, Саялы (жер үйлері) ықшамаудандары, Радуга саяжайытолығымен және Көкқайнар ықшамауданындағы Бесағаш, Басарқобыз, Ақбастау көшелері.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534</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w:t>
      </w:r>
      <w:r>
        <w:rPr>
          <w:rFonts w:ascii="Times New Roman"/>
          <w:b w:val="false"/>
          <w:i w:val="false"/>
          <w:color w:val="000000"/>
          <w:sz w:val="28"/>
        </w:rPr>
        <w:t xml:space="preserve"> </w:t>
      </w:r>
      <w:r>
        <w:rPr>
          <w:rFonts w:ascii="Times New Roman"/>
          <w:b/>
          <w:i w:val="false"/>
          <w:color w:val="000000"/>
          <w:sz w:val="28"/>
        </w:rPr>
        <w:t>"Шаңырақ-2"</w:t>
      </w:r>
      <w:r>
        <w:rPr>
          <w:rFonts w:ascii="Times New Roman"/>
          <w:b w:val="false"/>
          <w:i w:val="false"/>
          <w:color w:val="000000"/>
          <w:sz w:val="28"/>
        </w:rPr>
        <w:t xml:space="preserve"> </w:t>
      </w:r>
      <w:r>
        <w:rPr>
          <w:rFonts w:ascii="Times New Roman"/>
          <w:b/>
          <w:i w:val="false"/>
          <w:color w:val="000000"/>
          <w:sz w:val="28"/>
        </w:rPr>
        <w:t>ықшамауданы,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Жанқожа</w:t>
      </w:r>
      <w:r>
        <w:rPr>
          <w:rFonts w:ascii="Times New Roman"/>
          <w:b w:val="false"/>
          <w:i w:val="false"/>
          <w:color w:val="000000"/>
          <w:sz w:val="28"/>
        </w:rPr>
        <w:t xml:space="preserve"> </w:t>
      </w:r>
      <w:r>
        <w:rPr>
          <w:rFonts w:ascii="Times New Roman"/>
          <w:b/>
          <w:i w:val="false"/>
          <w:color w:val="000000"/>
          <w:sz w:val="28"/>
        </w:rPr>
        <w:t>батыр</w:t>
      </w:r>
      <w:r>
        <w:rPr>
          <w:rFonts w:ascii="Times New Roman"/>
          <w:b w:val="false"/>
          <w:i w:val="false"/>
          <w:color w:val="000000"/>
          <w:sz w:val="28"/>
        </w:rPr>
        <w:t xml:space="preserve"> </w:t>
      </w:r>
      <w:r>
        <w:rPr>
          <w:rFonts w:ascii="Times New Roman"/>
          <w:b/>
          <w:i w:val="false"/>
          <w:color w:val="000000"/>
          <w:sz w:val="28"/>
        </w:rPr>
        <w:t>көшесі,</w:t>
      </w:r>
      <w:r>
        <w:rPr>
          <w:rFonts w:ascii="Times New Roman"/>
          <w:b w:val="false"/>
          <w:i w:val="false"/>
          <w:color w:val="000000"/>
          <w:sz w:val="28"/>
        </w:rPr>
        <w:t xml:space="preserve"> </w:t>
      </w:r>
      <w:r>
        <w:rPr>
          <w:rFonts w:ascii="Times New Roman"/>
          <w:b/>
          <w:i w:val="false"/>
          <w:color w:val="000000"/>
          <w:sz w:val="28"/>
        </w:rPr>
        <w:t>202,</w:t>
      </w:r>
      <w:r>
        <w:rPr>
          <w:rFonts w:ascii="Times New Roman"/>
          <w:b w:val="false"/>
          <w:i w:val="false"/>
          <w:color w:val="000000"/>
          <w:sz w:val="28"/>
        </w:rPr>
        <w:t xml:space="preserve"> </w:t>
      </w:r>
      <w:r>
        <w:rPr>
          <w:rFonts w:ascii="Times New Roman"/>
          <w:b/>
          <w:i w:val="false"/>
          <w:color w:val="000000"/>
          <w:sz w:val="28"/>
        </w:rPr>
        <w:t>"№26</w:t>
      </w:r>
      <w:r>
        <w:rPr>
          <w:rFonts w:ascii="Times New Roman"/>
          <w:b w:val="false"/>
          <w:i w:val="false"/>
          <w:color w:val="000000"/>
          <w:sz w:val="28"/>
        </w:rPr>
        <w:t xml:space="preserve"> </w:t>
      </w:r>
      <w:r>
        <w:rPr>
          <w:rFonts w:ascii="Times New Roman"/>
          <w:b/>
          <w:i w:val="false"/>
          <w:color w:val="000000"/>
          <w:sz w:val="28"/>
        </w:rPr>
        <w:t>Жалпы</w:t>
      </w:r>
      <w:r>
        <w:rPr>
          <w:rFonts w:ascii="Times New Roman"/>
          <w:b w:val="false"/>
          <w:i w:val="false"/>
          <w:color w:val="000000"/>
          <w:sz w:val="28"/>
        </w:rPr>
        <w:t xml:space="preserve"> </w:t>
      </w:r>
      <w:r>
        <w:rPr>
          <w:rFonts w:ascii="Times New Roman"/>
          <w:b/>
          <w:i w:val="false"/>
          <w:color w:val="000000"/>
          <w:sz w:val="28"/>
        </w:rPr>
        <w:t>білім</w:t>
      </w:r>
      <w:r>
        <w:rPr>
          <w:rFonts w:ascii="Times New Roman"/>
          <w:b w:val="false"/>
          <w:i w:val="false"/>
          <w:color w:val="000000"/>
          <w:sz w:val="28"/>
        </w:rPr>
        <w:t xml:space="preserve"> </w:t>
      </w:r>
      <w:r>
        <w:rPr>
          <w:rFonts w:ascii="Times New Roman"/>
          <w:b/>
          <w:i w:val="false"/>
          <w:color w:val="000000"/>
          <w:sz w:val="28"/>
        </w:rPr>
        <w:t>беру</w:t>
      </w:r>
      <w:r>
        <w:rPr>
          <w:rFonts w:ascii="Times New Roman"/>
          <w:b w:val="false"/>
          <w:i w:val="false"/>
          <w:color w:val="000000"/>
          <w:sz w:val="28"/>
        </w:rPr>
        <w:t xml:space="preserve"> </w:t>
      </w:r>
      <w:r>
        <w:rPr>
          <w:rFonts w:ascii="Times New Roman"/>
          <w:b/>
          <w:i w:val="false"/>
          <w:color w:val="000000"/>
          <w:sz w:val="28"/>
        </w:rPr>
        <w:t>мектебі"</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коммуналдық</w:t>
      </w:r>
      <w:r>
        <w:rPr>
          <w:rFonts w:ascii="Times New Roman"/>
          <w:b w:val="false"/>
          <w:i w:val="false"/>
          <w:color w:val="000000"/>
          <w:sz w:val="28"/>
        </w:rPr>
        <w:t xml:space="preserve"> </w:t>
      </w:r>
      <w:r>
        <w:rPr>
          <w:rFonts w:ascii="Times New Roman"/>
          <w:b/>
          <w:i w:val="false"/>
          <w:color w:val="000000"/>
          <w:sz w:val="28"/>
        </w:rPr>
        <w:t>мекемесі</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248-68-33</w:t>
      </w:r>
    </w:p>
    <w:p>
      <w:pPr>
        <w:spacing w:after="0"/>
        <w:ind w:left="0"/>
        <w:jc w:val="both"/>
      </w:pPr>
      <w:r>
        <w:rPr>
          <w:rFonts w:ascii="Times New Roman"/>
          <w:b w:val="false"/>
          <w:i w:val="false"/>
          <w:color w:val="000000"/>
          <w:sz w:val="28"/>
        </w:rPr>
        <w:t>
      Шекарасы: Шаңырақ-1 және Көк- қайнар ықшамауданының шекарасымен Алтынсақа көшесінің бойымен шығыс бағытта Шаңырақ -1 мен Шаңырақ-2 ықшамауданының шекарасына дейін. Шаңырақ-1 мен Шаңырақ-2 ықшамауданының ауданының шекарасының боймен солтүстік бағытта Қарқара көшесіне дейін. Қарқара көшесінің бойымен батыс бағытта Көк-қайнармен Шаңырақ-2 ықшамауданының шекарасына дейін. Көк-қайнармен Шаңырақ-2 ықшамауданың шекарасы бойымен оңтүстік бағытта Алтынсақа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535</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w:t>
      </w:r>
      <w:r>
        <w:rPr>
          <w:rFonts w:ascii="Times New Roman"/>
          <w:b w:val="false"/>
          <w:i w:val="false"/>
          <w:color w:val="000000"/>
          <w:sz w:val="28"/>
        </w:rPr>
        <w:t xml:space="preserve"> </w:t>
      </w:r>
      <w:r>
        <w:rPr>
          <w:rFonts w:ascii="Times New Roman"/>
          <w:b/>
          <w:i w:val="false"/>
          <w:color w:val="000000"/>
          <w:sz w:val="28"/>
        </w:rPr>
        <w:t>"Заря</w:t>
      </w:r>
      <w:r>
        <w:rPr>
          <w:rFonts w:ascii="Times New Roman"/>
          <w:b w:val="false"/>
          <w:i w:val="false"/>
          <w:color w:val="000000"/>
          <w:sz w:val="28"/>
        </w:rPr>
        <w:t xml:space="preserve"> </w:t>
      </w:r>
      <w:r>
        <w:rPr>
          <w:rFonts w:ascii="Times New Roman"/>
          <w:b/>
          <w:i w:val="false"/>
          <w:color w:val="000000"/>
          <w:sz w:val="28"/>
        </w:rPr>
        <w:t>Восток"</w:t>
      </w:r>
      <w:r>
        <w:rPr>
          <w:rFonts w:ascii="Times New Roman"/>
          <w:b w:val="false"/>
          <w:i w:val="false"/>
          <w:color w:val="000000"/>
          <w:sz w:val="28"/>
        </w:rPr>
        <w:t xml:space="preserve"> </w:t>
      </w:r>
      <w:r>
        <w:rPr>
          <w:rFonts w:ascii="Times New Roman"/>
          <w:b/>
          <w:i w:val="false"/>
          <w:color w:val="000000"/>
          <w:sz w:val="28"/>
        </w:rPr>
        <w:t>ықшамауданы,</w:t>
      </w:r>
      <w:r>
        <w:rPr>
          <w:rFonts w:ascii="Times New Roman"/>
          <w:b w:val="false"/>
          <w:i w:val="false"/>
          <w:color w:val="000000"/>
          <w:sz w:val="28"/>
        </w:rPr>
        <w:t xml:space="preserve"> </w:t>
      </w:r>
      <w:r>
        <w:rPr>
          <w:rFonts w:ascii="Times New Roman"/>
          <w:b/>
          <w:i w:val="false"/>
          <w:color w:val="000000"/>
          <w:sz w:val="28"/>
        </w:rPr>
        <w:t>Биянху</w:t>
      </w:r>
      <w:r>
        <w:rPr>
          <w:rFonts w:ascii="Times New Roman"/>
          <w:b w:val="false"/>
          <w:i w:val="false"/>
          <w:color w:val="000000"/>
          <w:sz w:val="28"/>
        </w:rPr>
        <w:t xml:space="preserve"> </w:t>
      </w:r>
      <w:r>
        <w:rPr>
          <w:rFonts w:ascii="Times New Roman"/>
          <w:b/>
          <w:i w:val="false"/>
          <w:color w:val="000000"/>
          <w:sz w:val="28"/>
        </w:rPr>
        <w:t>көшесі,</w:t>
      </w:r>
      <w:r>
        <w:rPr>
          <w:rFonts w:ascii="Times New Roman"/>
          <w:b w:val="false"/>
          <w:i w:val="false"/>
          <w:color w:val="000000"/>
          <w:sz w:val="28"/>
        </w:rPr>
        <w:t xml:space="preserve"> </w:t>
      </w:r>
      <w:r>
        <w:rPr>
          <w:rFonts w:ascii="Times New Roman"/>
          <w:b/>
          <w:i w:val="false"/>
          <w:color w:val="000000"/>
          <w:sz w:val="28"/>
        </w:rPr>
        <w:t>87,</w:t>
      </w:r>
      <w:r>
        <w:rPr>
          <w:rFonts w:ascii="Times New Roman"/>
          <w:b w:val="false"/>
          <w:i w:val="false"/>
          <w:color w:val="000000"/>
          <w:sz w:val="28"/>
        </w:rPr>
        <w:t xml:space="preserve"> </w:t>
      </w:r>
      <w:r>
        <w:rPr>
          <w:rFonts w:ascii="Times New Roman"/>
          <w:b/>
          <w:i w:val="false"/>
          <w:color w:val="000000"/>
          <w:sz w:val="28"/>
        </w:rPr>
        <w:t>"№150</w:t>
      </w:r>
      <w:r>
        <w:rPr>
          <w:rFonts w:ascii="Times New Roman"/>
          <w:b w:val="false"/>
          <w:i w:val="false"/>
          <w:color w:val="000000"/>
          <w:sz w:val="28"/>
        </w:rPr>
        <w:t xml:space="preserve"> </w:t>
      </w:r>
      <w:r>
        <w:rPr>
          <w:rFonts w:ascii="Times New Roman"/>
          <w:b/>
          <w:i w:val="false"/>
          <w:color w:val="000000"/>
          <w:sz w:val="28"/>
        </w:rPr>
        <w:t>Жалпы</w:t>
      </w:r>
      <w:r>
        <w:rPr>
          <w:rFonts w:ascii="Times New Roman"/>
          <w:b w:val="false"/>
          <w:i w:val="false"/>
          <w:color w:val="000000"/>
          <w:sz w:val="28"/>
        </w:rPr>
        <w:t xml:space="preserve"> </w:t>
      </w:r>
      <w:r>
        <w:rPr>
          <w:rFonts w:ascii="Times New Roman"/>
          <w:b/>
          <w:i w:val="false"/>
          <w:color w:val="000000"/>
          <w:sz w:val="28"/>
        </w:rPr>
        <w:t>білім</w:t>
      </w:r>
      <w:r>
        <w:rPr>
          <w:rFonts w:ascii="Times New Roman"/>
          <w:b w:val="false"/>
          <w:i w:val="false"/>
          <w:color w:val="000000"/>
          <w:sz w:val="28"/>
        </w:rPr>
        <w:t xml:space="preserve"> </w:t>
      </w:r>
      <w:r>
        <w:rPr>
          <w:rFonts w:ascii="Times New Roman"/>
          <w:b/>
          <w:i w:val="false"/>
          <w:color w:val="000000"/>
          <w:sz w:val="28"/>
        </w:rPr>
        <w:t>беру</w:t>
      </w:r>
      <w:r>
        <w:rPr>
          <w:rFonts w:ascii="Times New Roman"/>
          <w:b w:val="false"/>
          <w:i w:val="false"/>
          <w:color w:val="000000"/>
          <w:sz w:val="28"/>
        </w:rPr>
        <w:t xml:space="preserve"> </w:t>
      </w:r>
      <w:r>
        <w:rPr>
          <w:rFonts w:ascii="Times New Roman"/>
          <w:b/>
          <w:i w:val="false"/>
          <w:color w:val="000000"/>
          <w:sz w:val="28"/>
        </w:rPr>
        <w:t>мектебі"</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коммуналдық</w:t>
      </w:r>
      <w:r>
        <w:rPr>
          <w:rFonts w:ascii="Times New Roman"/>
          <w:b w:val="false"/>
          <w:i w:val="false"/>
          <w:color w:val="000000"/>
          <w:sz w:val="28"/>
        </w:rPr>
        <w:t xml:space="preserve"> </w:t>
      </w:r>
      <w:r>
        <w:rPr>
          <w:rFonts w:ascii="Times New Roman"/>
          <w:b/>
          <w:i w:val="false"/>
          <w:color w:val="000000"/>
          <w:sz w:val="28"/>
        </w:rPr>
        <w:t>мекемесі,</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245-00-25</w:t>
      </w:r>
    </w:p>
    <w:p>
      <w:pPr>
        <w:spacing w:after="0"/>
        <w:ind w:left="0"/>
        <w:jc w:val="both"/>
      </w:pPr>
      <w:r>
        <w:rPr>
          <w:rFonts w:ascii="Times New Roman"/>
          <w:b w:val="false"/>
          <w:i w:val="false"/>
          <w:color w:val="000000"/>
          <w:sz w:val="28"/>
        </w:rPr>
        <w:t>
      Шекарасы: Солтүстік айналым көшесінен Ұйғыр көшесімен (солтүстік жағы) батыс бағытында 1-Жылу электр орталығы золоотвал дамбасына дейін. 1-Жылу электр орталығы золоотвал дамбасынын бойымен (Ұлжан-2 ықшамауданының шекарасы шығыс жағы) солтүстік бағытта Үлкен Алматы каналына дейін(шығыс жағы), Үлкен Алматы каналы бойымен (оңтүстік жағы) шығыс бағытында Солтүстік көшесіне шоссесіне дейін, Солтүстік айналым көшесімен (батыс жағы) оңтүстік бағытта Ұйғыр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545</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w:t>
      </w:r>
      <w:r>
        <w:rPr>
          <w:rFonts w:ascii="Times New Roman"/>
          <w:b w:val="false"/>
          <w:i w:val="false"/>
          <w:color w:val="000000"/>
          <w:sz w:val="28"/>
        </w:rPr>
        <w:t xml:space="preserve"> </w:t>
      </w:r>
      <w:r>
        <w:rPr>
          <w:rFonts w:ascii="Times New Roman"/>
          <w:b/>
          <w:i w:val="false"/>
          <w:color w:val="000000"/>
          <w:sz w:val="28"/>
        </w:rPr>
        <w:t>Алғабас-1</w:t>
      </w:r>
      <w:r>
        <w:rPr>
          <w:rFonts w:ascii="Times New Roman"/>
          <w:b w:val="false"/>
          <w:i w:val="false"/>
          <w:color w:val="000000"/>
          <w:sz w:val="28"/>
        </w:rPr>
        <w:t xml:space="preserve"> </w:t>
      </w:r>
      <w:r>
        <w:rPr>
          <w:rFonts w:ascii="Times New Roman"/>
          <w:b/>
          <w:i w:val="false"/>
          <w:color w:val="000000"/>
          <w:sz w:val="28"/>
        </w:rPr>
        <w:t>ықшамауданы,</w:t>
      </w:r>
      <w:r>
        <w:rPr>
          <w:rFonts w:ascii="Times New Roman"/>
          <w:b w:val="false"/>
          <w:i w:val="false"/>
          <w:color w:val="000000"/>
          <w:sz w:val="28"/>
        </w:rPr>
        <w:t xml:space="preserve"> </w:t>
      </w:r>
      <w:r>
        <w:rPr>
          <w:rFonts w:ascii="Times New Roman"/>
          <w:b/>
          <w:i w:val="false"/>
          <w:color w:val="000000"/>
          <w:sz w:val="28"/>
        </w:rPr>
        <w:t>№6</w:t>
      </w:r>
      <w:r>
        <w:rPr>
          <w:rFonts w:ascii="Times New Roman"/>
          <w:b w:val="false"/>
          <w:i w:val="false"/>
          <w:color w:val="000000"/>
          <w:sz w:val="28"/>
        </w:rPr>
        <w:t xml:space="preserve"> </w:t>
      </w:r>
      <w:r>
        <w:rPr>
          <w:rFonts w:ascii="Times New Roman"/>
          <w:b/>
          <w:i w:val="false"/>
          <w:color w:val="000000"/>
          <w:sz w:val="28"/>
        </w:rPr>
        <w:t>үй,</w:t>
      </w:r>
      <w:r>
        <w:rPr>
          <w:rFonts w:ascii="Times New Roman"/>
          <w:b w:val="false"/>
          <w:i w:val="false"/>
          <w:color w:val="000000"/>
          <w:sz w:val="28"/>
        </w:rPr>
        <w:t xml:space="preserve"> </w:t>
      </w:r>
      <w:r>
        <w:rPr>
          <w:rFonts w:ascii="Times New Roman"/>
          <w:b/>
          <w:i w:val="false"/>
          <w:color w:val="000000"/>
          <w:sz w:val="28"/>
        </w:rPr>
        <w:t>"Алатау"</w:t>
      </w:r>
      <w:r>
        <w:rPr>
          <w:rFonts w:ascii="Times New Roman"/>
          <w:b w:val="false"/>
          <w:i w:val="false"/>
          <w:color w:val="000000"/>
          <w:sz w:val="28"/>
        </w:rPr>
        <w:t xml:space="preserve"> </w:t>
      </w:r>
      <w:r>
        <w:rPr>
          <w:rFonts w:ascii="Times New Roman"/>
          <w:b/>
          <w:i w:val="false"/>
          <w:color w:val="000000"/>
          <w:sz w:val="28"/>
        </w:rPr>
        <w:t>дәстүрлі</w:t>
      </w:r>
      <w:r>
        <w:rPr>
          <w:rFonts w:ascii="Times New Roman"/>
          <w:b w:val="false"/>
          <w:i w:val="false"/>
          <w:color w:val="000000"/>
          <w:sz w:val="28"/>
        </w:rPr>
        <w:t xml:space="preserve"> </w:t>
      </w:r>
      <w:r>
        <w:rPr>
          <w:rFonts w:ascii="Times New Roman"/>
          <w:b/>
          <w:i w:val="false"/>
          <w:color w:val="000000"/>
          <w:sz w:val="28"/>
        </w:rPr>
        <w:t>өнер</w:t>
      </w:r>
      <w:r>
        <w:rPr>
          <w:rFonts w:ascii="Times New Roman"/>
          <w:b w:val="false"/>
          <w:i w:val="false"/>
          <w:color w:val="000000"/>
          <w:sz w:val="28"/>
        </w:rPr>
        <w:t xml:space="preserve"> </w:t>
      </w:r>
      <w:r>
        <w:rPr>
          <w:rFonts w:ascii="Times New Roman"/>
          <w:b/>
          <w:i w:val="false"/>
          <w:color w:val="000000"/>
          <w:sz w:val="28"/>
        </w:rPr>
        <w:t>театры"</w:t>
      </w:r>
      <w:r>
        <w:rPr>
          <w:rFonts w:ascii="Times New Roman"/>
          <w:b w:val="false"/>
          <w:i w:val="false"/>
          <w:color w:val="000000"/>
          <w:sz w:val="28"/>
        </w:rPr>
        <w:t xml:space="preserve"> </w:t>
      </w:r>
      <w:r>
        <w:rPr>
          <w:rFonts w:ascii="Times New Roman"/>
          <w:b/>
          <w:i w:val="false"/>
          <w:color w:val="000000"/>
          <w:sz w:val="28"/>
        </w:rPr>
        <w:t>коммуналдық</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қазынашылық</w:t>
      </w:r>
      <w:r>
        <w:rPr>
          <w:rFonts w:ascii="Times New Roman"/>
          <w:b w:val="false"/>
          <w:i w:val="false"/>
          <w:color w:val="000000"/>
          <w:sz w:val="28"/>
        </w:rPr>
        <w:t xml:space="preserve"> </w:t>
      </w:r>
      <w:r>
        <w:rPr>
          <w:rFonts w:ascii="Times New Roman"/>
          <w:b/>
          <w:i w:val="false"/>
          <w:color w:val="000000"/>
          <w:sz w:val="28"/>
        </w:rPr>
        <w:t>кәсіпорыны,</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398-85-36.</w:t>
      </w:r>
    </w:p>
    <w:p>
      <w:pPr>
        <w:spacing w:after="0"/>
        <w:ind w:left="0"/>
        <w:jc w:val="both"/>
      </w:pPr>
      <w:r>
        <w:rPr>
          <w:rFonts w:ascii="Times New Roman"/>
          <w:b w:val="false"/>
          <w:i w:val="false"/>
          <w:color w:val="000000"/>
          <w:sz w:val="28"/>
        </w:rPr>
        <w:t>
      Шекарасы: Момышұлы көшесінен бастап Рысқұлов даңғылымен Қарғалы өзеніне дейін. Қарғалы өзенімен солтүстік бағытта Ақын Сара көшесіне дейін. Ақын Сара көшесімен шығыс бағытта Момышұлы көшесіне дейін. Момышұлы көшесімен оңтүстік бағытта Рысқұлов даңғылына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546</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w:t>
      </w:r>
      <w:r>
        <w:rPr>
          <w:rFonts w:ascii="Times New Roman"/>
          <w:b w:val="false"/>
          <w:i w:val="false"/>
          <w:color w:val="000000"/>
          <w:sz w:val="28"/>
        </w:rPr>
        <w:t xml:space="preserve"> </w:t>
      </w:r>
      <w:r>
        <w:rPr>
          <w:rFonts w:ascii="Times New Roman"/>
          <w:b/>
          <w:i w:val="false"/>
          <w:color w:val="000000"/>
          <w:sz w:val="28"/>
        </w:rPr>
        <w:t>Алғабас-6</w:t>
      </w:r>
      <w:r>
        <w:rPr>
          <w:rFonts w:ascii="Times New Roman"/>
          <w:b w:val="false"/>
          <w:i w:val="false"/>
          <w:color w:val="000000"/>
          <w:sz w:val="28"/>
        </w:rPr>
        <w:t xml:space="preserve"> </w:t>
      </w:r>
      <w:r>
        <w:rPr>
          <w:rFonts w:ascii="Times New Roman"/>
          <w:b/>
          <w:i w:val="false"/>
          <w:color w:val="000000"/>
          <w:sz w:val="28"/>
        </w:rPr>
        <w:t>ықшамауданы,</w:t>
      </w:r>
      <w:r>
        <w:rPr>
          <w:rFonts w:ascii="Times New Roman"/>
          <w:b w:val="false"/>
          <w:i w:val="false"/>
          <w:color w:val="000000"/>
          <w:sz w:val="28"/>
        </w:rPr>
        <w:t xml:space="preserve"> </w:t>
      </w:r>
      <w:r>
        <w:rPr>
          <w:rFonts w:ascii="Times New Roman"/>
          <w:b/>
          <w:i w:val="false"/>
          <w:color w:val="000000"/>
          <w:sz w:val="28"/>
        </w:rPr>
        <w:t>№371/3</w:t>
      </w:r>
      <w:r>
        <w:rPr>
          <w:rFonts w:ascii="Times New Roman"/>
          <w:b w:val="false"/>
          <w:i w:val="false"/>
          <w:color w:val="000000"/>
          <w:sz w:val="28"/>
        </w:rPr>
        <w:t xml:space="preserve"> </w:t>
      </w:r>
      <w:r>
        <w:rPr>
          <w:rFonts w:ascii="Times New Roman"/>
          <w:b/>
          <w:i w:val="false"/>
          <w:color w:val="000000"/>
          <w:sz w:val="28"/>
        </w:rPr>
        <w:t>үй</w:t>
      </w:r>
      <w:r>
        <w:rPr>
          <w:rFonts w:ascii="Times New Roman"/>
          <w:b w:val="false"/>
          <w:i w:val="false"/>
          <w:color w:val="000000"/>
          <w:sz w:val="28"/>
        </w:rPr>
        <w:t xml:space="preserve"> </w:t>
      </w:r>
      <w:r>
        <w:rPr>
          <w:rFonts w:ascii="Times New Roman"/>
          <w:b/>
          <w:i w:val="false"/>
          <w:color w:val="000000"/>
          <w:sz w:val="28"/>
        </w:rPr>
        <w:t>"№29</w:t>
      </w:r>
      <w:r>
        <w:rPr>
          <w:rFonts w:ascii="Times New Roman"/>
          <w:b w:val="false"/>
          <w:i w:val="false"/>
          <w:color w:val="000000"/>
          <w:sz w:val="28"/>
        </w:rPr>
        <w:t xml:space="preserve"> </w:t>
      </w:r>
      <w:r>
        <w:rPr>
          <w:rFonts w:ascii="Times New Roman"/>
          <w:b/>
          <w:i w:val="false"/>
          <w:color w:val="000000"/>
          <w:sz w:val="28"/>
        </w:rPr>
        <w:t>қалалық</w:t>
      </w:r>
      <w:r>
        <w:rPr>
          <w:rFonts w:ascii="Times New Roman"/>
          <w:b w:val="false"/>
          <w:i w:val="false"/>
          <w:color w:val="000000"/>
          <w:sz w:val="28"/>
        </w:rPr>
        <w:t xml:space="preserve"> </w:t>
      </w:r>
      <w:r>
        <w:rPr>
          <w:rFonts w:ascii="Times New Roman"/>
          <w:b/>
          <w:i w:val="false"/>
          <w:color w:val="000000"/>
          <w:sz w:val="28"/>
        </w:rPr>
        <w:t>емхана"</w:t>
      </w:r>
      <w:r>
        <w:rPr>
          <w:rFonts w:ascii="Times New Roman"/>
          <w:b w:val="false"/>
          <w:i w:val="false"/>
          <w:color w:val="000000"/>
          <w:sz w:val="28"/>
        </w:rPr>
        <w:t xml:space="preserve"> </w:t>
      </w:r>
      <w:r>
        <w:rPr>
          <w:rFonts w:ascii="Times New Roman"/>
          <w:b/>
          <w:i w:val="false"/>
          <w:color w:val="000000"/>
          <w:sz w:val="28"/>
        </w:rPr>
        <w:t>шаруашылық</w:t>
      </w:r>
      <w:r>
        <w:rPr>
          <w:rFonts w:ascii="Times New Roman"/>
          <w:b w:val="false"/>
          <w:i w:val="false"/>
          <w:color w:val="000000"/>
          <w:sz w:val="28"/>
        </w:rPr>
        <w:t xml:space="preserve"> </w:t>
      </w:r>
      <w:r>
        <w:rPr>
          <w:rFonts w:ascii="Times New Roman"/>
          <w:b/>
          <w:i w:val="false"/>
          <w:color w:val="000000"/>
          <w:sz w:val="28"/>
        </w:rPr>
        <w:t>жүргізу</w:t>
      </w:r>
      <w:r>
        <w:rPr>
          <w:rFonts w:ascii="Times New Roman"/>
          <w:b w:val="false"/>
          <w:i w:val="false"/>
          <w:color w:val="000000"/>
          <w:sz w:val="28"/>
        </w:rPr>
        <w:t xml:space="preserve"> </w:t>
      </w:r>
      <w:r>
        <w:rPr>
          <w:rFonts w:ascii="Times New Roman"/>
          <w:b/>
          <w:i w:val="false"/>
          <w:color w:val="000000"/>
          <w:sz w:val="28"/>
        </w:rPr>
        <w:t>құқығындағы</w:t>
      </w:r>
      <w:r>
        <w:rPr>
          <w:rFonts w:ascii="Times New Roman"/>
          <w:b w:val="false"/>
          <w:i w:val="false"/>
          <w:color w:val="000000"/>
          <w:sz w:val="28"/>
        </w:rPr>
        <w:t xml:space="preserve"> </w:t>
      </w:r>
      <w:r>
        <w:rPr>
          <w:rFonts w:ascii="Times New Roman"/>
          <w:b/>
          <w:i w:val="false"/>
          <w:color w:val="000000"/>
          <w:sz w:val="28"/>
        </w:rPr>
        <w:t>коммуналдық</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кәсіпорыны,</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351-29-16</w:t>
      </w:r>
    </w:p>
    <w:p>
      <w:pPr>
        <w:spacing w:after="0"/>
        <w:ind w:left="0"/>
        <w:jc w:val="both"/>
      </w:pPr>
      <w:r>
        <w:rPr>
          <w:rFonts w:ascii="Times New Roman"/>
          <w:b w:val="false"/>
          <w:i w:val="false"/>
          <w:color w:val="000000"/>
          <w:sz w:val="28"/>
        </w:rPr>
        <w:t>
      Шекарасы: Алғабас-6ықшамауданы №1/135, 1/136, 1/139, 1/141, 1/142, 1/144, 1/148, 1/150, 1/151, 1/153, 1/155, 1/156, 1/158, 1/160, 1/161, 1/165, 1/167, 1/168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547</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w:t>
      </w:r>
      <w:r>
        <w:rPr>
          <w:rFonts w:ascii="Times New Roman"/>
          <w:b w:val="false"/>
          <w:i w:val="false"/>
          <w:color w:val="000000"/>
          <w:sz w:val="28"/>
        </w:rPr>
        <w:t xml:space="preserve"> </w:t>
      </w:r>
      <w:r>
        <w:rPr>
          <w:rFonts w:ascii="Times New Roman"/>
          <w:b/>
          <w:i w:val="false"/>
          <w:color w:val="000000"/>
          <w:sz w:val="28"/>
        </w:rPr>
        <w:t>Дархан</w:t>
      </w:r>
      <w:r>
        <w:rPr>
          <w:rFonts w:ascii="Times New Roman"/>
          <w:b w:val="false"/>
          <w:i w:val="false"/>
          <w:color w:val="000000"/>
          <w:sz w:val="28"/>
        </w:rPr>
        <w:t xml:space="preserve"> </w:t>
      </w:r>
      <w:r>
        <w:rPr>
          <w:rFonts w:ascii="Times New Roman"/>
          <w:b/>
          <w:i w:val="false"/>
          <w:color w:val="000000"/>
          <w:sz w:val="28"/>
        </w:rPr>
        <w:t>ықшамауданы,</w:t>
      </w:r>
      <w:r>
        <w:rPr>
          <w:rFonts w:ascii="Times New Roman"/>
          <w:b w:val="false"/>
          <w:i w:val="false"/>
          <w:color w:val="000000"/>
          <w:sz w:val="28"/>
        </w:rPr>
        <w:t xml:space="preserve"> </w:t>
      </w:r>
      <w:r>
        <w:rPr>
          <w:rFonts w:ascii="Times New Roman"/>
          <w:b/>
          <w:i w:val="false"/>
          <w:color w:val="000000"/>
          <w:sz w:val="28"/>
        </w:rPr>
        <w:t>Х.Алтай</w:t>
      </w:r>
      <w:r>
        <w:rPr>
          <w:rFonts w:ascii="Times New Roman"/>
          <w:b w:val="false"/>
          <w:i w:val="false"/>
          <w:color w:val="000000"/>
          <w:sz w:val="28"/>
        </w:rPr>
        <w:t xml:space="preserve"> </w:t>
      </w:r>
      <w:r>
        <w:rPr>
          <w:rFonts w:ascii="Times New Roman"/>
          <w:b/>
          <w:i w:val="false"/>
          <w:color w:val="000000"/>
          <w:sz w:val="28"/>
        </w:rPr>
        <w:t>көшесі,</w:t>
      </w:r>
      <w:r>
        <w:rPr>
          <w:rFonts w:ascii="Times New Roman"/>
          <w:b w:val="false"/>
          <w:i w:val="false"/>
          <w:color w:val="000000"/>
          <w:sz w:val="28"/>
        </w:rPr>
        <w:t xml:space="preserve"> </w:t>
      </w:r>
      <w:r>
        <w:rPr>
          <w:rFonts w:ascii="Times New Roman"/>
          <w:b/>
          <w:i w:val="false"/>
          <w:color w:val="000000"/>
          <w:sz w:val="28"/>
        </w:rPr>
        <w:t>24/1</w:t>
      </w:r>
      <w:r>
        <w:rPr>
          <w:rFonts w:ascii="Times New Roman"/>
          <w:b w:val="false"/>
          <w:i w:val="false"/>
          <w:color w:val="000000"/>
          <w:sz w:val="28"/>
        </w:rPr>
        <w:t xml:space="preserve"> </w:t>
      </w:r>
      <w:r>
        <w:rPr>
          <w:rFonts w:ascii="Times New Roman"/>
          <w:b/>
          <w:i w:val="false"/>
          <w:color w:val="000000"/>
          <w:sz w:val="28"/>
        </w:rPr>
        <w:t>үй,</w:t>
      </w:r>
      <w:r>
        <w:rPr>
          <w:rFonts w:ascii="Times New Roman"/>
          <w:b w:val="false"/>
          <w:i w:val="false"/>
          <w:color w:val="000000"/>
          <w:sz w:val="28"/>
        </w:rPr>
        <w:t xml:space="preserve"> </w:t>
      </w:r>
      <w:r>
        <w:rPr>
          <w:rFonts w:ascii="Times New Roman"/>
          <w:b/>
          <w:i w:val="false"/>
          <w:color w:val="000000"/>
          <w:sz w:val="28"/>
        </w:rPr>
        <w:t>"№25</w:t>
      </w:r>
      <w:r>
        <w:rPr>
          <w:rFonts w:ascii="Times New Roman"/>
          <w:b w:val="false"/>
          <w:i w:val="false"/>
          <w:color w:val="000000"/>
          <w:sz w:val="28"/>
        </w:rPr>
        <w:t xml:space="preserve"> </w:t>
      </w:r>
      <w:r>
        <w:rPr>
          <w:rFonts w:ascii="Times New Roman"/>
          <w:b/>
          <w:i w:val="false"/>
          <w:color w:val="000000"/>
          <w:sz w:val="28"/>
        </w:rPr>
        <w:t>қалалық</w:t>
      </w:r>
      <w:r>
        <w:rPr>
          <w:rFonts w:ascii="Times New Roman"/>
          <w:b w:val="false"/>
          <w:i w:val="false"/>
          <w:color w:val="000000"/>
          <w:sz w:val="28"/>
        </w:rPr>
        <w:t xml:space="preserve"> </w:t>
      </w:r>
      <w:r>
        <w:rPr>
          <w:rFonts w:ascii="Times New Roman"/>
          <w:b/>
          <w:i w:val="false"/>
          <w:color w:val="000000"/>
          <w:sz w:val="28"/>
        </w:rPr>
        <w:t>емхана"</w:t>
      </w:r>
      <w:r>
        <w:rPr>
          <w:rFonts w:ascii="Times New Roman"/>
          <w:b w:val="false"/>
          <w:i w:val="false"/>
          <w:color w:val="000000"/>
          <w:sz w:val="28"/>
        </w:rPr>
        <w:t xml:space="preserve"> </w:t>
      </w:r>
      <w:r>
        <w:rPr>
          <w:rFonts w:ascii="Times New Roman"/>
          <w:b/>
          <w:i w:val="false"/>
          <w:color w:val="000000"/>
          <w:sz w:val="28"/>
        </w:rPr>
        <w:t>шаруашылық</w:t>
      </w:r>
      <w:r>
        <w:rPr>
          <w:rFonts w:ascii="Times New Roman"/>
          <w:b w:val="false"/>
          <w:i w:val="false"/>
          <w:color w:val="000000"/>
          <w:sz w:val="28"/>
        </w:rPr>
        <w:t xml:space="preserve"> </w:t>
      </w:r>
      <w:r>
        <w:rPr>
          <w:rFonts w:ascii="Times New Roman"/>
          <w:b/>
          <w:i w:val="false"/>
          <w:color w:val="000000"/>
          <w:sz w:val="28"/>
        </w:rPr>
        <w:t>жүргізу</w:t>
      </w:r>
      <w:r>
        <w:rPr>
          <w:rFonts w:ascii="Times New Roman"/>
          <w:b w:val="false"/>
          <w:i w:val="false"/>
          <w:color w:val="000000"/>
          <w:sz w:val="28"/>
        </w:rPr>
        <w:t xml:space="preserve"> </w:t>
      </w:r>
      <w:r>
        <w:rPr>
          <w:rFonts w:ascii="Times New Roman"/>
          <w:b/>
          <w:i w:val="false"/>
          <w:color w:val="000000"/>
          <w:sz w:val="28"/>
        </w:rPr>
        <w:t>құқығындағы</w:t>
      </w:r>
      <w:r>
        <w:rPr>
          <w:rFonts w:ascii="Times New Roman"/>
          <w:b w:val="false"/>
          <w:i w:val="false"/>
          <w:color w:val="000000"/>
          <w:sz w:val="28"/>
        </w:rPr>
        <w:t xml:space="preserve"> </w:t>
      </w:r>
      <w:r>
        <w:rPr>
          <w:rFonts w:ascii="Times New Roman"/>
          <w:b/>
          <w:i w:val="false"/>
          <w:color w:val="000000"/>
          <w:sz w:val="28"/>
        </w:rPr>
        <w:t>коммуналдық</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кәсіпорыны,</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385-36-62</w:t>
      </w:r>
    </w:p>
    <w:p>
      <w:pPr>
        <w:spacing w:after="0"/>
        <w:ind w:left="0"/>
        <w:jc w:val="both"/>
      </w:pPr>
      <w:r>
        <w:rPr>
          <w:rFonts w:ascii="Times New Roman"/>
          <w:b w:val="false"/>
          <w:i w:val="false"/>
          <w:color w:val="000000"/>
          <w:sz w:val="28"/>
        </w:rPr>
        <w:t>
      Шекарасы: Үлкен Алматы каналынан бастап Ахметов көшесінің шығыс жағымен солтүстік бағытта Қаракөз көшесіне дейін. Қаракөз көшесінің оңтүстік жағымен Сабатаев көшесіне дейін.Сабатаев көшесінің солтүстік жағымен батыс бағытта Үлкен Алматы өзеніне дейін. Үлкен Алматы өзенінен бастап солтүстік бағытта Алматы облысы Іле ауданының шекарасына дейін. Іле ауданының шекарысы бойымен шығыс бағытта Тереңқара өзенінің қиылысына дейін. Тереңқара өзенімен оңтүстік бағытта Үлкен Алматы каналына дейін. Үлкен Алматы каналынан Ахметов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548</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w:t>
      </w:r>
      <w:r>
        <w:rPr>
          <w:rFonts w:ascii="Times New Roman"/>
          <w:b w:val="false"/>
          <w:i w:val="false"/>
          <w:color w:val="000000"/>
          <w:sz w:val="28"/>
        </w:rPr>
        <w:t xml:space="preserve"> </w:t>
      </w:r>
      <w:r>
        <w:rPr>
          <w:rFonts w:ascii="Times New Roman"/>
          <w:b/>
          <w:i w:val="false"/>
          <w:color w:val="000000"/>
          <w:sz w:val="28"/>
        </w:rPr>
        <w:t>Құрылысшы</w:t>
      </w:r>
      <w:r>
        <w:rPr>
          <w:rFonts w:ascii="Times New Roman"/>
          <w:b w:val="false"/>
          <w:i w:val="false"/>
          <w:color w:val="000000"/>
          <w:sz w:val="28"/>
        </w:rPr>
        <w:t xml:space="preserve"> </w:t>
      </w:r>
      <w:r>
        <w:rPr>
          <w:rFonts w:ascii="Times New Roman"/>
          <w:b/>
          <w:i w:val="false"/>
          <w:color w:val="000000"/>
          <w:sz w:val="28"/>
        </w:rPr>
        <w:t>ықшамауданы,</w:t>
      </w:r>
      <w:r>
        <w:rPr>
          <w:rFonts w:ascii="Times New Roman"/>
          <w:b w:val="false"/>
          <w:i w:val="false"/>
          <w:color w:val="000000"/>
          <w:sz w:val="28"/>
        </w:rPr>
        <w:t xml:space="preserve"> </w:t>
      </w:r>
      <w:r>
        <w:rPr>
          <w:rFonts w:ascii="Times New Roman"/>
          <w:b/>
          <w:i w:val="false"/>
          <w:color w:val="000000"/>
          <w:sz w:val="28"/>
        </w:rPr>
        <w:t>Молодежный</w:t>
      </w:r>
      <w:r>
        <w:rPr>
          <w:rFonts w:ascii="Times New Roman"/>
          <w:b w:val="false"/>
          <w:i w:val="false"/>
          <w:color w:val="000000"/>
          <w:sz w:val="28"/>
        </w:rPr>
        <w:t xml:space="preserve"> </w:t>
      </w:r>
      <w:r>
        <w:rPr>
          <w:rFonts w:ascii="Times New Roman"/>
          <w:b/>
          <w:i w:val="false"/>
          <w:color w:val="000000"/>
          <w:sz w:val="28"/>
        </w:rPr>
        <w:t>көшесі,</w:t>
      </w:r>
      <w:r>
        <w:rPr>
          <w:rFonts w:ascii="Times New Roman"/>
          <w:b w:val="false"/>
          <w:i w:val="false"/>
          <w:color w:val="000000"/>
          <w:sz w:val="28"/>
        </w:rPr>
        <w:t xml:space="preserve"> </w:t>
      </w:r>
      <w:r>
        <w:rPr>
          <w:rFonts w:ascii="Times New Roman"/>
          <w:b/>
          <w:i w:val="false"/>
          <w:color w:val="000000"/>
          <w:sz w:val="28"/>
        </w:rPr>
        <w:t>2А,</w:t>
      </w:r>
      <w:r>
        <w:rPr>
          <w:rFonts w:ascii="Times New Roman"/>
          <w:b w:val="false"/>
          <w:i w:val="false"/>
          <w:color w:val="000000"/>
          <w:sz w:val="28"/>
        </w:rPr>
        <w:t xml:space="preserve"> </w:t>
      </w:r>
      <w:r>
        <w:rPr>
          <w:rFonts w:ascii="Times New Roman"/>
          <w:b/>
          <w:i w:val="false"/>
          <w:color w:val="000000"/>
          <w:sz w:val="28"/>
        </w:rPr>
        <w:t>"№41</w:t>
      </w:r>
      <w:r>
        <w:rPr>
          <w:rFonts w:ascii="Times New Roman"/>
          <w:b w:val="false"/>
          <w:i w:val="false"/>
          <w:color w:val="000000"/>
          <w:sz w:val="28"/>
        </w:rPr>
        <w:t xml:space="preserve"> </w:t>
      </w:r>
      <w:r>
        <w:rPr>
          <w:rFonts w:ascii="Times New Roman"/>
          <w:b/>
          <w:i w:val="false"/>
          <w:color w:val="000000"/>
          <w:sz w:val="28"/>
        </w:rPr>
        <w:t>Жалпы</w:t>
      </w:r>
      <w:r>
        <w:rPr>
          <w:rFonts w:ascii="Times New Roman"/>
          <w:b w:val="false"/>
          <w:i w:val="false"/>
          <w:color w:val="000000"/>
          <w:sz w:val="28"/>
        </w:rPr>
        <w:t xml:space="preserve"> </w:t>
      </w:r>
      <w:r>
        <w:rPr>
          <w:rFonts w:ascii="Times New Roman"/>
          <w:b/>
          <w:i w:val="false"/>
          <w:color w:val="000000"/>
          <w:sz w:val="28"/>
        </w:rPr>
        <w:t>білім</w:t>
      </w:r>
      <w:r>
        <w:rPr>
          <w:rFonts w:ascii="Times New Roman"/>
          <w:b w:val="false"/>
          <w:i w:val="false"/>
          <w:color w:val="000000"/>
          <w:sz w:val="28"/>
        </w:rPr>
        <w:t xml:space="preserve"> </w:t>
      </w:r>
      <w:r>
        <w:rPr>
          <w:rFonts w:ascii="Times New Roman"/>
          <w:b/>
          <w:i w:val="false"/>
          <w:color w:val="000000"/>
          <w:sz w:val="28"/>
        </w:rPr>
        <w:t>беру</w:t>
      </w:r>
      <w:r>
        <w:rPr>
          <w:rFonts w:ascii="Times New Roman"/>
          <w:b w:val="false"/>
          <w:i w:val="false"/>
          <w:color w:val="000000"/>
          <w:sz w:val="28"/>
        </w:rPr>
        <w:t xml:space="preserve"> </w:t>
      </w:r>
      <w:r>
        <w:rPr>
          <w:rFonts w:ascii="Times New Roman"/>
          <w:b/>
          <w:i w:val="false"/>
          <w:color w:val="000000"/>
          <w:sz w:val="28"/>
        </w:rPr>
        <w:t>мектебі"</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коммуналдық</w:t>
      </w:r>
      <w:r>
        <w:rPr>
          <w:rFonts w:ascii="Times New Roman"/>
          <w:b w:val="false"/>
          <w:i w:val="false"/>
          <w:color w:val="000000"/>
          <w:sz w:val="28"/>
        </w:rPr>
        <w:t xml:space="preserve"> </w:t>
      </w:r>
      <w:r>
        <w:rPr>
          <w:rFonts w:ascii="Times New Roman"/>
          <w:b/>
          <w:i w:val="false"/>
          <w:color w:val="000000"/>
          <w:sz w:val="28"/>
        </w:rPr>
        <w:t>мекемесі,</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243-59-12</w:t>
      </w:r>
    </w:p>
    <w:p>
      <w:pPr>
        <w:spacing w:after="0"/>
        <w:ind w:left="0"/>
        <w:jc w:val="both"/>
      </w:pPr>
      <w:r>
        <w:rPr>
          <w:rFonts w:ascii="Times New Roman"/>
          <w:b w:val="false"/>
          <w:i w:val="false"/>
          <w:color w:val="000000"/>
          <w:sz w:val="28"/>
        </w:rPr>
        <w:t>
      Шекарасы: Зеленая көшесінен Ырысты көшесімен солтүстік бағытта Строительная көшесіне дейін. Строительная көшесімен Әубәкіров көшесіне дейін. Әубәкіров көшесімен Бірлік көшесіне дейін. Бірлік көшесімен шығыс бағытта Өтемісұлы көшесіне дейін. Өтемісұлы көшесімен оңтүстік бағытта Көкорай көшесіне дейін. Көкорай көшесімен Зеленая көшесіне дейін. Зеленая көшесімен батыс бағытта Ырысты көшесіне дейін (оңтүстік шекарасы).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549</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w:t>
      </w:r>
      <w:r>
        <w:rPr>
          <w:rFonts w:ascii="Times New Roman"/>
          <w:b w:val="false"/>
          <w:i w:val="false"/>
          <w:color w:val="000000"/>
          <w:sz w:val="28"/>
        </w:rPr>
        <w:t xml:space="preserve"> </w:t>
      </w:r>
      <w:r>
        <w:rPr>
          <w:rFonts w:ascii="Times New Roman"/>
          <w:b/>
          <w:i w:val="false"/>
          <w:color w:val="000000"/>
          <w:sz w:val="28"/>
        </w:rPr>
        <w:t>Өжет</w:t>
      </w:r>
      <w:r>
        <w:rPr>
          <w:rFonts w:ascii="Times New Roman"/>
          <w:b w:val="false"/>
          <w:i w:val="false"/>
          <w:color w:val="000000"/>
          <w:sz w:val="28"/>
        </w:rPr>
        <w:t xml:space="preserve"> </w:t>
      </w:r>
      <w:r>
        <w:rPr>
          <w:rFonts w:ascii="Times New Roman"/>
          <w:b/>
          <w:i w:val="false"/>
          <w:color w:val="000000"/>
          <w:sz w:val="28"/>
        </w:rPr>
        <w:t>ықшамауданы,</w:t>
      </w:r>
      <w:r>
        <w:rPr>
          <w:rFonts w:ascii="Times New Roman"/>
          <w:b w:val="false"/>
          <w:i w:val="false"/>
          <w:color w:val="000000"/>
          <w:sz w:val="28"/>
        </w:rPr>
        <w:t xml:space="preserve"> </w:t>
      </w:r>
      <w:r>
        <w:rPr>
          <w:rFonts w:ascii="Times New Roman"/>
          <w:b/>
          <w:i w:val="false"/>
          <w:color w:val="000000"/>
          <w:sz w:val="28"/>
        </w:rPr>
        <w:t>Әуезов</w:t>
      </w:r>
      <w:r>
        <w:rPr>
          <w:rFonts w:ascii="Times New Roman"/>
          <w:b w:val="false"/>
          <w:i w:val="false"/>
          <w:color w:val="000000"/>
          <w:sz w:val="28"/>
        </w:rPr>
        <w:t xml:space="preserve"> </w:t>
      </w:r>
      <w:r>
        <w:rPr>
          <w:rFonts w:ascii="Times New Roman"/>
          <w:b/>
          <w:i w:val="false"/>
          <w:color w:val="000000"/>
          <w:sz w:val="28"/>
        </w:rPr>
        <w:t>көшесі,</w:t>
      </w: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үй,</w:t>
      </w:r>
      <w:r>
        <w:rPr>
          <w:rFonts w:ascii="Times New Roman"/>
          <w:b w:val="false"/>
          <w:i w:val="false"/>
          <w:color w:val="000000"/>
          <w:sz w:val="28"/>
        </w:rPr>
        <w:t xml:space="preserve"> </w:t>
      </w:r>
      <w:r>
        <w:rPr>
          <w:rFonts w:ascii="Times New Roman"/>
          <w:b/>
          <w:i w:val="false"/>
          <w:color w:val="000000"/>
          <w:sz w:val="28"/>
        </w:rPr>
        <w:t>"№156</w:t>
      </w:r>
      <w:r>
        <w:rPr>
          <w:rFonts w:ascii="Times New Roman"/>
          <w:b w:val="false"/>
          <w:i w:val="false"/>
          <w:color w:val="000000"/>
          <w:sz w:val="28"/>
        </w:rPr>
        <w:t xml:space="preserve"> </w:t>
      </w:r>
      <w:r>
        <w:rPr>
          <w:rFonts w:ascii="Times New Roman"/>
          <w:b/>
          <w:i w:val="false"/>
          <w:color w:val="000000"/>
          <w:sz w:val="28"/>
        </w:rPr>
        <w:t>жалпы</w:t>
      </w:r>
      <w:r>
        <w:rPr>
          <w:rFonts w:ascii="Times New Roman"/>
          <w:b w:val="false"/>
          <w:i w:val="false"/>
          <w:color w:val="000000"/>
          <w:sz w:val="28"/>
        </w:rPr>
        <w:t xml:space="preserve"> </w:t>
      </w:r>
      <w:r>
        <w:rPr>
          <w:rFonts w:ascii="Times New Roman"/>
          <w:b/>
          <w:i w:val="false"/>
          <w:color w:val="000000"/>
          <w:sz w:val="28"/>
        </w:rPr>
        <w:t>білім</w:t>
      </w:r>
      <w:r>
        <w:rPr>
          <w:rFonts w:ascii="Times New Roman"/>
          <w:b w:val="false"/>
          <w:i w:val="false"/>
          <w:color w:val="000000"/>
          <w:sz w:val="28"/>
        </w:rPr>
        <w:t xml:space="preserve"> </w:t>
      </w:r>
      <w:r>
        <w:rPr>
          <w:rFonts w:ascii="Times New Roman"/>
          <w:b/>
          <w:i w:val="false"/>
          <w:color w:val="000000"/>
          <w:sz w:val="28"/>
        </w:rPr>
        <w:t>беру</w:t>
      </w:r>
      <w:r>
        <w:rPr>
          <w:rFonts w:ascii="Times New Roman"/>
          <w:b w:val="false"/>
          <w:i w:val="false"/>
          <w:color w:val="000000"/>
          <w:sz w:val="28"/>
        </w:rPr>
        <w:t xml:space="preserve"> </w:t>
      </w:r>
      <w:r>
        <w:rPr>
          <w:rFonts w:ascii="Times New Roman"/>
          <w:b/>
          <w:i w:val="false"/>
          <w:color w:val="000000"/>
          <w:sz w:val="28"/>
        </w:rPr>
        <w:t>мектебі"</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коммуналдық</w:t>
      </w:r>
      <w:r>
        <w:rPr>
          <w:rFonts w:ascii="Times New Roman"/>
          <w:b w:val="false"/>
          <w:i w:val="false"/>
          <w:color w:val="000000"/>
          <w:sz w:val="28"/>
        </w:rPr>
        <w:t xml:space="preserve"> </w:t>
      </w:r>
      <w:r>
        <w:rPr>
          <w:rFonts w:ascii="Times New Roman"/>
          <w:b/>
          <w:i w:val="false"/>
          <w:color w:val="000000"/>
          <w:sz w:val="28"/>
        </w:rPr>
        <w:t>мекемесі,</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298-13-63</w:t>
      </w:r>
    </w:p>
    <w:p>
      <w:pPr>
        <w:spacing w:after="0"/>
        <w:ind w:left="0"/>
        <w:jc w:val="both"/>
      </w:pPr>
      <w:r>
        <w:rPr>
          <w:rFonts w:ascii="Times New Roman"/>
          <w:b w:val="false"/>
          <w:i w:val="false"/>
          <w:color w:val="000000"/>
          <w:sz w:val="28"/>
        </w:rPr>
        <w:t>
      Шекарасы: Солтүстік айналым көшесінен бастап Бекболат көшесімен (шығыс жағы) солтүстік бағытта Новостройка көшесіне дейін. Новостройка көшесімен солтүстік-шығыс бағытта Тауасаров көшесіне дейін. (Новостройка көшесі кірмейді) Тауасаров көшесімен (жұп жағы) шығыс бағытта Сеңгірбаев тұйық көшесіне дейін. Сеңгірбаев тұйық көшесімен оңтүстік бағытта, әрі қарай "Арлан" сауда орталығының аумағымен Солтүстік айналым көшесіне дейін. Солтүстік айналым көшесімен (солтүстік жағы) батыс бағытта Бекболат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550</w:t>
      </w:r>
      <w:r>
        <w:rPr>
          <w:rFonts w:ascii="Times New Roman"/>
          <w:b w:val="false"/>
          <w:i w:val="false"/>
          <w:color w:val="000000"/>
          <w:sz w:val="28"/>
        </w:rPr>
        <w:t xml:space="preserve">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қаласы,</w:t>
      </w:r>
      <w:r>
        <w:rPr>
          <w:rFonts w:ascii="Times New Roman"/>
          <w:b w:val="false"/>
          <w:i w:val="false"/>
          <w:color w:val="000000"/>
          <w:sz w:val="28"/>
        </w:rPr>
        <w:t xml:space="preserve"> </w:t>
      </w:r>
      <w:r>
        <w:rPr>
          <w:rFonts w:ascii="Times New Roman"/>
          <w:b/>
          <w:i w:val="false"/>
          <w:color w:val="000000"/>
          <w:sz w:val="28"/>
        </w:rPr>
        <w:t>Саялы</w:t>
      </w:r>
      <w:r>
        <w:rPr>
          <w:rFonts w:ascii="Times New Roman"/>
          <w:b w:val="false"/>
          <w:i w:val="false"/>
          <w:color w:val="000000"/>
          <w:sz w:val="28"/>
        </w:rPr>
        <w:t xml:space="preserve"> </w:t>
      </w:r>
      <w:r>
        <w:rPr>
          <w:rFonts w:ascii="Times New Roman"/>
          <w:b/>
          <w:i w:val="false"/>
          <w:color w:val="000000"/>
          <w:sz w:val="28"/>
        </w:rPr>
        <w:t>ықшамауданы,</w:t>
      </w:r>
      <w:r>
        <w:rPr>
          <w:rFonts w:ascii="Times New Roman"/>
          <w:b w:val="false"/>
          <w:i w:val="false"/>
          <w:color w:val="000000"/>
          <w:sz w:val="28"/>
        </w:rPr>
        <w:t xml:space="preserve"> </w:t>
      </w:r>
      <w:r>
        <w:rPr>
          <w:rFonts w:ascii="Times New Roman"/>
          <w:b/>
          <w:i w:val="false"/>
          <w:color w:val="000000"/>
          <w:sz w:val="28"/>
        </w:rPr>
        <w:t>Аққайнар</w:t>
      </w:r>
      <w:r>
        <w:rPr>
          <w:rFonts w:ascii="Times New Roman"/>
          <w:b w:val="false"/>
          <w:i w:val="false"/>
          <w:color w:val="000000"/>
          <w:sz w:val="28"/>
        </w:rPr>
        <w:t xml:space="preserve"> </w:t>
      </w:r>
      <w:r>
        <w:rPr>
          <w:rFonts w:ascii="Times New Roman"/>
          <w:b/>
          <w:i w:val="false"/>
          <w:color w:val="000000"/>
          <w:sz w:val="28"/>
        </w:rPr>
        <w:t>көшесі,</w:t>
      </w:r>
      <w:r>
        <w:rPr>
          <w:rFonts w:ascii="Times New Roman"/>
          <w:b w:val="false"/>
          <w:i w:val="false"/>
          <w:color w:val="000000"/>
          <w:sz w:val="28"/>
        </w:rPr>
        <w:t xml:space="preserve"> </w:t>
      </w:r>
      <w:r>
        <w:rPr>
          <w:rFonts w:ascii="Times New Roman"/>
          <w:b/>
          <w:i w:val="false"/>
          <w:color w:val="000000"/>
          <w:sz w:val="28"/>
        </w:rPr>
        <w:t>7,</w:t>
      </w:r>
      <w:r>
        <w:rPr>
          <w:rFonts w:ascii="Times New Roman"/>
          <w:b w:val="false"/>
          <w:i w:val="false"/>
          <w:color w:val="000000"/>
          <w:sz w:val="28"/>
        </w:rPr>
        <w:t xml:space="preserve"> </w:t>
      </w:r>
      <w:r>
        <w:rPr>
          <w:rFonts w:ascii="Times New Roman"/>
          <w:b/>
          <w:i w:val="false"/>
          <w:color w:val="000000"/>
          <w:sz w:val="28"/>
        </w:rPr>
        <w:t>"№180</w:t>
      </w:r>
      <w:r>
        <w:rPr>
          <w:rFonts w:ascii="Times New Roman"/>
          <w:b w:val="false"/>
          <w:i w:val="false"/>
          <w:color w:val="000000"/>
          <w:sz w:val="28"/>
        </w:rPr>
        <w:t xml:space="preserve"> </w:t>
      </w:r>
      <w:r>
        <w:rPr>
          <w:rFonts w:ascii="Times New Roman"/>
          <w:b/>
          <w:i w:val="false"/>
          <w:color w:val="000000"/>
          <w:sz w:val="28"/>
        </w:rPr>
        <w:t>жалпы</w:t>
      </w:r>
      <w:r>
        <w:rPr>
          <w:rFonts w:ascii="Times New Roman"/>
          <w:b w:val="false"/>
          <w:i w:val="false"/>
          <w:color w:val="000000"/>
          <w:sz w:val="28"/>
        </w:rPr>
        <w:t xml:space="preserve"> </w:t>
      </w:r>
      <w:r>
        <w:rPr>
          <w:rFonts w:ascii="Times New Roman"/>
          <w:b/>
          <w:i w:val="false"/>
          <w:color w:val="000000"/>
          <w:sz w:val="28"/>
        </w:rPr>
        <w:t>білім</w:t>
      </w:r>
      <w:r>
        <w:rPr>
          <w:rFonts w:ascii="Times New Roman"/>
          <w:b w:val="false"/>
          <w:i w:val="false"/>
          <w:color w:val="000000"/>
          <w:sz w:val="28"/>
        </w:rPr>
        <w:t xml:space="preserve"> </w:t>
      </w:r>
      <w:r>
        <w:rPr>
          <w:rFonts w:ascii="Times New Roman"/>
          <w:b/>
          <w:i w:val="false"/>
          <w:color w:val="000000"/>
          <w:sz w:val="28"/>
        </w:rPr>
        <w:t>беру</w:t>
      </w:r>
      <w:r>
        <w:rPr>
          <w:rFonts w:ascii="Times New Roman"/>
          <w:b w:val="false"/>
          <w:i w:val="false"/>
          <w:color w:val="000000"/>
          <w:sz w:val="28"/>
        </w:rPr>
        <w:t xml:space="preserve"> </w:t>
      </w:r>
      <w:r>
        <w:rPr>
          <w:rFonts w:ascii="Times New Roman"/>
          <w:b/>
          <w:i w:val="false"/>
          <w:color w:val="000000"/>
          <w:sz w:val="28"/>
        </w:rPr>
        <w:t>мектебі"</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коммуналдық</w:t>
      </w:r>
      <w:r>
        <w:rPr>
          <w:rFonts w:ascii="Times New Roman"/>
          <w:b w:val="false"/>
          <w:i w:val="false"/>
          <w:color w:val="000000"/>
          <w:sz w:val="28"/>
        </w:rPr>
        <w:t xml:space="preserve"> </w:t>
      </w:r>
      <w:r>
        <w:rPr>
          <w:rFonts w:ascii="Times New Roman"/>
          <w:b/>
          <w:i w:val="false"/>
          <w:color w:val="000000"/>
          <w:sz w:val="28"/>
        </w:rPr>
        <w:t>мекемесі,</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385-33-75</w:t>
      </w:r>
    </w:p>
    <w:p>
      <w:pPr>
        <w:spacing w:after="0"/>
        <w:ind w:left="0"/>
        <w:jc w:val="both"/>
      </w:pPr>
      <w:r>
        <w:rPr>
          <w:rFonts w:ascii="Times New Roman"/>
          <w:b w:val="false"/>
          <w:i w:val="false"/>
          <w:color w:val="000000"/>
          <w:sz w:val="28"/>
        </w:rPr>
        <w:t>
      Шекарасы: Саялы ықшамауданы №1, 2, 3, 4, 5, 6, 7, 8, 9, 11, 13, 15, 16, 17, 18, 20, 21, 22, 23, 24, 25, 26, 27, 28, 30, 32, 33, 35, 36, 37, 38, 39, 41, 42, 43, 45, 46, 47, 48, 51, 52, 53, 54, 55, 56, 58, 59, 61, 63, 67, 68, 69, 70, 74, 75, 77, 78, 79, 80, 81, 83, 85, 86, 88, 89, 90 үйлер.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