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d4d96" w14:textId="acd4d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Медеу ауданы әкімі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Медеу ауданы әкімінің 2017 жылғы 10 наурыздағы № 06-01/1 шешімі. Алматы қаласы Әділет департаментінде 2017 жылғы 28 наурызда № 1356 болып тіркелді. Күші жойылды - Алматы қаласы Медеу ауданы әкімінің 2018 жылғы 20 наурыздағы № 06-01/01 шешімімен</w:t>
      </w:r>
    </w:p>
    <w:p>
      <w:pPr>
        <w:spacing w:after="0"/>
        <w:ind w:left="0"/>
        <w:jc w:val="both"/>
      </w:pPr>
      <w:r>
        <w:rPr>
          <w:rFonts w:ascii="Times New Roman"/>
          <w:b w:val="false"/>
          <w:i w:val="false"/>
          <w:color w:val="ff0000"/>
          <w:sz w:val="28"/>
        </w:rPr>
        <w:t xml:space="preserve">
      Ескерту. Күші жойылды - Алматы қаласы Медеу ауданы әкімінің 20.03.2018 № 06-01/01 </w:t>
      </w:r>
      <w:r>
        <w:rPr>
          <w:rFonts w:ascii="Times New Roman"/>
          <w:b w:val="false"/>
          <w:i w:val="false"/>
          <w:color w:val="ff0000"/>
          <w:sz w:val="28"/>
        </w:rPr>
        <w:t>шешімімен</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Президентінің 2015 жылғы 29 желтоқсандағы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2016 жылғы 29 желтоқсандағы № 110 бұйрығымен бекітілген "Б" корпусы мемлекеттік әкімшілік қызметшілерінің қызметін бағалаудың үлгілік әдістемесін бекіту туралы" Әдістемесінің </w:t>
      </w:r>
      <w:r>
        <w:rPr>
          <w:rFonts w:ascii="Times New Roman"/>
          <w:b w:val="false"/>
          <w:i w:val="false"/>
          <w:color w:val="000000"/>
          <w:sz w:val="28"/>
        </w:rPr>
        <w:t>2 тармағына</w:t>
      </w:r>
      <w:r>
        <w:rPr>
          <w:rFonts w:ascii="Times New Roman"/>
          <w:b w:val="false"/>
          <w:i w:val="false"/>
          <w:color w:val="000000"/>
          <w:sz w:val="28"/>
        </w:rPr>
        <w:t xml:space="preserve"> сәйкес, ШЕШТІ:</w:t>
      </w:r>
    </w:p>
    <w:bookmarkEnd w:id="0"/>
    <w:bookmarkStart w:name="z1" w:id="1"/>
    <w:p>
      <w:pPr>
        <w:spacing w:after="0"/>
        <w:ind w:left="0"/>
        <w:jc w:val="both"/>
      </w:pPr>
      <w:r>
        <w:rPr>
          <w:rFonts w:ascii="Times New Roman"/>
          <w:b w:val="false"/>
          <w:i w:val="false"/>
          <w:color w:val="000000"/>
          <w:sz w:val="28"/>
        </w:rPr>
        <w:t>
      1. Қоса беріліп отырған Алматы қаласы Медеу ауданы әкімі аппаратының "Б" корпусы мемлекеттік әкімшілік қызметшілерінің қызметін бағалаудың Әдістемесі бекітілсін.</w:t>
      </w:r>
    </w:p>
    <w:bookmarkEnd w:id="1"/>
    <w:bookmarkStart w:name="z2" w:id="2"/>
    <w:p>
      <w:pPr>
        <w:spacing w:after="0"/>
        <w:ind w:left="0"/>
        <w:jc w:val="both"/>
      </w:pPr>
      <w:r>
        <w:rPr>
          <w:rFonts w:ascii="Times New Roman"/>
          <w:b w:val="false"/>
          <w:i w:val="false"/>
          <w:color w:val="000000"/>
          <w:sz w:val="28"/>
        </w:rPr>
        <w:t xml:space="preserve">
      2. "Алматы қаласы Медеу ауданы әкімі аппаратының "Б" корпусы мемлекеттік әкімшілік қызметшілерінің қызметін бағалаудың әдістемесін бекіту туралы" Алматы қаласы Медеу ауданы әкімінің 2016 жылғы 15 ақпандағы № 01-4/03 </w:t>
      </w:r>
      <w:r>
        <w:rPr>
          <w:rFonts w:ascii="Times New Roman"/>
          <w:b w:val="false"/>
          <w:i w:val="false"/>
          <w:color w:val="000000"/>
          <w:sz w:val="28"/>
        </w:rPr>
        <w:t>шешімінің</w:t>
      </w:r>
      <w:r>
        <w:rPr>
          <w:rFonts w:ascii="Times New Roman"/>
          <w:b w:val="false"/>
          <w:i w:val="false"/>
          <w:color w:val="000000"/>
          <w:sz w:val="28"/>
        </w:rPr>
        <w:t xml:space="preserve"> (Алматы қаласы Әділет департаметімен 2016 жылғы 3 наурызда №1260 тіркелген) күші жойылды деп танылсын.</w:t>
      </w:r>
    </w:p>
    <w:bookmarkEnd w:id="2"/>
    <w:p>
      <w:pPr>
        <w:spacing w:after="0"/>
        <w:ind w:left="0"/>
        <w:jc w:val="both"/>
      </w:pPr>
      <w:r>
        <w:rPr>
          <w:rFonts w:ascii="Times New Roman"/>
          <w:b w:val="false"/>
          <w:i w:val="false"/>
          <w:color w:val="000000"/>
          <w:sz w:val="28"/>
        </w:rPr>
        <w:t>
      3. Осы шешімді интернет-ресурста орналастыруы қамтамасыз етілсін.</w:t>
      </w:r>
    </w:p>
    <w:p>
      <w:pPr>
        <w:spacing w:after="0"/>
        <w:ind w:left="0"/>
        <w:jc w:val="both"/>
      </w:pPr>
      <w:r>
        <w:rPr>
          <w:rFonts w:ascii="Times New Roman"/>
          <w:b w:val="false"/>
          <w:i w:val="false"/>
          <w:color w:val="000000"/>
          <w:sz w:val="28"/>
        </w:rPr>
        <w:t>
      4. Осы шешімнің орындалуын бақылау Алматы қаласы Медеу ауданы әкімінің аппарат басшысы Ч.Ж. Бескемпировқа жүктелсін.</w:t>
      </w:r>
    </w:p>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Медеу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Жилкибаев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Aлматы қаласы</w:t>
            </w:r>
            <w:r>
              <w:br/>
            </w:r>
            <w:r>
              <w:rPr>
                <w:rFonts w:ascii="Times New Roman"/>
                <w:b w:val="false"/>
                <w:i w:val="false"/>
                <w:color w:val="000000"/>
                <w:sz w:val="20"/>
              </w:rPr>
              <w:t>Медеу ауданы әкімінің</w:t>
            </w:r>
            <w:r>
              <w:br/>
            </w:r>
            <w:r>
              <w:rPr>
                <w:rFonts w:ascii="Times New Roman"/>
                <w:b w:val="false"/>
                <w:i w:val="false"/>
                <w:color w:val="000000"/>
                <w:sz w:val="20"/>
              </w:rPr>
              <w:t>2017 жылғы __________</w:t>
            </w:r>
            <w:r>
              <w:br/>
            </w:r>
            <w:r>
              <w:rPr>
                <w:rFonts w:ascii="Times New Roman"/>
                <w:b w:val="false"/>
                <w:i w:val="false"/>
                <w:color w:val="000000"/>
                <w:sz w:val="20"/>
              </w:rPr>
              <w:t>№ __________ шешімімен</w:t>
            </w:r>
            <w:r>
              <w:br/>
            </w:r>
            <w:r>
              <w:rPr>
                <w:rFonts w:ascii="Times New Roman"/>
                <w:b w:val="false"/>
                <w:i w:val="false"/>
                <w:color w:val="000000"/>
                <w:sz w:val="20"/>
              </w:rPr>
              <w:t>бекітілген</w:t>
            </w:r>
          </w:p>
        </w:tc>
      </w:tr>
    </w:tbl>
    <w:bookmarkStart w:name="z3" w:id="3"/>
    <w:p>
      <w:pPr>
        <w:spacing w:after="0"/>
        <w:ind w:left="0"/>
        <w:jc w:val="left"/>
      </w:pPr>
      <w:r>
        <w:rPr>
          <w:rFonts w:ascii="Times New Roman"/>
          <w:b/>
          <w:i w:val="false"/>
          <w:color w:val="000000"/>
        </w:rPr>
        <w:t xml:space="preserve"> Алматы қаласы Медеу ауданы әкімінің аппаратының "Б" корпусы мемлекеттік</w:t>
      </w:r>
      <w:r>
        <w:br/>
      </w:r>
      <w:r>
        <w:rPr>
          <w:rFonts w:ascii="Times New Roman"/>
          <w:b/>
          <w:i w:val="false"/>
          <w:color w:val="000000"/>
        </w:rPr>
        <w:t>әкімшілік қызметшілерінің қызметін бағалаудың әдістемесі</w:t>
      </w:r>
    </w:p>
    <w:bookmarkEnd w:id="3"/>
    <w:bookmarkStart w:name="z4"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p>
      <w:pPr>
        <w:spacing w:after="0"/>
        <w:ind w:left="0"/>
        <w:jc w:val="both"/>
      </w:pPr>
      <w:r>
        <w:rPr>
          <w:rFonts w:ascii="Times New Roman"/>
          <w:b w:val="false"/>
          <w:i w:val="false"/>
          <w:color w:val="000000"/>
          <w:sz w:val="28"/>
        </w:rPr>
        <w:t>
      1) тоқсан қорытындысы бойынша (тоқсандық бағалау) – бағаланып жатқанжылдағыесептіктоқсаннанкейінгіайдыңонынанкешіктірмей (бағалануыоныншыжелтоқсаннанкешемесөткізілетінтөртіншітоқсандықоспағанда);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p>
      <w:pPr>
        <w:spacing w:after="0"/>
        <w:ind w:left="0"/>
        <w:jc w:val="both"/>
      </w:pPr>
      <w:r>
        <w:rPr>
          <w:rFonts w:ascii="Times New Roman"/>
          <w:b w:val="false"/>
          <w:i w:val="false"/>
          <w:color w:val="000000"/>
          <w:sz w:val="28"/>
        </w:rPr>
        <w:t>
      5. Жылдық бағалау: </w:t>
      </w:r>
    </w:p>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бас маманы болып табылады. Бағалау жөніндегі комиссияның хатшысы дауыс беруге қатыспайды. </w:t>
      </w:r>
    </w:p>
    <w:bookmarkStart w:name="z5" w:id="5"/>
    <w:p>
      <w:pPr>
        <w:spacing w:after="0"/>
        <w:ind w:left="0"/>
        <w:jc w:val="left"/>
      </w:pPr>
      <w:r>
        <w:rPr>
          <w:rFonts w:ascii="Times New Roman"/>
          <w:b/>
          <w:i w:val="false"/>
          <w:color w:val="000000"/>
        </w:rPr>
        <w:t xml:space="preserve"> 2-тарау. Жұмыстың жеке жоспарын құрастыру</w:t>
      </w:r>
    </w:p>
    <w:bookmarkEnd w:id="5"/>
    <w:bookmarkStart w:name="z8" w:id="6"/>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6"/>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 </w:t>
      </w:r>
    </w:p>
    <w:bookmarkStart w:name="z6" w:id="7"/>
    <w:p>
      <w:pPr>
        <w:spacing w:after="0"/>
        <w:ind w:left="0"/>
        <w:jc w:val="left"/>
      </w:pPr>
      <w:r>
        <w:rPr>
          <w:rFonts w:ascii="Times New Roman"/>
          <w:b/>
          <w:i w:val="false"/>
          <w:color w:val="000000"/>
        </w:rPr>
        <w:t xml:space="preserve"> 3-тарау. Бағалауды жүргізуге дайындық</w:t>
      </w:r>
    </w:p>
    <w:bookmarkEnd w:id="7"/>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 </w:t>
      </w:r>
    </w:p>
    <w:bookmarkStart w:name="z7" w:id="8"/>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8"/>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баллға дейін иеленеді.</w:t>
      </w:r>
    </w:p>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p>
      <w:pPr>
        <w:spacing w:after="0"/>
        <w:ind w:left="0"/>
        <w:jc w:val="both"/>
      </w:pPr>
      <w:r>
        <w:rPr>
          <w:rFonts w:ascii="Times New Roman"/>
          <w:b w:val="false"/>
          <w:i w:val="false"/>
          <w:color w:val="000000"/>
          <w:sz w:val="28"/>
        </w:rPr>
        <w:t>
      20. Орындау тәртібін бұзуға жоғары тұрған органдардың, Алматы қаласы Медеу ауданы әкімінің аппараты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p>
      <w:pPr>
        <w:spacing w:after="0"/>
        <w:ind w:left="0"/>
        <w:jc w:val="both"/>
      </w:pPr>
      <w:r>
        <w:rPr>
          <w:rFonts w:ascii="Times New Roman"/>
          <w:b w:val="false"/>
          <w:i w:val="false"/>
          <w:color w:val="000000"/>
          <w:sz w:val="28"/>
        </w:rPr>
        <w:t>
      21. Еңбек тәртібін бұзуға:</w:t>
      </w:r>
    </w:p>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және "Б" корпусы қызметшісінің тікелей басшысының құжатпен дәлелденген мәліметі саналады.</w:t>
      </w:r>
    </w:p>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баллдары;</w:t>
      </w:r>
    </w:p>
    <w:p>
      <w:pPr>
        <w:spacing w:after="0"/>
        <w:ind w:left="0"/>
        <w:jc w:val="both"/>
      </w:pPr>
      <w:r>
        <w:rPr>
          <w:rFonts w:ascii="Times New Roman"/>
          <w:b w:val="false"/>
          <w:i w:val="false"/>
          <w:color w:val="000000"/>
          <w:sz w:val="28"/>
        </w:rPr>
        <w:t>
      в – айыппұл баллдары.</w:t>
      </w:r>
    </w:p>
    <w:bookmarkStart w:name="z9" w:id="9"/>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 </w:t>
      </w:r>
    </w:p>
    <w:bookmarkEnd w:id="9"/>
    <w:bookmarkStart w:name="z10" w:id="10"/>
    <w:p>
      <w:pPr>
        <w:spacing w:after="0"/>
        <w:ind w:left="0"/>
        <w:jc w:val="left"/>
      </w:pPr>
      <w:r>
        <w:rPr>
          <w:rFonts w:ascii="Times New Roman"/>
          <w:b/>
          <w:i w:val="false"/>
          <w:color w:val="000000"/>
        </w:rPr>
        <w:t xml:space="preserve"> 5-тарау. Жылдық бағалау</w:t>
      </w:r>
    </w:p>
    <w:bookmarkEnd w:id="10"/>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p>
      <w:pPr>
        <w:spacing w:after="0"/>
        <w:ind w:left="0"/>
        <w:jc w:val="both"/>
      </w:pPr>
      <w:r>
        <w:rPr>
          <w:rFonts w:ascii="Times New Roman"/>
          <w:b w:val="false"/>
          <w:i w:val="false"/>
          <w:color w:val="000000"/>
          <w:sz w:val="28"/>
        </w:rPr>
        <w:t xml:space="preserve">
      "қанағаттанарлықсыз" мәнге (80 баллдан төмен) – 2 балл, </w:t>
      </w:r>
    </w:p>
    <w:p>
      <w:pPr>
        <w:spacing w:after="0"/>
        <w:ind w:left="0"/>
        <w:jc w:val="both"/>
      </w:pPr>
      <w:r>
        <w:rPr>
          <w:rFonts w:ascii="Times New Roman"/>
          <w:b w:val="false"/>
          <w:i w:val="false"/>
          <w:color w:val="000000"/>
          <w:sz w:val="28"/>
        </w:rPr>
        <w:t>
      "қанағаттанарлық" мәнге (80-нен 105 баллға дейін) – 3 балл,</w:t>
      </w:r>
    </w:p>
    <w:p>
      <w:pPr>
        <w:spacing w:after="0"/>
        <w:ind w:left="0"/>
        <w:jc w:val="both"/>
      </w:pPr>
      <w:r>
        <w:rPr>
          <w:rFonts w:ascii="Times New Roman"/>
          <w:b w:val="false"/>
          <w:i w:val="false"/>
          <w:color w:val="000000"/>
          <w:sz w:val="28"/>
        </w:rPr>
        <w:t>
      "тиімді" мәнге (106-дан 130 баллға (қоса алғанда) дейін) – 4 балл,</w:t>
      </w:r>
    </w:p>
    <w:p>
      <w:pPr>
        <w:spacing w:after="0"/>
        <w:ind w:left="0"/>
        <w:jc w:val="both"/>
      </w:pPr>
      <w:r>
        <w:rPr>
          <w:rFonts w:ascii="Times New Roman"/>
          <w:b w:val="false"/>
          <w:i w:val="false"/>
          <w:color w:val="000000"/>
          <w:sz w:val="28"/>
        </w:rPr>
        <w:t>
      "өтежақсы" мәнге (130 баллданастам) – 5 балл;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w:t>
      </w:r>
    </w:p>
    <w:bookmarkStart w:name="z11" w:id="11"/>
    <w:p>
      <w:pPr>
        <w:spacing w:after="0"/>
        <w:ind w:left="0"/>
        <w:jc w:val="left"/>
      </w:pPr>
      <w:r>
        <w:rPr>
          <w:rFonts w:ascii="Times New Roman"/>
          <w:b/>
          <w:i w:val="false"/>
          <w:color w:val="000000"/>
        </w:rPr>
        <w:t xml:space="preserve"> 6-тарау. Комиссияның бағалау нәтижелерін қарауы</w:t>
      </w:r>
    </w:p>
    <w:bookmarkEnd w:id="11"/>
    <w:bookmarkStart w:name="z13" w:id="12"/>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12"/>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жасайды.</w:t>
      </w:r>
    </w:p>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 </w:t>
      </w:r>
    </w:p>
    <w:bookmarkStart w:name="z12" w:id="13"/>
    <w:p>
      <w:pPr>
        <w:spacing w:after="0"/>
        <w:ind w:left="0"/>
        <w:jc w:val="left"/>
      </w:pPr>
      <w:r>
        <w:rPr>
          <w:rFonts w:ascii="Times New Roman"/>
          <w:b/>
          <w:i w:val="false"/>
          <w:color w:val="000000"/>
        </w:rPr>
        <w:t xml:space="preserve"> 7-тарау. Бағалау нәтижелеріне шағымдану</w:t>
      </w:r>
    </w:p>
    <w:bookmarkEnd w:id="13"/>
    <w:p>
      <w:pPr>
        <w:spacing w:after="0"/>
        <w:ind w:left="0"/>
        <w:jc w:val="both"/>
      </w:pPr>
      <w:r>
        <w:rPr>
          <w:rFonts w:ascii="Times New Roman"/>
          <w:b w:val="false"/>
          <w:i w:val="false"/>
          <w:color w:val="000000"/>
          <w:sz w:val="28"/>
        </w:rPr>
        <w:t>
      38. Комиссия шешіміне "Б" корпусы қызметшісінің Қазақстан Республикасы Мемлекеттік қызмет істері және сыбайлас жемқорлыққа қарсы агенттігінің Алматы қаласы бойынша департаментіне шағымдануы шешім шаққан күннен бастап он жұмыс күні ішінде жүзеге асырылады.</w:t>
      </w:r>
    </w:p>
    <w:p>
      <w:pPr>
        <w:spacing w:after="0"/>
        <w:ind w:left="0"/>
        <w:jc w:val="both"/>
      </w:pPr>
      <w:r>
        <w:rPr>
          <w:rFonts w:ascii="Times New Roman"/>
          <w:b w:val="false"/>
          <w:i w:val="false"/>
          <w:color w:val="000000"/>
          <w:sz w:val="28"/>
        </w:rPr>
        <w:t>
      39. Қазақстан Республикасы Мемлекеттік қызмет істері және сыбайлас жемқорлыққа қарсы агенттігінің Алматы қаласы бойынша департаменті "Б" корпусы қызметшісінен шағым түскен күнінен бастап он жұмыс күні ішнде шағымды қарайды және заңнамамен белгіленген бағалау жүргізу тәртібінің бұзушылықтары анықталған жағдайда, Алматы қаласы Медеу ауданы әкімі аппаратына Комиссия шешімінің күшін жою туралы ұсыныс жасайды.</w:t>
      </w:r>
    </w:p>
    <w:p>
      <w:pPr>
        <w:spacing w:after="0"/>
        <w:ind w:left="0"/>
        <w:jc w:val="both"/>
      </w:pPr>
      <w:r>
        <w:rPr>
          <w:rFonts w:ascii="Times New Roman"/>
          <w:b w:val="false"/>
          <w:i w:val="false"/>
          <w:color w:val="000000"/>
          <w:sz w:val="28"/>
        </w:rPr>
        <w:t>
      40. Қабылданған шешім туралы ақпаратты Алматы қаласы Медеу ауданы әкімі аппараты екі апта ішінде Қазақстан Республикасы Мемлекеттік қызмет істері және сыбайлас жемқорлыққа қарсы агенттігінің Алматы қаласы бойынша департаментіне береді.</w:t>
      </w:r>
    </w:p>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 </w:t>
      </w:r>
    </w:p>
    <w:bookmarkStart w:name="z14" w:id="14"/>
    <w:p>
      <w:pPr>
        <w:spacing w:after="0"/>
        <w:ind w:left="0"/>
        <w:jc w:val="left"/>
      </w:pPr>
      <w:r>
        <w:rPr>
          <w:rFonts w:ascii="Times New Roman"/>
          <w:b/>
          <w:i w:val="false"/>
          <w:color w:val="000000"/>
        </w:rPr>
        <w:t xml:space="preserve"> 8-тарау. Бағалау нәтижелері бойынша шешім қабылдау</w:t>
      </w:r>
    </w:p>
    <w:bookmarkEnd w:id="14"/>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Медеу ауданы</w:t>
            </w:r>
            <w:r>
              <w:br/>
            </w:r>
            <w:r>
              <w:rPr>
                <w:rFonts w:ascii="Times New Roman"/>
                <w:b w:val="false"/>
                <w:i w:val="false"/>
                <w:color w:val="000000"/>
                <w:sz w:val="20"/>
              </w:rPr>
              <w:t>әкімі 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 корпусы мемлекеттікәкімшілік қызметшісінің жеке жұмыс жоспары</w:t>
      </w:r>
    </w:p>
    <w:p>
      <w:pPr>
        <w:spacing w:after="0"/>
        <w:ind w:left="0"/>
        <w:jc w:val="both"/>
      </w:pPr>
      <w:r>
        <w:rPr>
          <w:rFonts w:ascii="Times New Roman"/>
          <w:b w:val="false"/>
          <w:i w:val="false"/>
          <w:color w:val="000000"/>
          <w:sz w:val="28"/>
        </w:rPr>
        <w:t>
      ____________________жыл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5"/>
        <w:gridCol w:w="6465"/>
      </w:tblGrid>
      <w:tr>
        <w:trPr>
          <w:trHeight w:val="30" w:hRule="atLeast"/>
        </w:trPr>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______________________</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__________________________</w:t>
            </w:r>
          </w:p>
          <w:p>
            <w:pPr>
              <w:spacing w:after="20"/>
              <w:ind w:left="20"/>
              <w:jc w:val="both"/>
            </w:pPr>
            <w:r>
              <w:rPr>
                <w:rFonts w:ascii="Times New Roman"/>
                <w:b w:val="false"/>
                <w:i w:val="false"/>
                <w:color w:val="000000"/>
                <w:sz w:val="20"/>
              </w:rPr>
              <w:t>
қолы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Медеу ауданы</w:t>
            </w:r>
            <w:r>
              <w:br/>
            </w:r>
            <w:r>
              <w:rPr>
                <w:rFonts w:ascii="Times New Roman"/>
                <w:b w:val="false"/>
                <w:i w:val="false"/>
                <w:color w:val="000000"/>
                <w:sz w:val="20"/>
              </w:rPr>
              <w:t>әкімі 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p>
    <w:p>
      <w:pPr>
        <w:spacing w:after="0"/>
        <w:ind w:left="0"/>
        <w:jc w:val="both"/>
      </w:pPr>
      <w:r>
        <w:rPr>
          <w:rFonts w:ascii="Times New Roman"/>
          <w:b w:val="false"/>
          <w:i w:val="false"/>
          <w:color w:val="000000"/>
          <w:sz w:val="28"/>
        </w:rPr>
        <w:t>
      Бағаланатын қызметші (тегі, аты, әкесінің аты (болған жағдайда): 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(тегі, аты-жөні)</w:t>
            </w:r>
            <w:r>
              <w:br/>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Медеу ауданы</w:t>
            </w:r>
            <w:r>
              <w:br/>
            </w:r>
            <w:r>
              <w:rPr>
                <w:rFonts w:ascii="Times New Roman"/>
                <w:b w:val="false"/>
                <w:i w:val="false"/>
                <w:color w:val="000000"/>
                <w:sz w:val="20"/>
              </w:rPr>
              <w:t>әкімі 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 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 (тегі, аты, әкесінің аты (болған жағдайда) 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Медеу ауданы</w:t>
            </w:r>
            <w:r>
              <w:br/>
            </w:r>
            <w:r>
              <w:rPr>
                <w:rFonts w:ascii="Times New Roman"/>
                <w:b w:val="false"/>
                <w:i w:val="false"/>
                <w:color w:val="000000"/>
                <w:sz w:val="20"/>
              </w:rPr>
              <w:t>әкімі аппаратының "Б" корпусы</w:t>
            </w:r>
            <w:r>
              <w:br/>
            </w:r>
            <w:r>
              <w:rPr>
                <w:rFonts w:ascii="Times New Roman"/>
                <w:b w:val="false"/>
                <w:i w:val="false"/>
                <w:color w:val="000000"/>
                <w:sz w:val="20"/>
              </w:rPr>
              <w:t>мемлекеттікәкімшілік</w:t>
            </w:r>
            <w:r>
              <w:br/>
            </w:r>
            <w:r>
              <w:rPr>
                <w:rFonts w:ascii="Times New Roman"/>
                <w:b w:val="false"/>
                <w:i w:val="false"/>
                <w:color w:val="000000"/>
                <w:sz w:val="20"/>
              </w:rPr>
              <w:t>қызметшілерініңқызметін</w:t>
            </w:r>
            <w:r>
              <w:br/>
            </w:r>
            <w:r>
              <w:rPr>
                <w:rFonts w:ascii="Times New Roman"/>
                <w:b w:val="false"/>
                <w:i w:val="false"/>
                <w:color w:val="000000"/>
                <w:sz w:val="20"/>
              </w:rPr>
              <w:t>бағалаудыңүлгілік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(мемлекеттікорганныңатауы)</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9"/>
        <w:gridCol w:w="6350"/>
        <w:gridCol w:w="2320"/>
        <w:gridCol w:w="1311"/>
      </w:tblGrid>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әкесініңаты (болған жағдайда)</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 хатшысы: ___________________________ Күні: _____________</w:t>
      </w:r>
    </w:p>
    <w:p>
      <w:pPr>
        <w:spacing w:after="0"/>
        <w:ind w:left="0"/>
        <w:jc w:val="both"/>
      </w:pPr>
      <w:r>
        <w:rPr>
          <w:rFonts w:ascii="Times New Roman"/>
          <w:b w:val="false"/>
          <w:i w:val="false"/>
          <w:color w:val="000000"/>
          <w:sz w:val="28"/>
        </w:rPr>
        <w:t>
      (тегі, аты, әкесінің аты (болғанжағдайда, қолы)</w:t>
      </w:r>
    </w:p>
    <w:p>
      <w:pPr>
        <w:spacing w:after="0"/>
        <w:ind w:left="0"/>
        <w:jc w:val="both"/>
      </w:pPr>
      <w:r>
        <w:rPr>
          <w:rFonts w:ascii="Times New Roman"/>
          <w:b w:val="false"/>
          <w:i w:val="false"/>
          <w:color w:val="000000"/>
          <w:sz w:val="28"/>
        </w:rPr>
        <w:t>
      Комиссия төрағасы: ___________________________ Күні: _____________</w:t>
      </w:r>
    </w:p>
    <w:p>
      <w:pPr>
        <w:spacing w:after="0"/>
        <w:ind w:left="0"/>
        <w:jc w:val="both"/>
      </w:pPr>
      <w:r>
        <w:rPr>
          <w:rFonts w:ascii="Times New Roman"/>
          <w:b w:val="false"/>
          <w:i w:val="false"/>
          <w:color w:val="000000"/>
          <w:sz w:val="28"/>
        </w:rPr>
        <w:t>
      (тегі, аты, әкесінің аты (болғанжағдайда), қолы)</w:t>
      </w:r>
    </w:p>
    <w:p>
      <w:pPr>
        <w:spacing w:after="0"/>
        <w:ind w:left="0"/>
        <w:jc w:val="both"/>
      </w:pPr>
      <w:r>
        <w:rPr>
          <w:rFonts w:ascii="Times New Roman"/>
          <w:b w:val="false"/>
          <w:i w:val="false"/>
          <w:color w:val="000000"/>
          <w:sz w:val="28"/>
        </w:rPr>
        <w:t>
      Комиссия мүшесі: _____________________________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