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2c02" w14:textId="2142c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Түрксіб ауданы әкімінің аппараты" коммуналдық мемлекеттік мекемесінің қызметтік куәлік беру қағидасын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Түрксіб ауданы әкімінің 2017 жылғы 21 маусымдағы № 03 шешімі. Алматы қаласы Әділет департаментінде 2017 жылғы 17 шілдеде № 1394 болып тіркелді. Күші жойылды - Алматы қаласы Түрксіб ауданы әкімінің 2020 жылғы 27 шілдедегі № 01 шешімімен</w:t>
      </w:r>
    </w:p>
    <w:p>
      <w:pPr>
        <w:spacing w:after="0"/>
        <w:ind w:left="0"/>
        <w:jc w:val="both"/>
      </w:pPr>
      <w:r>
        <w:rPr>
          <w:rFonts w:ascii="Times New Roman"/>
          <w:b w:val="false"/>
          <w:i w:val="false"/>
          <w:color w:val="ff0000"/>
          <w:sz w:val="28"/>
        </w:rPr>
        <w:t xml:space="preserve">
      Ескерту. Күші жойылды - Алматы қаласы Түрксіб ауданы әкімінің 27.07.2020 № 01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30 бабының 4-тармағына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және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сәйкес, Алматы қаласы Түрксіб аудан әкімі ШЕШІМ ЕТТІ:</w:t>
      </w:r>
    </w:p>
    <w:bookmarkEnd w:id="0"/>
    <w:p>
      <w:pPr>
        <w:spacing w:after="0"/>
        <w:ind w:left="0"/>
        <w:jc w:val="both"/>
      </w:pPr>
      <w:r>
        <w:rPr>
          <w:rFonts w:ascii="Times New Roman"/>
          <w:b w:val="false"/>
          <w:i w:val="false"/>
          <w:color w:val="000000"/>
          <w:sz w:val="28"/>
        </w:rPr>
        <w:t>
      1. Бекітілсін:</w:t>
      </w:r>
    </w:p>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сай "Алматы қаласы Түрксіб ауданы әкімінің аппараты" коммуналдық мемлекеттік мекемесінің қызметтік куәлік беру қағидалары;</w:t>
      </w:r>
    </w:p>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сай "Алматы қаласы Түрксіб ауданы әкімінің аппараты" коммуналдық мемлекеттік мекемесінің қызметтік куәліктің сипаттамасы.</w:t>
      </w:r>
    </w:p>
    <w:p>
      <w:pPr>
        <w:spacing w:after="0"/>
        <w:ind w:left="0"/>
        <w:jc w:val="both"/>
      </w:pPr>
      <w:r>
        <w:rPr>
          <w:rFonts w:ascii="Times New Roman"/>
          <w:b w:val="false"/>
          <w:i w:val="false"/>
          <w:color w:val="000000"/>
          <w:sz w:val="28"/>
        </w:rPr>
        <w:t>
      2. "Алматы қаласы Түрксіб ауданы әкімінің аппараты" коммуналдық мемлекеттік мекемесі осы шешімді әділет органдарында мемлекеттік тіркелуін қамтамасыз етсін, кейіннен ресми мерзімді басылымдарда, сондай-ақ Қазақстан Республикасының нормативтік құқықтық актілерінің Эталондық бақылау банкінде және Түрксіб ауданы әкімі аппаратының интернет-ресурсында.</w:t>
      </w:r>
    </w:p>
    <w:p>
      <w:pPr>
        <w:spacing w:after="0"/>
        <w:ind w:left="0"/>
        <w:jc w:val="both"/>
      </w:pPr>
      <w:r>
        <w:rPr>
          <w:rFonts w:ascii="Times New Roman"/>
          <w:b w:val="false"/>
          <w:i w:val="false"/>
          <w:color w:val="000000"/>
          <w:sz w:val="28"/>
        </w:rPr>
        <w:t>
      3. Осы шешімнің орындалуын бақылау Алматы қаласы Алмалы ауданы аппарат басшысы Б.Қ. Қарсақбаеваға жүктелсін.</w:t>
      </w:r>
    </w:p>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Түрксіб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Устюгов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Түрксіб ауданы әкімінің</w:t>
            </w:r>
            <w:r>
              <w:br/>
            </w:r>
            <w:r>
              <w:rPr>
                <w:rFonts w:ascii="Times New Roman"/>
                <w:b w:val="false"/>
                <w:i w:val="false"/>
                <w:color w:val="000000"/>
                <w:sz w:val="20"/>
              </w:rPr>
              <w:t>2017 жылғы 21 июня</w:t>
            </w:r>
            <w:r>
              <w:br/>
            </w:r>
            <w:r>
              <w:rPr>
                <w:rFonts w:ascii="Times New Roman"/>
                <w:b w:val="false"/>
                <w:i w:val="false"/>
                <w:color w:val="000000"/>
                <w:sz w:val="20"/>
              </w:rPr>
              <w:t>№ 03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"Алматы қаласы Түрксіб ауданы әкімінің аппараты"</w:t>
      </w:r>
      <w:r>
        <w:br/>
      </w:r>
      <w:r>
        <w:rPr>
          <w:rFonts w:ascii="Times New Roman"/>
          <w:b/>
          <w:i w:val="false"/>
          <w:color w:val="000000"/>
        </w:rPr>
        <w:t>коммуналдық мемлекеттік мекемесінің қызметтік</w:t>
      </w:r>
      <w:r>
        <w:br/>
      </w:r>
      <w:r>
        <w:rPr>
          <w:rFonts w:ascii="Times New Roman"/>
          <w:b/>
          <w:i w:val="false"/>
          <w:color w:val="000000"/>
        </w:rPr>
        <w:t>куәлікті беру қағидасы 1. Жалпы ережелер</w:t>
      </w:r>
    </w:p>
    <w:p>
      <w:pPr>
        <w:spacing w:after="0"/>
        <w:ind w:left="0"/>
        <w:jc w:val="both"/>
      </w:pPr>
      <w:r>
        <w:rPr>
          <w:rFonts w:ascii="Times New Roman"/>
          <w:b w:val="false"/>
          <w:i w:val="false"/>
          <w:color w:val="000000"/>
          <w:sz w:val="28"/>
        </w:rPr>
        <w:t xml:space="preserve">
      1. Осы "Алматы қаласы Түрксіб ауданы әкімінің аппараты" коммуналдық мемлекеттік мекемесінің қызметтік куәлікті беру қағидасы (әрі қарай – Қағида)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30-бабы 4-тармағына</w:t>
      </w:r>
      <w:r>
        <w:rPr>
          <w:rFonts w:ascii="Times New Roman"/>
          <w:b w:val="false"/>
          <w:i w:val="false"/>
          <w:color w:val="000000"/>
          <w:sz w:val="28"/>
        </w:rPr>
        <w:t xml:space="preserve"> сәйкес әзірленген және "Алматы қаласы Түрксіб ауданы әкімінің аппараты" коммуналдық мемлекеттік мекемесінің қызметтік куәлігін беру тәртібін анықтайды.</w:t>
      </w:r>
    </w:p>
    <w:p>
      <w:pPr>
        <w:spacing w:after="0"/>
        <w:ind w:left="0"/>
        <w:jc w:val="both"/>
      </w:pPr>
      <w:r>
        <w:rPr>
          <w:rFonts w:ascii="Times New Roman"/>
          <w:b w:val="false"/>
          <w:i w:val="false"/>
          <w:color w:val="000000"/>
          <w:sz w:val="28"/>
        </w:rPr>
        <w:t>
      2. Мемлекеттік қызметшінің қызметтік куәлігі (әрі қарай – Қызметтік куәлік) оның атқаратын мемлекеттік әкімшілік лауазымын растайтын ресми құжат болып табылады.</w:t>
      </w:r>
    </w:p>
    <w:p>
      <w:pPr>
        <w:spacing w:after="0"/>
        <w:ind w:left="0"/>
        <w:jc w:val="both"/>
      </w:pPr>
      <w:r>
        <w:rPr>
          <w:rFonts w:ascii="Times New Roman"/>
          <w:b w:val="false"/>
          <w:i w:val="false"/>
          <w:color w:val="000000"/>
          <w:sz w:val="28"/>
        </w:rPr>
        <w:t>
      3. Қызметтік куәлік осы шешіммен бекітілген сипаттамаға сәйкес келеді.</w:t>
      </w:r>
    </w:p>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қызметтік куәлік жарамсыз болып саналады.</w:t>
      </w:r>
    </w:p>
    <w:p>
      <w:pPr>
        <w:spacing w:after="0"/>
        <w:ind w:left="0"/>
        <w:jc w:val="left"/>
      </w:pPr>
      <w:r>
        <w:rPr>
          <w:rFonts w:ascii="Times New Roman"/>
          <w:b/>
          <w:i w:val="false"/>
          <w:color w:val="000000"/>
        </w:rPr>
        <w:t xml:space="preserve"> 2. Қызметтік куәлікті беру тәртібі</w:t>
      </w:r>
    </w:p>
    <w:p>
      <w:pPr>
        <w:spacing w:after="0"/>
        <w:ind w:left="0"/>
        <w:jc w:val="both"/>
      </w:pPr>
      <w:r>
        <w:rPr>
          <w:rFonts w:ascii="Times New Roman"/>
          <w:b w:val="false"/>
          <w:i w:val="false"/>
          <w:color w:val="000000"/>
          <w:sz w:val="28"/>
        </w:rPr>
        <w:t>
      5. Қызметтік куәлік: Алматы қаласы Түрксіб ауданы әкімі аппаратының мемлекеттік қызметшілеріне – Алматы қаласы Түрксіб ауданы әкімінің қолы қойылып, беріледі.</w:t>
      </w:r>
    </w:p>
    <w:bookmarkStart w:name="z4" w:id="1"/>
    <w:p>
      <w:pPr>
        <w:spacing w:after="0"/>
        <w:ind w:left="0"/>
        <w:jc w:val="both"/>
      </w:pPr>
      <w:r>
        <w:rPr>
          <w:rFonts w:ascii="Times New Roman"/>
          <w:b w:val="false"/>
          <w:i w:val="false"/>
          <w:color w:val="000000"/>
          <w:sz w:val="28"/>
        </w:rPr>
        <w:t>
      6. Қызметтік куәлік қызметкерлерге лауазымға тағайындалған, лауазымы ауысқан және бұған дейін берілген куәліктің мерзімі өткен, жоғалған немесе бүлінген жағдайда беріледі. Қызметтік куәлік қызметкерлерге 3 (үш) жыл мерзімге беріледі, және сол қызметкердің лауазымы сақталған жағдайда тиісінше ұзартылады.</w:t>
      </w:r>
    </w:p>
    <w:bookmarkEnd w:id="1"/>
    <w:p>
      <w:pPr>
        <w:spacing w:after="0"/>
        <w:ind w:left="0"/>
        <w:jc w:val="both"/>
      </w:pPr>
      <w:r>
        <w:rPr>
          <w:rFonts w:ascii="Times New Roman"/>
          <w:b w:val="false"/>
          <w:i w:val="false"/>
          <w:color w:val="000000"/>
          <w:sz w:val="28"/>
        </w:rPr>
        <w:t xml:space="preserve">
      Қызметкерлер алған қызметтік куәлік үшін осы Қағидаларға </w:t>
      </w:r>
      <w:r>
        <w:rPr>
          <w:rFonts w:ascii="Times New Roman"/>
          <w:b w:val="false"/>
          <w:i w:val="false"/>
          <w:color w:val="000000"/>
          <w:sz w:val="28"/>
        </w:rPr>
        <w:t>қосымша</w:t>
      </w:r>
      <w:r>
        <w:rPr>
          <w:rFonts w:ascii="Times New Roman"/>
          <w:b w:val="false"/>
          <w:i w:val="false"/>
          <w:color w:val="000000"/>
          <w:sz w:val="28"/>
        </w:rPr>
        <w:t xml:space="preserve"> келісілген нысаны бойынша "Алматы қаласы Түрксіб ауданы әкімінің аппараты" коммуналдық мемлекеттік мекемесінің мемлекеттік қызметшілерінің қызметтік куәліктерін беруді және қайтаруды есепке алу журналына қол қояды (әрі қарай – есепке алу журналы). Қызметтік куәліктер және есепке алу журналы Персоналды басқару қызметі бөлімінде сақталады.</w:t>
      </w:r>
    </w:p>
    <w:p>
      <w:pPr>
        <w:spacing w:after="0"/>
        <w:ind w:left="0"/>
        <w:jc w:val="both"/>
      </w:pPr>
      <w:r>
        <w:rPr>
          <w:rFonts w:ascii="Times New Roman"/>
          <w:b w:val="false"/>
          <w:i w:val="false"/>
          <w:color w:val="000000"/>
          <w:sz w:val="28"/>
        </w:rPr>
        <w:t>
      7. Лауазымынан босатылған, өзгертілген кезде, қызметкерлер тиісті өкімнің шыққан күнінен бастап үш жұмыс күн ішінде куәлікті алған жеріне тапсырады. Қызметтік куәлікті тапсырған кезде кету парағына қызметтік куәлікті беруге жауапты адамның қолы қойылады.</w:t>
      </w:r>
    </w:p>
    <w:p>
      <w:pPr>
        <w:spacing w:after="0"/>
        <w:ind w:left="0"/>
        <w:jc w:val="both"/>
      </w:pPr>
      <w:r>
        <w:rPr>
          <w:rFonts w:ascii="Times New Roman"/>
          <w:b w:val="false"/>
          <w:i w:val="false"/>
          <w:color w:val="000000"/>
          <w:sz w:val="28"/>
        </w:rPr>
        <w:t xml:space="preserve">
      8. Осы Қағиданың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бұрын берілген қызметтік куәлік қайтарылып алынады.</w:t>
      </w:r>
    </w:p>
    <w:p>
      <w:pPr>
        <w:spacing w:after="0"/>
        <w:ind w:left="0"/>
        <w:jc w:val="both"/>
      </w:pPr>
      <w:r>
        <w:rPr>
          <w:rFonts w:ascii="Times New Roman"/>
          <w:b w:val="false"/>
          <w:i w:val="false"/>
          <w:color w:val="000000"/>
          <w:sz w:val="28"/>
        </w:rPr>
        <w:t xml:space="preserve">
      9. Қызметтік куәліктердің берілуі мен қайтарылуын есепке алуды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қызметтік куәліктерді беруді және қайтаруды есепке алу журналында жүзеге асырылады.</w:t>
      </w:r>
    </w:p>
    <w:p>
      <w:pPr>
        <w:spacing w:after="0"/>
        <w:ind w:left="0"/>
        <w:jc w:val="both"/>
      </w:pPr>
      <w:r>
        <w:rPr>
          <w:rFonts w:ascii="Times New Roman"/>
          <w:b w:val="false"/>
          <w:i w:val="false"/>
          <w:color w:val="000000"/>
          <w:sz w:val="28"/>
        </w:rPr>
        <w:t>
      10. Қызметтік куәліктерді толтыру, ресімдеу, есепке алу, беру, сақтау және жою тәртібін бақылауды персоналды басқару қызметінің жауапты қызметкерлері жүзеге асырады.</w:t>
      </w:r>
    </w:p>
    <w:p>
      <w:pPr>
        <w:spacing w:after="0"/>
        <w:ind w:left="0"/>
        <w:jc w:val="both"/>
      </w:pPr>
      <w:r>
        <w:rPr>
          <w:rFonts w:ascii="Times New Roman"/>
          <w:b w:val="false"/>
          <w:i w:val="false"/>
          <w:color w:val="000000"/>
          <w:sz w:val="28"/>
        </w:rPr>
        <w:t>
      11. Мемлекеттік қызметке алғаш қабылданған мемлекеттік қызметшіге қызметтік куәлікті тапсырған кезде, осы Қағидаға сәйкес Персоналды басқару қызметі оны пайдалану, сақтау және қайтару тәртібін түсіндіреді.</w:t>
      </w:r>
    </w:p>
    <w:p>
      <w:pPr>
        <w:spacing w:after="0"/>
        <w:ind w:left="0"/>
        <w:jc w:val="both"/>
      </w:pPr>
      <w:r>
        <w:rPr>
          <w:rFonts w:ascii="Times New Roman"/>
          <w:b w:val="false"/>
          <w:i w:val="false"/>
          <w:color w:val="000000"/>
          <w:sz w:val="28"/>
        </w:rPr>
        <w:t>
      12. Қызметтік куәлік жоғалған немесе бүлінген жағдайда, қызметкер үш жұмыс күні ішінде жазбаша (еркін нысанда) түрде куәлікті берген орын бойынша хабарлама ұсынады және бұқаралық ақпарат құралдарына жоғалған куәліктің жарамсыздығы туралы жариялауға хабарландыру жолдайды.</w:t>
      </w:r>
    </w:p>
    <w:p>
      <w:pPr>
        <w:spacing w:after="0"/>
        <w:ind w:left="0"/>
        <w:jc w:val="both"/>
      </w:pPr>
      <w:r>
        <w:rPr>
          <w:rFonts w:ascii="Times New Roman"/>
          <w:b w:val="false"/>
          <w:i w:val="false"/>
          <w:color w:val="000000"/>
          <w:sz w:val="28"/>
        </w:rPr>
        <w:t xml:space="preserve">
      13. Қызметтік куәлікті жоғалтудың, бүлдірудің, сондай-ақ оны басқа адамдарға берудің немесе мақсатқа сай пайдаланбаудың әрбір фактісі бойынша Персоналды басқару қызметі қызметтіктексеру туралы өкімнің шығуынан кейін он күнтізбелік күн мерзімінде </w:t>
      </w:r>
      <w:r>
        <w:rPr>
          <w:rFonts w:ascii="Times New Roman"/>
          <w:b w:val="false"/>
          <w:i w:val="false"/>
          <w:color w:val="000000"/>
          <w:sz w:val="28"/>
        </w:rPr>
        <w:t>қызметтік тексеру</w:t>
      </w:r>
      <w:r>
        <w:rPr>
          <w:rFonts w:ascii="Times New Roman"/>
          <w:b w:val="false"/>
          <w:i w:val="false"/>
          <w:color w:val="000000"/>
          <w:sz w:val="28"/>
        </w:rPr>
        <w:t xml:space="preserve"> жүргізеді, оның нәтижелері бойынша тәртіптік комиссиясы кінәлілерді </w:t>
      </w:r>
      <w:r>
        <w:rPr>
          <w:rFonts w:ascii="Times New Roman"/>
          <w:b w:val="false"/>
          <w:i w:val="false"/>
          <w:color w:val="000000"/>
          <w:sz w:val="28"/>
        </w:rPr>
        <w:t>тәртіптік жауапкершілікке</w:t>
      </w:r>
      <w:r>
        <w:rPr>
          <w:rFonts w:ascii="Times New Roman"/>
          <w:b w:val="false"/>
          <w:i w:val="false"/>
          <w:color w:val="000000"/>
          <w:sz w:val="28"/>
        </w:rPr>
        <w:t xml:space="preserve"> тарту туралы мәселені қарайды.</w:t>
      </w:r>
    </w:p>
    <w:p>
      <w:pPr>
        <w:spacing w:after="0"/>
        <w:ind w:left="0"/>
        <w:jc w:val="both"/>
      </w:pPr>
      <w:r>
        <w:rPr>
          <w:rFonts w:ascii="Times New Roman"/>
          <w:b w:val="false"/>
          <w:i w:val="false"/>
          <w:color w:val="000000"/>
          <w:sz w:val="28"/>
        </w:rPr>
        <w:t>
      14. Қызметкердің кінәсінен жоғалған немесе бүлінген қызметтік куәлік өз қаражаты есебінен қалпына келтіріледі.</w:t>
      </w:r>
    </w:p>
    <w:p>
      <w:pPr>
        <w:spacing w:after="0"/>
        <w:ind w:left="0"/>
        <w:jc w:val="both"/>
      </w:pPr>
      <w:r>
        <w:rPr>
          <w:rFonts w:ascii="Times New Roman"/>
          <w:b w:val="false"/>
          <w:i w:val="false"/>
          <w:color w:val="000000"/>
          <w:sz w:val="28"/>
        </w:rPr>
        <w:t>
      15. Қызметкерлер тапсырған қызметтік куәліктер еркін нысандағы тиісті жою туралы акт жасала отырып, жылына бір рет жойылуға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Түрксіб</w:t>
            </w:r>
            <w:r>
              <w:br/>
            </w:r>
            <w:r>
              <w:rPr>
                <w:rFonts w:ascii="Times New Roman"/>
                <w:b w:val="false"/>
                <w:i w:val="false"/>
                <w:color w:val="000000"/>
                <w:sz w:val="20"/>
              </w:rPr>
              <w:t>ауданы әкімінің</w:t>
            </w:r>
            <w:r>
              <w:br/>
            </w:r>
            <w:r>
              <w:rPr>
                <w:rFonts w:ascii="Times New Roman"/>
                <w:b w:val="false"/>
                <w:i w:val="false"/>
                <w:color w:val="000000"/>
                <w:sz w:val="20"/>
              </w:rPr>
              <w:t>аппаратының қызметтік</w:t>
            </w:r>
            <w:r>
              <w:br/>
            </w:r>
            <w:r>
              <w:rPr>
                <w:rFonts w:ascii="Times New Roman"/>
                <w:b w:val="false"/>
                <w:i w:val="false"/>
                <w:color w:val="000000"/>
                <w:sz w:val="20"/>
              </w:rPr>
              <w:t>куәлік беру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"Алматы қаласы Түрксіб ауданы әкімінің аппараты"</w:t>
      </w:r>
      <w:r>
        <w:br/>
      </w:r>
      <w:r>
        <w:rPr>
          <w:rFonts w:ascii="Times New Roman"/>
          <w:b/>
          <w:i w:val="false"/>
          <w:color w:val="000000"/>
        </w:rPr>
        <w:t>коммуналдық мемлекеттік мекемесінің мемлекеттік қызметшілерінің</w:t>
      </w:r>
      <w:r>
        <w:br/>
      </w:r>
      <w:r>
        <w:rPr>
          <w:rFonts w:ascii="Times New Roman"/>
          <w:b/>
          <w:i w:val="false"/>
          <w:color w:val="000000"/>
        </w:rPr>
        <w:t>қызметтік куәліктерін беруді және қайтаруды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9"/>
        <w:gridCol w:w="1024"/>
        <w:gridCol w:w="1665"/>
        <w:gridCol w:w="1024"/>
        <w:gridCol w:w="1666"/>
        <w:gridCol w:w="1024"/>
        <w:gridCol w:w="2308"/>
      </w:tblGrid>
      <w:tr>
        <w:trPr>
          <w:trHeight w:val="30"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w:t>
            </w:r>
            <w:r>
              <w:br/>
            </w:r>
            <w:r>
              <w:rPr>
                <w:rFonts w:ascii="Times New Roman"/>
                <w:b w:val="false"/>
                <w:i w:val="false"/>
                <w:color w:val="000000"/>
                <w:sz w:val="20"/>
              </w:rPr>
              <w:t>
(бар болған жағдай</w:t>
            </w:r>
            <w:r>
              <w:br/>
            </w:r>
            <w:r>
              <w:rPr>
                <w:rFonts w:ascii="Times New Roman"/>
                <w:b w:val="false"/>
                <w:i w:val="false"/>
                <w:color w:val="000000"/>
                <w:sz w:val="20"/>
              </w:rPr>
              <w:t>
да)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w:t>
            </w:r>
            <w:r>
              <w:br/>
            </w:r>
            <w:r>
              <w:rPr>
                <w:rFonts w:ascii="Times New Roman"/>
                <w:b w:val="false"/>
                <w:i w:val="false"/>
                <w:color w:val="000000"/>
                <w:sz w:val="20"/>
              </w:rPr>
              <w:t>
лауазымы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w:t>
            </w:r>
            <w:r>
              <w:br/>
            </w:r>
            <w:r>
              <w:rPr>
                <w:rFonts w:ascii="Times New Roman"/>
                <w:b w:val="false"/>
                <w:i w:val="false"/>
                <w:color w:val="000000"/>
                <w:sz w:val="20"/>
              </w:rPr>
              <w:t>
тің</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w:t>
            </w:r>
            <w:r>
              <w:br/>
            </w:r>
            <w:r>
              <w:rPr>
                <w:rFonts w:ascii="Times New Roman"/>
                <w:b w:val="false"/>
                <w:i w:val="false"/>
                <w:color w:val="000000"/>
                <w:sz w:val="20"/>
              </w:rPr>
              <w:t>
ген</w:t>
            </w:r>
            <w:r>
              <w:br/>
            </w:r>
            <w:r>
              <w:rPr>
                <w:rFonts w:ascii="Times New Roman"/>
                <w:b w:val="false"/>
                <w:i w:val="false"/>
                <w:color w:val="000000"/>
                <w:sz w:val="20"/>
              </w:rPr>
              <w:t>
күні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w:t>
            </w:r>
            <w:r>
              <w:br/>
            </w:r>
            <w:r>
              <w:rPr>
                <w:rFonts w:ascii="Times New Roman"/>
                <w:b w:val="false"/>
                <w:i w:val="false"/>
                <w:color w:val="000000"/>
                <w:sz w:val="20"/>
              </w:rPr>
              <w:t>
қызметкер</w:t>
            </w:r>
            <w:r>
              <w:br/>
            </w:r>
            <w:r>
              <w:rPr>
                <w:rFonts w:ascii="Times New Roman"/>
                <w:b w:val="false"/>
                <w:i w:val="false"/>
                <w:color w:val="000000"/>
                <w:sz w:val="20"/>
              </w:rPr>
              <w:t>
дің</w:t>
            </w:r>
            <w:r>
              <w:br/>
            </w:r>
            <w:r>
              <w:rPr>
                <w:rFonts w:ascii="Times New Roman"/>
                <w:b w:val="false"/>
                <w:i w:val="false"/>
                <w:color w:val="000000"/>
                <w:sz w:val="20"/>
              </w:rPr>
              <w:t>
жеке қолы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w:t>
            </w:r>
            <w:r>
              <w:br/>
            </w:r>
            <w:r>
              <w:rPr>
                <w:rFonts w:ascii="Times New Roman"/>
                <w:b w:val="false"/>
                <w:i w:val="false"/>
                <w:color w:val="000000"/>
                <w:sz w:val="20"/>
              </w:rPr>
              <w:t>
ған</w:t>
            </w:r>
            <w:r>
              <w:br/>
            </w:r>
            <w:r>
              <w:rPr>
                <w:rFonts w:ascii="Times New Roman"/>
                <w:b w:val="false"/>
                <w:i w:val="false"/>
                <w:color w:val="000000"/>
                <w:sz w:val="20"/>
              </w:rPr>
              <w:t>
Күні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w:t>
            </w:r>
            <w:r>
              <w:br/>
            </w:r>
            <w:r>
              <w:rPr>
                <w:rFonts w:ascii="Times New Roman"/>
                <w:b w:val="false"/>
                <w:i w:val="false"/>
                <w:color w:val="000000"/>
                <w:sz w:val="20"/>
              </w:rPr>
              <w:t>
тапсырған</w:t>
            </w:r>
            <w:r>
              <w:br/>
            </w:r>
            <w:r>
              <w:rPr>
                <w:rFonts w:ascii="Times New Roman"/>
                <w:b w:val="false"/>
                <w:i w:val="false"/>
                <w:color w:val="000000"/>
                <w:sz w:val="20"/>
              </w:rPr>
              <w:t>
қызметкер</w:t>
            </w:r>
            <w:r>
              <w:br/>
            </w:r>
            <w:r>
              <w:rPr>
                <w:rFonts w:ascii="Times New Roman"/>
                <w:b w:val="false"/>
                <w:i w:val="false"/>
                <w:color w:val="000000"/>
                <w:sz w:val="20"/>
              </w:rPr>
              <w:t>
дің жеке қолы</w:t>
            </w:r>
          </w:p>
        </w:tc>
      </w:tr>
      <w:tr>
        <w:trPr>
          <w:trHeight w:val="30"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"Алматы қаласы Түрксіб ауданы әкімінің аппараты" коммуналдық мемлекеттік мекемесінің мемлекеттік қызметшілерінің қызметтік куәліктерін беруді және қайтаруды есепке алу журналы тігіліп, нөмірленіп және Персоналды басқару қызметінің қолымен және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Түрксіб ауданы әкімінің</w:t>
            </w:r>
            <w:r>
              <w:br/>
            </w:r>
            <w:r>
              <w:rPr>
                <w:rFonts w:ascii="Times New Roman"/>
                <w:b w:val="false"/>
                <w:i w:val="false"/>
                <w:color w:val="000000"/>
                <w:sz w:val="20"/>
              </w:rPr>
              <w:t>2017 жылғы 21 июня</w:t>
            </w:r>
            <w:r>
              <w:br/>
            </w:r>
            <w:r>
              <w:rPr>
                <w:rFonts w:ascii="Times New Roman"/>
                <w:b w:val="false"/>
                <w:i w:val="false"/>
                <w:color w:val="000000"/>
                <w:sz w:val="20"/>
              </w:rPr>
              <w:t>№ 03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"Алматы қаласы Түрксіб ауданы әкімінің аппараты"</w:t>
      </w:r>
      <w:r>
        <w:br/>
      </w:r>
      <w:r>
        <w:rPr>
          <w:rFonts w:ascii="Times New Roman"/>
          <w:b/>
          <w:i w:val="false"/>
          <w:color w:val="000000"/>
        </w:rPr>
        <w:t>коммуналдық мемлекеттік мекемесінің мемлекеттік</w:t>
      </w:r>
      <w:r>
        <w:br/>
      </w:r>
      <w:r>
        <w:rPr>
          <w:rFonts w:ascii="Times New Roman"/>
          <w:b/>
          <w:i w:val="false"/>
          <w:color w:val="000000"/>
        </w:rPr>
        <w:t>қызметшілерінің қызметтік куәлігінің</w:t>
      </w:r>
      <w:r>
        <w:br/>
      </w:r>
      <w:r>
        <w:rPr>
          <w:rFonts w:ascii="Times New Roman"/>
          <w:b/>
          <w:i w:val="false"/>
          <w:color w:val="000000"/>
        </w:rPr>
        <w:t>сипаттамасы</w:t>
      </w:r>
    </w:p>
    <w:p>
      <w:pPr>
        <w:spacing w:after="0"/>
        <w:ind w:left="0"/>
        <w:jc w:val="both"/>
      </w:pPr>
      <w:r>
        <w:rPr>
          <w:rFonts w:ascii="Times New Roman"/>
          <w:b w:val="false"/>
          <w:i w:val="false"/>
          <w:color w:val="000000"/>
          <w:sz w:val="28"/>
        </w:rPr>
        <w:t>
      1. Қызметтік куәліктердің мұқабалары жоғары сапалы былғарыдан немесе "қою көк түсті балакрон" материалынан дайындалады. Жайылған күйінде қызметтік куәліктің өлшемі 6,5 см х 19 см болады.</w:t>
      </w:r>
    </w:p>
    <w:p>
      <w:pPr>
        <w:spacing w:after="0"/>
        <w:ind w:left="0"/>
        <w:jc w:val="both"/>
      </w:pPr>
      <w:r>
        <w:rPr>
          <w:rFonts w:ascii="Times New Roman"/>
          <w:b w:val="false"/>
          <w:i w:val="false"/>
          <w:color w:val="000000"/>
          <w:sz w:val="28"/>
        </w:rPr>
        <w:t xml:space="preserve">
      2. Қызметтік куәліктің беткі жағының орталық бөлігінде алтын түсті Қазақстан Республикасы </w:t>
      </w:r>
      <w:r>
        <w:rPr>
          <w:rFonts w:ascii="Times New Roman"/>
          <w:b w:val="false"/>
          <w:i w:val="false"/>
          <w:color w:val="000000"/>
          <w:sz w:val="28"/>
        </w:rPr>
        <w:t>Мемлекеттік Елтаңбасының</w:t>
      </w:r>
      <w:r>
        <w:rPr>
          <w:rFonts w:ascii="Times New Roman"/>
          <w:b w:val="false"/>
          <w:i w:val="false"/>
          <w:color w:val="000000"/>
          <w:sz w:val="28"/>
        </w:rPr>
        <w:t xml:space="preserve"> бейнесі орналасқан, оның астында типографиялық қаріппен "ТҮРКСІБ АУДАНЫ ӘКІМІНІҢ АППАРАТЫ" жазуы жазылған. </w:t>
      </w:r>
    </w:p>
    <w:p>
      <w:pPr>
        <w:spacing w:after="0"/>
        <w:ind w:left="0"/>
        <w:jc w:val="both"/>
      </w:pPr>
      <w:r>
        <w:rPr>
          <w:rFonts w:ascii="Times New Roman"/>
          <w:b w:val="false"/>
          <w:i w:val="false"/>
          <w:color w:val="000000"/>
          <w:sz w:val="28"/>
        </w:rPr>
        <w:t xml:space="preserve">
      3. Қызметтік куәліктің ішкі жағы екі жартыдан тұрады – сол және оң, олардың әрқайсысы ақшыл сары түстес күрделі құрылған тангир торы түрінде жасалған, ішкі жағының орталық бөлігінде Қазақстан Республикасының тәуелсіздік нышаны белгіленген. </w:t>
      </w:r>
    </w:p>
    <w:p>
      <w:pPr>
        <w:spacing w:after="0"/>
        <w:ind w:left="0"/>
        <w:jc w:val="both"/>
      </w:pPr>
      <w:r>
        <w:rPr>
          <w:rFonts w:ascii="Times New Roman"/>
          <w:b w:val="false"/>
          <w:i w:val="false"/>
          <w:color w:val="000000"/>
          <w:sz w:val="28"/>
        </w:rPr>
        <w:t xml:space="preserve">
      Қызметтік куәліктің сол жағының жоғары бөлігінде "ТҮРКСІБ АУДАНЫ ӘКІМІНІҢ АППАРАТЫ" сөзі негізгі тангирден "АЛМАТЫ ҚАЛАСЫ" микроқәріпімен ажыратылған. Ортасында қара түспен жасалған "№__КУӘЛІК" деген жазу орналасқан </w:t>
      </w:r>
    </w:p>
    <w:p>
      <w:pPr>
        <w:spacing w:after="0"/>
        <w:ind w:left="0"/>
        <w:jc w:val="both"/>
      </w:pPr>
      <w:r>
        <w:rPr>
          <w:rFonts w:ascii="Times New Roman"/>
          <w:b w:val="false"/>
          <w:i w:val="false"/>
          <w:color w:val="000000"/>
          <w:sz w:val="28"/>
        </w:rPr>
        <w:t>
      Қызметтік куәліктің оң жағының жоғары бөлігінде "АППАРАТ АКИМА ТУРКСИБСКОГО РАЙОНА" сөзі негізгі тангирден "АЛМАТЫ ҚАЛАСЫ" микроқәріпімен ажыратылған. Ортасында қара түспен жасалған "УДОСТОВЕРЕНИЕ №__" деген жазу орналасқан.</w:t>
      </w:r>
    </w:p>
    <w:p>
      <w:pPr>
        <w:spacing w:after="0"/>
        <w:ind w:left="0"/>
        <w:jc w:val="both"/>
      </w:pPr>
      <w:r>
        <w:rPr>
          <w:rFonts w:ascii="Times New Roman"/>
          <w:b w:val="false"/>
          <w:i w:val="false"/>
          <w:color w:val="000000"/>
          <w:sz w:val="28"/>
        </w:rPr>
        <w:t>
      Сол жағында қызметкердің өлшемі 3х4 сантиметр болатын суреті (анфас, түрлі-түсті) орналастырылған, әр жол сайын тегі, аты, әкесінің аты (болған жағдайда), мемлекеттік тілдегі лауазымы көрсетілген. Қызметтік куәліктің Алмалы ауданының әкімінің қолымен куәландырылған және елтаңбалы мөрдің таңбасымен бекітілген.</w:t>
      </w:r>
    </w:p>
    <w:p>
      <w:pPr>
        <w:spacing w:after="0"/>
        <w:ind w:left="0"/>
        <w:jc w:val="both"/>
      </w:pPr>
      <w:r>
        <w:rPr>
          <w:rFonts w:ascii="Times New Roman"/>
          <w:b w:val="false"/>
          <w:i w:val="false"/>
          <w:color w:val="000000"/>
          <w:sz w:val="28"/>
        </w:rPr>
        <w:t xml:space="preserve">
      Оң жағында Қазақстан Республикасы </w:t>
      </w:r>
      <w:r>
        <w:rPr>
          <w:rFonts w:ascii="Times New Roman"/>
          <w:b w:val="false"/>
          <w:i w:val="false"/>
          <w:color w:val="000000"/>
          <w:sz w:val="28"/>
        </w:rPr>
        <w:t>Мемлекеттік Елтаңбасының</w:t>
      </w:r>
      <w:r>
        <w:rPr>
          <w:rFonts w:ascii="Times New Roman"/>
          <w:b w:val="false"/>
          <w:i w:val="false"/>
          <w:color w:val="000000"/>
          <w:sz w:val="28"/>
        </w:rPr>
        <w:t xml:space="preserve"> бейнесі, әр жол сайын тегі, аты, әкесінің аты (болған жағдайда), орыс тілдегі лауазымы көрсетілген. Төменгі бөлігінде куәліктің қолдану мерзімі көрсетіледі.</w:t>
      </w:r>
    </w:p>
    <w:p>
      <w:pPr>
        <w:spacing w:after="0"/>
        <w:ind w:left="0"/>
        <w:jc w:val="both"/>
      </w:pPr>
      <w:r>
        <w:rPr>
          <w:rFonts w:ascii="Times New Roman"/>
          <w:b w:val="false"/>
          <w:i w:val="false"/>
          <w:color w:val="000000"/>
          <w:sz w:val="28"/>
        </w:rPr>
        <w:t>
      4. Қызметтік куәліктің үш дәрежелі қорғанышы бар: жиектелген жолақ (микроқәріппен терілген "АЛМАТЫ ҚАЛАСЫ" мәтіні), арнайы тангир және мөлдір қабықша.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