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7e02f" w14:textId="eb7e0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Асыл тұқымды мал шаруашылығын дамытуды, мал шаруашылығының өнімділігін және өнім сапасын арттыруды субсидиялау бағыттары бойынша 2017 жылға арналған субсидиялар көлемдерін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әкімдігінің 2017 жылғы 13 ақпандағы № 74 қаулысы. Солтүстік Қазақстан облысының Әділет департаментінде 2017 жылғы 14 ақпанда № 4049 болып тіркелді. Күші жойылды – Солтүстік Қазақстан облысы әкімдігінің 2017 жылғы 15 мамырдағы № 185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– Солтүстік Қазақстан облысы әкімдігінің 15.05.2017 </w:t>
      </w:r>
      <w:r>
        <w:rPr>
          <w:rFonts w:ascii="Times New Roman"/>
          <w:b w:val="false"/>
          <w:i w:val="false"/>
          <w:color w:val="ff0000"/>
          <w:sz w:val="28"/>
        </w:rPr>
        <w:t>№ 185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 ресми жариялаған күнінен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"Асыл тұқымды мал шаруашылығын дамытуды, мал шаруашылығының өнімділігін және өнім сапасын арттыруды субсидиялау қағидаларын бекіту туралы" Қазақстан Республикасы Ауыл шаруашылығы министрінің 2014 жылғы 19 қарашадағы № 3-1/600 бұйрығымен бекітілген Асыл тұқымды мал шаруашылығын дамытуды, мал шаруашылығының өнімділігін және өнім сапасын арттыруды субсидиялау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5-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Асыл тұқымды мал шаруашылығын дамытуды, мал шаруашылығының өнімділігін және өнім сапасын арттыруды субсидиялау бағыттары бойынша 2017 жылға арналған субсидиялар қөлемдері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"Солтүстік Қазақстан облысы әкімдігінің ауыл шаруашылығы басқармасы" коммуналдық мемлекеттік мекемесіне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алғашқы ресми жарияланған күнінен бастап қолданысқа енгізіледі және 2017 жылғы 1 қантарынан бастап туындаған құқықтық қатынастарға таралады.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Сұлтанов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әкімдігінің 2017 жылғы 13 ақпандағы № 74 қаулысына қосымша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Асыл тұқымды мал шаруашылығын дамытуды, мал шаруашылығының өнімділігін және өнім сапасын арттыруды субсидиялау бағыттары бойынша 2017 жылға арналған субсидиялар қөлемдері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0"/>
        <w:gridCol w:w="3706"/>
        <w:gridCol w:w="274"/>
        <w:gridCol w:w="2562"/>
        <w:gridCol w:w="2106"/>
        <w:gridCol w:w="3022"/>
      </w:tblGrid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Субсидиялау бағыты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бірлікке арналған субсидиялар нормативтері,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 ланатын көлем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Субсидиялар көлемі,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 (фермерлік), жеке қосалқы шаруашылықтарда және өндірістік кооперативтерде ірі қара малдың аналық басын қолдан ұрықтандыруды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Етті бағыттағы мал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Селекциялық және асыл тұқымдық жұмыс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тұқымдық түрлендірумен қамтылған ірі қара малдың аналық басы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ірі қара малдың аналық басы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табындарда етті бағыттағы тұқымдық бұқаларды күтіп-бағу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және селекциялық ірі қара малды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отандық асыл тұқымды ірі қара мал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импортталған селекциялық және асыл тұқымды ірі қара мал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Сиыр еті өндірісінің құнын арзандату: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Ірі, шырынды және құрама жемшөп пен жемшөптік қоспаларды дайындау және сатып алу жөніндегі шығындарды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Сүтті бағыттағы мал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Селекциялық және асыл тұқымдық жұмыс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асыл тұқымды ірі қара малдың аналық басы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табындарда сүтті және қос бағыттағы тұқымдық бұқаларды күтіп-бағу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ірі қара мал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отандық асыл тұқымды ірі қара мал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импортталған асыл тұқымды ірі қара мал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Сүт өндірісінің құнын арзандату: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37500*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1 125 000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Ірі, шырынды және құрама жемшөп пен жемшөптік қоспаларды дайындау және сатып алу жөніндегі шығындарды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Етті бағыттағы құс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Отандық және шетелдік асыл тұқымды репродук-торлардан ата-енелік/ ата -тектік нысан-дағы етті бағыттағы асыл тұқымды тәуліктік балапан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Отандық және шетелдік асыл тұқымды репро-дукторлардан ата-ене-лік/ата-тектік нысанда-ғы етті бағыттағы асыл тұқымды инкубациялық жұмыртқа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Құс еті өндірісінің құнын арзандату: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Жұмыртқа бағытындағы құс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Тағамдық жұмыртқа өндірісінің құнын арзандату: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991 635,0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Селекциялық және асыл тұқымдық жұмыс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тұқымдық түрленді-румен қамтылған қойлардың аналық басы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асыл тұқымдық зауыттар мен шаруашы-лық-тардағы асыл тұқымды қойлардың аналық басы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еркек тоқтылар мен тұсақтарды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Жылқы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жылқыларды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Жылқы еті өндірісінің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Қымыз өндірісінің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бойынша жиыны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7 307 776,0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*- субсидия нормативі 50 % ұлғайтылған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