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19a9" w14:textId="6461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Тереңдете өңдеп өнім өндіру үшін сатып алынатын ауылшаруашылық өнімі бірлігіне арналған субсидиялар нормативін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9 ақпандағы № 71 қаулысы. Солтүстік Қазақстан облысының Әділет департаментінде 2017 жылғы 9 наурызда № 4084 болып тіркелді. Күші жойылды - Солтүстік Қазақстан облысы әкімдігінің 2018 жылғы 2 қарашадағы № 315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02.11.2018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2005 жылғы 8 шілдедегі Заңының 7-бабының 2-тармағы </w:t>
      </w:r>
      <w:r>
        <w:rPr>
          <w:rFonts w:ascii="Times New Roman"/>
          <w:b w:val="false"/>
          <w:i w:val="false"/>
          <w:color w:val="000000"/>
          <w:sz w:val="28"/>
        </w:rPr>
        <w:t>12-7)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"Өңдеуші кәсіпорындардың ауылшаруашылық өнімін тереңдете өңдеп өнім өндіру үшін оны сатып алу шығындарын субсидиялау қағидаларын бекіту туралы" Қазақстан Республикасы Ауыл шаруашылығы министрінің 2014 жылғы 26 қарашадағы № 3-2/615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10087 болып тіркелді) Өңдеуші кәсіпорындардың ауылшаруашылық өнімін тереңдете өңдеп өнім өндіру үшін оны сатып алу шығындарын субсидиялау қағидаларының 5-тармағына,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тереңдете өңдеп өнім өндіру үшін сатып алынатын ауылшаруашылық өнімі бірлігіне арналған субсидиялар нормативі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"Тереңдете қайта өңдеп өнім түрлерін өндіру үшін сатып алынатын ауылшаруашылық өнімі бірлігіне арналған субсидиялар нормативін бекіту туралы" Солтүстік Қазақстан облысы әкімдігінің 2015 жылғы 26 наурыздағы № 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21 сәуірде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3202 болып тіркелді)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2017 жылғы 9 ақпандағы № 71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Тереңдете өңдеп өнім өндіру үшін сатып алынатын ауылшаруашылық өнімдерінің бірлігіне арналған субсидиялар нормативі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4816"/>
        <w:gridCol w:w="5298"/>
      </w:tblGrid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өнімнің атауы</w:t>
            </w:r>
          </w:p>
          <w:bookmarkEnd w:id="6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Тереңдете өңделген өнімдердің атауы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Шикізатқа қайта есептелген субсидиялар нормативі, теңге/литр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  <w:bookmarkEnd w:id="7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  <w:bookmarkEnd w:id="8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ірімшік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сүт</w:t>
            </w:r>
          </w:p>
          <w:bookmarkEnd w:id="9"/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сүт (қаймағы алынбаған, майсыздандырыл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