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b7f0" w14:textId="88ab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13 наурыздағы № 116 қаулысы. Солтүстік Қазақстан облысының Әділет департаментінде 2017 жылғы 3 сәуірде № 4127 болып тіркелді. Күші жойылды - Солтүстік Қазақстан облысы әкімдігінің 2018 жылғы 19 наурыздағы № 75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19.03.2018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атқарушы органдарының "Б" корпусы мемлекеттік әкімшілік қызметшілерінің қызметін бағалау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"Б" корпусы мемлекеттік әкімшілік қызметшілерінің қызметін Бағалау әдістемесін бекіту туралы" Солтүстік Қазақстан облысы әкімдігінің 2016 жылғы 18 наурыздағы № 82 </w:t>
      </w:r>
      <w:r>
        <w:rPr>
          <w:rFonts w:ascii="Times New Roman"/>
          <w:b w:val="false"/>
          <w:i w:val="false"/>
          <w:color w:val="000000"/>
          <w:sz w:val="28"/>
        </w:rPr>
        <w:t>қаулысының</w:t>
      </w:r>
      <w:r>
        <w:rPr>
          <w:rFonts w:ascii="Times New Roman"/>
          <w:b w:val="false"/>
          <w:i w:val="false"/>
          <w:color w:val="000000"/>
          <w:sz w:val="28"/>
        </w:rPr>
        <w:t xml:space="preserve"> (2016 жылғы 29 сәуір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3718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қаулының орындалуын бақылау облыс әкімі аппаратының басшысына жүктелсін. </w:t>
      </w:r>
    </w:p>
    <w:bookmarkEnd w:id="3"/>
    <w:bookmarkStart w:name="z8"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13 наурыздағы № 116 қаулысымен бекітілді</w:t>
            </w:r>
          </w:p>
        </w:tc>
      </w:tr>
    </w:tbl>
    <w:bookmarkStart w:name="z11" w:id="5"/>
    <w:p>
      <w:pPr>
        <w:spacing w:after="0"/>
        <w:ind w:left="0"/>
        <w:jc w:val="left"/>
      </w:pPr>
      <w:r>
        <w:rPr>
          <w:rFonts w:ascii="Times New Roman"/>
          <w:b/>
          <w:i w:val="false"/>
          <w:color w:val="000000"/>
        </w:rPr>
        <w:t xml:space="preserve"> Солтүстік Қазақстан облысы атқарушы органдарының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Солтүстік Қазақстан облысы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Солтүстік Қазақстан облысы мемлекеттік атқарушы органдарының "Б" корпусы мемлекеттік әкімшілік қызметшілерінің (бұдан әрі - "Б" корпусы мемлекеттік әкімшілік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5"/>
    <w:bookmarkStart w:name="z22" w:id="16"/>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органдардың басшыларын бағалауды облыс, аудан әкімі не қалып бойынша оның орынбасарларының бірі жүргізеді.</w:t>
      </w:r>
    </w:p>
    <w:bookmarkEnd w:id="16"/>
    <w:bookmarkStart w:name="z23" w:id="17"/>
    <w:p>
      <w:pPr>
        <w:spacing w:after="0"/>
        <w:ind w:left="0"/>
        <w:jc w:val="both"/>
      </w:pPr>
      <w:r>
        <w:rPr>
          <w:rFonts w:ascii="Times New Roman"/>
          <w:b w:val="false"/>
          <w:i w:val="false"/>
          <w:color w:val="000000"/>
          <w:sz w:val="28"/>
        </w:rPr>
        <w:t>
      5. Жылдық бағалау:</w:t>
      </w:r>
    </w:p>
    <w:bookmarkEnd w:id="17"/>
    <w:bookmarkStart w:name="z24"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5" w:id="19"/>
    <w:p>
      <w:pPr>
        <w:spacing w:after="0"/>
        <w:ind w:left="0"/>
        <w:jc w:val="both"/>
      </w:pPr>
      <w:r>
        <w:rPr>
          <w:rFonts w:ascii="Times New Roman"/>
          <w:b w:val="false"/>
          <w:i w:val="false"/>
          <w:color w:val="000000"/>
          <w:sz w:val="28"/>
        </w:rPr>
        <w:t>
      2) Осы Әдістеменің 1-қосымшасына сәйкес "Б" корпусы қызметшісінің жеке жұмыс жоспарын орындау бағасынан құралады.</w:t>
      </w:r>
    </w:p>
    <w:bookmarkEnd w:id="19"/>
    <w:bookmarkStart w:name="z26" w:id="20"/>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bookmarkEnd w:id="20"/>
    <w:bookmarkStart w:name="z27" w:id="21"/>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1"/>
    <w:bookmarkStart w:name="z28"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9"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0"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Бағалау жөніндегі комиссияның хатшысы дауыс беруге қатыспайды.</w:t>
      </w:r>
    </w:p>
    <w:p>
      <w:pPr>
        <w:spacing w:after="0"/>
        <w:ind w:left="0"/>
        <w:jc w:val="left"/>
      </w:pPr>
      <w:r>
        <w:rPr>
          <w:rFonts w:ascii="Times New Roman"/>
          <w:b/>
          <w:i w:val="false"/>
          <w:color w:val="000000"/>
        </w:rPr>
        <w:t xml:space="preserve"> 2. Жұмыстың жеке жоспарын құрастыру</w:t>
      </w:r>
    </w:p>
    <w:bookmarkStart w:name="z31"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төртеу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8"/>
    <w:p>
      <w:pPr>
        <w:spacing w:after="0"/>
        <w:ind w:left="0"/>
        <w:jc w:val="left"/>
      </w:pPr>
      <w:r>
        <w:rPr>
          <w:rFonts w:ascii="Times New Roman"/>
          <w:b/>
          <w:i w:val="false"/>
          <w:color w:val="000000"/>
        </w:rPr>
        <w:t xml:space="preserve"> 3. Бағалауды жүргізуге дайындық</w:t>
      </w:r>
    </w:p>
    <w:bookmarkStart w:name="z35" w:id="2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p>
    <w:bookmarkEnd w:id="29"/>
    <w:bookmarkStart w:name="z36" w:id="3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7"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8"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2"/>
    <w:bookmarkStart w:name="z39"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3"/>
    <w:bookmarkStart w:name="z40" w:id="3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41"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42"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6"/>
    <w:bookmarkStart w:name="z43" w:id="3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7"/>
    <w:bookmarkStart w:name="z44" w:id="3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8"/>
    <w:bookmarkStart w:name="z45" w:id="3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9"/>
    <w:bookmarkStart w:name="z46" w:id="40"/>
    <w:p>
      <w:pPr>
        <w:spacing w:after="0"/>
        <w:ind w:left="0"/>
        <w:jc w:val="both"/>
      </w:pPr>
      <w:r>
        <w:rPr>
          <w:rFonts w:ascii="Times New Roman"/>
          <w:b w:val="false"/>
          <w:i w:val="false"/>
          <w:color w:val="000000"/>
          <w:sz w:val="28"/>
        </w:rPr>
        <w:t>
      21. Еңбек тәртібін бұзуға:</w:t>
      </w:r>
    </w:p>
    <w:bookmarkEnd w:id="40"/>
    <w:bookmarkStart w:name="z47" w:id="41"/>
    <w:p>
      <w:pPr>
        <w:spacing w:after="0"/>
        <w:ind w:left="0"/>
        <w:jc w:val="both"/>
      </w:pPr>
      <w:r>
        <w:rPr>
          <w:rFonts w:ascii="Times New Roman"/>
          <w:b w:val="false"/>
          <w:i w:val="false"/>
          <w:color w:val="000000"/>
          <w:sz w:val="28"/>
        </w:rPr>
        <w:t>
      1) дәлелді себепсіз жұмысқа кешігу;</w:t>
      </w:r>
    </w:p>
    <w:bookmarkEnd w:id="41"/>
    <w:bookmarkStart w:name="z48"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49"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"Б" корпусы қызметшісінің тікелей басшысының және әдеп жөніндегі уәкілдің құжатпен дәлелденген мәліметі саналады.</w:t>
      </w:r>
    </w:p>
    <w:bookmarkEnd w:id="43"/>
    <w:bookmarkStart w:name="z50"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4"/>
    <w:bookmarkStart w:name="z51"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2" w:id="46"/>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3"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4"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8"/>
    <w:bookmarkStart w:name="z55"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9"/>
    <w:bookmarkStart w:name="z56"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a – көтермелеу балдары;</w:t>
      </w:r>
    </w:p>
    <w:bookmarkEnd w:id="52"/>
    <w:bookmarkStart w:name="z59" w:id="53"/>
    <w:p>
      <w:pPr>
        <w:spacing w:after="0"/>
        <w:ind w:left="0"/>
        <w:jc w:val="both"/>
      </w:pPr>
      <w:r>
        <w:rPr>
          <w:rFonts w:ascii="Times New Roman"/>
          <w:b w:val="false"/>
          <w:i w:val="false"/>
          <w:color w:val="000000"/>
          <w:sz w:val="28"/>
        </w:rPr>
        <w:t>
      в – айыппұл балдары.</w:t>
      </w:r>
    </w:p>
    <w:bookmarkEnd w:id="53"/>
    <w:bookmarkStart w:name="z60" w:id="54"/>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4"/>
    <w:bookmarkStart w:name="z61" w:id="55"/>
    <w:p>
      <w:pPr>
        <w:spacing w:after="0"/>
        <w:ind w:left="0"/>
        <w:jc w:val="left"/>
      </w:pPr>
      <w:r>
        <w:rPr>
          <w:rFonts w:ascii="Times New Roman"/>
          <w:b/>
          <w:i w:val="false"/>
          <w:color w:val="000000"/>
        </w:rPr>
        <w:t xml:space="preserve"> 5. Жылдық бағалау</w:t>
      </w:r>
    </w:p>
    <w:bookmarkEnd w:id="55"/>
    <w:bookmarkStart w:name="z62"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6"/>
    <w:bookmarkStart w:name="z63"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4" w:id="5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8"/>
    <w:bookmarkStart w:name="z65"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9"/>
    <w:bookmarkStart w:name="z66"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7"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8"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69"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70"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4"/>
    <w:bookmarkStart w:name="z71"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(бағалау нәтижесін қарау жөніндегі) комиссия отырысына дейін бес жұмыс күнінен кешіктірмей есептейді:</w:t>
      </w:r>
    </w:p>
    <w:bookmarkEnd w:id="65"/>
    <w:bookmarkStart w:name="z7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69"/>
    <w:bookmarkStart w:name="z76" w:id="70"/>
    <w:p>
      <w:pPr>
        <w:spacing w:after="0"/>
        <w:ind w:left="0"/>
        <w:jc w:val="both"/>
      </w:pPr>
      <w:r>
        <w:rPr>
          <w:rFonts w:ascii="Times New Roman"/>
          <w:b w:val="false"/>
          <w:i w:val="false"/>
          <w:color w:val="000000"/>
          <w:sz w:val="28"/>
        </w:rPr>
        <w:t>
      "қанағаттанарлықсыз" мәнге (80 балдан төмен) – 2 балл;</w:t>
      </w:r>
    </w:p>
    <w:bookmarkEnd w:id="70"/>
    <w:bookmarkStart w:name="z77" w:id="71"/>
    <w:p>
      <w:pPr>
        <w:spacing w:after="0"/>
        <w:ind w:left="0"/>
        <w:jc w:val="both"/>
      </w:pPr>
      <w:r>
        <w:rPr>
          <w:rFonts w:ascii="Times New Roman"/>
          <w:b w:val="false"/>
          <w:i w:val="false"/>
          <w:color w:val="000000"/>
          <w:sz w:val="28"/>
        </w:rPr>
        <w:t>
      "қанағаттанарлық" мәнге (80-нен 105 балға дейін) – 3 балл;</w:t>
      </w:r>
    </w:p>
    <w:bookmarkEnd w:id="71"/>
    <w:bookmarkStart w:name="z78" w:id="72"/>
    <w:p>
      <w:pPr>
        <w:spacing w:after="0"/>
        <w:ind w:left="0"/>
        <w:jc w:val="both"/>
      </w:pPr>
      <w:r>
        <w:rPr>
          <w:rFonts w:ascii="Times New Roman"/>
          <w:b w:val="false"/>
          <w:i w:val="false"/>
          <w:color w:val="000000"/>
          <w:sz w:val="28"/>
        </w:rPr>
        <w:t>
      "тиімді" мәнге (106-дан 130 балға (қоса алғанда) дейін) – 4 балл;</w:t>
      </w:r>
    </w:p>
    <w:bookmarkEnd w:id="72"/>
    <w:bookmarkStart w:name="z79" w:id="73"/>
    <w:p>
      <w:pPr>
        <w:spacing w:after="0"/>
        <w:ind w:left="0"/>
        <w:jc w:val="both"/>
      </w:pPr>
      <w:r>
        <w:rPr>
          <w:rFonts w:ascii="Times New Roman"/>
          <w:b w:val="false"/>
          <w:i w:val="false"/>
          <w:color w:val="000000"/>
          <w:sz w:val="28"/>
        </w:rPr>
        <w:t>
      "өте жақсы" мәнге (130 балдан астам) – 5 балл;</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5"/>
    <w:p>
      <w:pPr>
        <w:spacing w:after="0"/>
        <w:ind w:left="0"/>
        <w:jc w:val="left"/>
      </w:pPr>
      <w:r>
        <w:rPr>
          <w:rFonts w:ascii="Times New Roman"/>
          <w:b/>
          <w:i w:val="false"/>
          <w:color w:val="000000"/>
        </w:rPr>
        <w:t xml:space="preserve"> 6. Комиссияның бағалау нәтижелерін қарауы</w:t>
      </w:r>
    </w:p>
    <w:bookmarkStart w:name="z82" w:id="7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6"/>
    <w:bookmarkStart w:name="z83" w:id="77"/>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7"/>
    <w:bookmarkStart w:name="z84" w:id="78"/>
    <w:p>
      <w:pPr>
        <w:spacing w:after="0"/>
        <w:ind w:left="0"/>
        <w:jc w:val="both"/>
      </w:pPr>
      <w:r>
        <w:rPr>
          <w:rFonts w:ascii="Times New Roman"/>
          <w:b w:val="false"/>
          <w:i w:val="false"/>
          <w:color w:val="000000"/>
          <w:sz w:val="28"/>
        </w:rPr>
        <w:t>
      1) толтырылған бағалау парақтарын;</w:t>
      </w:r>
    </w:p>
    <w:bookmarkEnd w:id="78"/>
    <w:bookmarkStart w:name="z85" w:id="79"/>
    <w:p>
      <w:pPr>
        <w:spacing w:after="0"/>
        <w:ind w:left="0"/>
        <w:jc w:val="both"/>
      </w:pPr>
      <w:r>
        <w:rPr>
          <w:rFonts w:ascii="Times New Roman"/>
          <w:b w:val="false"/>
          <w:i w:val="false"/>
          <w:color w:val="000000"/>
          <w:sz w:val="28"/>
        </w:rPr>
        <w:t>
      2) "Б" корпусы қызметшісінің лауазымдық нұсқаулығын;</w:t>
      </w:r>
    </w:p>
    <w:bookmarkEnd w:id="79"/>
    <w:bookmarkStart w:name="z86" w:id="80"/>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0"/>
    <w:bookmarkStart w:name="z87" w:id="81"/>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1"/>
    <w:bookmarkStart w:name="z88" w:id="82"/>
    <w:p>
      <w:pPr>
        <w:spacing w:after="0"/>
        <w:ind w:left="0"/>
        <w:jc w:val="both"/>
      </w:pPr>
      <w:r>
        <w:rPr>
          <w:rFonts w:ascii="Times New Roman"/>
          <w:b w:val="false"/>
          <w:i w:val="false"/>
          <w:color w:val="000000"/>
          <w:sz w:val="28"/>
        </w:rPr>
        <w:t>
      1) бағалау нәтижелерін бекітеді;</w:t>
      </w:r>
    </w:p>
    <w:bookmarkEnd w:id="82"/>
    <w:bookmarkStart w:name="z89" w:id="83"/>
    <w:p>
      <w:pPr>
        <w:spacing w:after="0"/>
        <w:ind w:left="0"/>
        <w:jc w:val="both"/>
      </w:pPr>
      <w:r>
        <w:rPr>
          <w:rFonts w:ascii="Times New Roman"/>
          <w:b w:val="false"/>
          <w:i w:val="false"/>
          <w:color w:val="000000"/>
          <w:sz w:val="28"/>
        </w:rPr>
        <w:t>
      2) бағалау нәтижелерін қайта қарайды.</w:t>
      </w:r>
    </w:p>
    <w:bookmarkEnd w:id="83"/>
    <w:bookmarkStart w:name="z90" w:id="8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4"/>
    <w:bookmarkStart w:name="z91" w:id="85"/>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5"/>
    <w:bookmarkStart w:name="z92" w:id="8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6"/>
    <w:bookmarkStart w:name="z93" w:id="87"/>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87"/>
    <w:bookmarkStart w:name="z94" w:id="88"/>
    <w:p>
      <w:pPr>
        <w:spacing w:after="0"/>
        <w:ind w:left="0"/>
        <w:jc w:val="both"/>
      </w:pPr>
      <w:r>
        <w:rPr>
          <w:rFonts w:ascii="Times New Roman"/>
          <w:b w:val="false"/>
          <w:i w:val="false"/>
          <w:color w:val="000000"/>
          <w:sz w:val="28"/>
        </w:rPr>
        <w:t>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88"/>
    <w:p>
      <w:pPr>
        <w:spacing w:after="0"/>
        <w:ind w:left="0"/>
        <w:jc w:val="left"/>
      </w:pPr>
      <w:r>
        <w:rPr>
          <w:rFonts w:ascii="Times New Roman"/>
          <w:b/>
          <w:i w:val="false"/>
          <w:color w:val="000000"/>
        </w:rPr>
        <w:t xml:space="preserve"> 7. Бағалау нәтижелеріне шағымдану</w:t>
      </w:r>
    </w:p>
    <w:p>
      <w:pPr>
        <w:spacing w:after="0"/>
        <w:ind w:left="0"/>
        <w:jc w:val="both"/>
      </w:pPr>
      <w:r>
        <w:rPr>
          <w:rFonts w:ascii="Times New Roman"/>
          <w:b w:val="false"/>
          <w:i w:val="false"/>
          <w:color w:val="000000"/>
          <w:sz w:val="28"/>
        </w:rPr>
        <w:t>
      37.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38.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39.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p>
      <w:pPr>
        <w:spacing w:after="0"/>
        <w:ind w:left="0"/>
        <w:jc w:val="both"/>
      </w:pPr>
      <w:r>
        <w:rPr>
          <w:rFonts w:ascii="Times New Roman"/>
          <w:b w:val="false"/>
          <w:i w:val="false"/>
          <w:color w:val="000000"/>
          <w:sz w:val="28"/>
        </w:rPr>
        <w:t>
      40. "Б" корпусы қызметшісінің бағалау нәтижелеріне сотта шағымдануға құқығы бар.</w:t>
      </w:r>
    </w:p>
    <w:p>
      <w:pPr>
        <w:spacing w:after="0"/>
        <w:ind w:left="0"/>
        <w:jc w:val="left"/>
      </w:pPr>
      <w:r>
        <w:rPr>
          <w:rFonts w:ascii="Times New Roman"/>
          <w:b/>
          <w:i w:val="false"/>
          <w:color w:val="000000"/>
        </w:rPr>
        <w:t xml:space="preserve"> 8. Бағалау нәтижелері бойынша шешім қабылдау</w:t>
      </w:r>
    </w:p>
    <w:bookmarkStart w:name="z95" w:id="89"/>
    <w:p>
      <w:pPr>
        <w:spacing w:after="0"/>
        <w:ind w:left="0"/>
        <w:jc w:val="both"/>
      </w:pPr>
      <w:r>
        <w:rPr>
          <w:rFonts w:ascii="Times New Roman"/>
          <w:b w:val="false"/>
          <w:i w:val="false"/>
          <w:color w:val="000000"/>
          <w:sz w:val="28"/>
        </w:rPr>
        <w:t>
      41. Бағалау нәтижелері бонус төлеу және оқыту бойынша шешім қабылдауға негіз болып табылады.</w:t>
      </w:r>
    </w:p>
    <w:bookmarkEnd w:id="89"/>
    <w:bookmarkStart w:name="z96" w:id="90"/>
    <w:p>
      <w:pPr>
        <w:spacing w:after="0"/>
        <w:ind w:left="0"/>
        <w:jc w:val="both"/>
      </w:pPr>
      <w:r>
        <w:rPr>
          <w:rFonts w:ascii="Times New Roman"/>
          <w:b w:val="false"/>
          <w:i w:val="false"/>
          <w:color w:val="000000"/>
          <w:sz w:val="28"/>
        </w:rPr>
        <w:t>
      42. Бонустар "өте жақсы" және "тиімді" бағалау нәтижелері бар "Б" корпусы қызметшілеріне төленеді.</w:t>
      </w:r>
    </w:p>
    <w:bookmarkEnd w:id="90"/>
    <w:bookmarkStart w:name="z97" w:id="91"/>
    <w:p>
      <w:pPr>
        <w:spacing w:after="0"/>
        <w:ind w:left="0"/>
        <w:jc w:val="both"/>
      </w:pPr>
      <w:r>
        <w:rPr>
          <w:rFonts w:ascii="Times New Roman"/>
          <w:b w:val="false"/>
          <w:i w:val="false"/>
          <w:color w:val="000000"/>
          <w:sz w:val="28"/>
        </w:rPr>
        <w:t>
      43.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1"/>
    <w:bookmarkStart w:name="z98" w:id="9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2"/>
    <w:bookmarkStart w:name="z99" w:id="93"/>
    <w:p>
      <w:pPr>
        <w:spacing w:after="0"/>
        <w:ind w:left="0"/>
        <w:jc w:val="both"/>
      </w:pPr>
      <w:r>
        <w:rPr>
          <w:rFonts w:ascii="Times New Roman"/>
          <w:b w:val="false"/>
          <w:i w:val="false"/>
          <w:color w:val="000000"/>
          <w:sz w:val="28"/>
        </w:rPr>
        <w:t>
      44.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3"/>
    <w:bookmarkStart w:name="z100" w:id="94"/>
    <w:p>
      <w:pPr>
        <w:spacing w:after="0"/>
        <w:ind w:left="0"/>
        <w:jc w:val="both"/>
      </w:pPr>
      <w:r>
        <w:rPr>
          <w:rFonts w:ascii="Times New Roman"/>
          <w:b w:val="false"/>
          <w:i w:val="false"/>
          <w:color w:val="000000"/>
          <w:sz w:val="28"/>
        </w:rPr>
        <w:t>
      45.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мемлекеттік қызметшісі заңнамамен белгіленген тәртіпте жұмыстан шығарылады.</w:t>
      </w:r>
    </w:p>
    <w:bookmarkEnd w:id="94"/>
    <w:bookmarkStart w:name="z101" w:id="95"/>
    <w:p>
      <w:pPr>
        <w:spacing w:after="0"/>
        <w:ind w:left="0"/>
        <w:jc w:val="both"/>
      </w:pPr>
      <w:r>
        <w:rPr>
          <w:rFonts w:ascii="Times New Roman"/>
          <w:b w:val="false"/>
          <w:i w:val="false"/>
          <w:color w:val="000000"/>
          <w:sz w:val="28"/>
        </w:rPr>
        <w:t>
      46. "Б" корпусының қызметшілерін бағалаудың нәтижелері олардың қызметтік тізімдеріне енгізіледі.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атқарушы органдарының "Б" корпусы мемлекеттік әкімшілік қызметшілерінің қызметін бағалау әдістемесіне 1-қосымша</w:t>
            </w:r>
          </w:p>
        </w:tc>
      </w:tr>
    </w:tbl>
    <w:bookmarkStart w:name="z103" w:id="96"/>
    <w:p>
      <w:pPr>
        <w:spacing w:after="0"/>
        <w:ind w:left="0"/>
        <w:jc w:val="both"/>
      </w:pPr>
      <w:r>
        <w:rPr>
          <w:rFonts w:ascii="Times New Roman"/>
          <w:b w:val="false"/>
          <w:i w:val="false"/>
          <w:color w:val="000000"/>
          <w:sz w:val="28"/>
        </w:rPr>
        <w:t>
      Нысан</w:t>
      </w:r>
    </w:p>
    <w:bookmarkEnd w:id="9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104" w:id="97"/>
    <w:p>
      <w:pPr>
        <w:spacing w:after="0"/>
        <w:ind w:left="0"/>
        <w:jc w:val="both"/>
      </w:pPr>
      <w:r>
        <w:rPr>
          <w:rFonts w:ascii="Times New Roman"/>
          <w:b w:val="false"/>
          <w:i w:val="false"/>
          <w:color w:val="000000"/>
          <w:sz w:val="28"/>
        </w:rPr>
        <w:t>
       ___________________________________________ жыл</w:t>
      </w:r>
    </w:p>
    <w:bookmarkEnd w:id="97"/>
    <w:bookmarkStart w:name="z105" w:id="98"/>
    <w:p>
      <w:pPr>
        <w:spacing w:after="0"/>
        <w:ind w:left="0"/>
        <w:jc w:val="both"/>
      </w:pPr>
      <w:r>
        <w:rPr>
          <w:rFonts w:ascii="Times New Roman"/>
          <w:b w:val="false"/>
          <w:i w:val="false"/>
          <w:color w:val="000000"/>
          <w:sz w:val="28"/>
        </w:rPr>
        <w:t>
      (жеке жоспар құрастырылатын кезең)</w:t>
      </w:r>
    </w:p>
    <w:bookmarkEnd w:id="98"/>
    <w:bookmarkStart w:name="z106" w:id="99"/>
    <w:p>
      <w:pPr>
        <w:spacing w:after="0"/>
        <w:ind w:left="0"/>
        <w:jc w:val="both"/>
      </w:pPr>
      <w:r>
        <w:rPr>
          <w:rFonts w:ascii="Times New Roman"/>
          <w:b w:val="false"/>
          <w:i w:val="false"/>
          <w:color w:val="000000"/>
          <w:sz w:val="28"/>
        </w:rPr>
        <w:t xml:space="preserve">
      Қызметшінің тегі аты әкесінің аты (Т.А.Ә. әрі қарай </w:t>
      </w:r>
      <w:r>
        <w:rPr>
          <w:rFonts w:ascii="Times New Roman"/>
          <w:b w:val="false"/>
          <w:i/>
          <w:color w:val="000000"/>
          <w:sz w:val="28"/>
        </w:rPr>
        <w:t>(болған жағдайда):</w:t>
      </w:r>
    </w:p>
    <w:bookmarkEnd w:id="99"/>
    <w:bookmarkStart w:name="z107" w:id="100"/>
    <w:p>
      <w:pPr>
        <w:spacing w:after="0"/>
        <w:ind w:left="0"/>
        <w:jc w:val="both"/>
      </w:pPr>
      <w:r>
        <w:rPr>
          <w:rFonts w:ascii="Times New Roman"/>
          <w:b w:val="false"/>
          <w:i w:val="false"/>
          <w:color w:val="000000"/>
          <w:sz w:val="28"/>
        </w:rPr>
        <w:t>
      Қызметшінің лауазымы:</w:t>
      </w:r>
    </w:p>
    <w:bookmarkEnd w:id="100"/>
    <w:bookmarkStart w:name="z108" w:id="101"/>
    <w:p>
      <w:pPr>
        <w:spacing w:after="0"/>
        <w:ind w:left="0"/>
        <w:jc w:val="both"/>
      </w:pPr>
      <w:r>
        <w:rPr>
          <w:rFonts w:ascii="Times New Roman"/>
          <w:b w:val="false"/>
          <w:i w:val="false"/>
          <w:color w:val="000000"/>
          <w:sz w:val="28"/>
        </w:rPr>
        <w:t>
      Қызметшінің құрылымдық бөлімшесінің атауы: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4665"/>
        <w:gridCol w:w="3985"/>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bookmarkEnd w:id="102"/>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Шаралардың аталуы*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нәтижесі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1</w:t>
            </w:r>
          </w:p>
          <w:bookmarkEnd w:id="103"/>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2</w:t>
            </w:r>
          </w:p>
          <w:bookmarkEnd w:id="104"/>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3</w:t>
            </w:r>
          </w:p>
          <w:bookmarkEnd w:id="105"/>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4</w:t>
            </w:r>
          </w:p>
          <w:bookmarkEnd w:id="106"/>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107"/>
    <w:p>
      <w:pPr>
        <w:spacing w:after="0"/>
        <w:ind w:left="0"/>
        <w:jc w:val="both"/>
      </w:pPr>
      <w:r>
        <w:rPr>
          <w:rFonts w:ascii="Times New Roman"/>
          <w:b w:val="false"/>
          <w:i w:val="false"/>
          <w:color w:val="000000"/>
          <w:sz w:val="28"/>
        </w:rPr>
        <w:t>
      Ескертпе:</w:t>
      </w:r>
    </w:p>
    <w:bookmarkEnd w:id="107"/>
    <w:bookmarkStart w:name="z115" w:id="108"/>
    <w:p>
      <w:pPr>
        <w:spacing w:after="0"/>
        <w:ind w:left="0"/>
        <w:jc w:val="both"/>
      </w:pP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p>
    <w:bookmarkEnd w:id="108"/>
    <w:bookmarkStart w:name="z116" w:id="109"/>
    <w:p>
      <w:pPr>
        <w:spacing w:after="0"/>
        <w:ind w:left="0"/>
        <w:jc w:val="both"/>
      </w:pPr>
      <w:r>
        <w:rPr>
          <w:rFonts w:ascii="Times New Roman"/>
          <w:b w:val="false"/>
          <w:i w:val="false"/>
          <w:color w:val="000000"/>
          <w:sz w:val="28"/>
        </w:rPr>
        <w:t>
      Қызметші                        Тікелей басшы</w:t>
      </w:r>
    </w:p>
    <w:bookmarkEnd w:id="109"/>
    <w:bookmarkStart w:name="z117" w:id="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Т.А.Ә. </w:t>
      </w:r>
      <w:r>
        <w:rPr>
          <w:rFonts w:ascii="Times New Roman"/>
          <w:b w:val="false"/>
          <w:i w:val="false"/>
          <w:color w:val="000000"/>
          <w:sz w:val="28"/>
        </w:rPr>
        <w:t xml:space="preserve">(болған жағдайда) _____ </w:t>
      </w:r>
      <w:r>
        <w:rPr>
          <w:rFonts w:ascii="Times New Roman"/>
          <w:b w:val="false"/>
          <w:i/>
          <w:color w:val="000000"/>
          <w:sz w:val="28"/>
        </w:rPr>
        <w:t xml:space="preserve">Т.А.Ә. </w:t>
      </w:r>
      <w:r>
        <w:rPr>
          <w:rFonts w:ascii="Times New Roman"/>
          <w:b w:val="false"/>
          <w:i w:val="false"/>
          <w:color w:val="000000"/>
          <w:sz w:val="28"/>
        </w:rPr>
        <w:t>(болған жағдайда)_____</w:t>
      </w:r>
    </w:p>
    <w:bookmarkEnd w:id="110"/>
    <w:bookmarkStart w:name="z118" w:id="111"/>
    <w:p>
      <w:pPr>
        <w:spacing w:after="0"/>
        <w:ind w:left="0"/>
        <w:jc w:val="both"/>
      </w:pPr>
      <w:r>
        <w:rPr>
          <w:rFonts w:ascii="Times New Roman"/>
          <w:b w:val="false"/>
          <w:i w:val="false"/>
          <w:color w:val="000000"/>
          <w:sz w:val="28"/>
        </w:rPr>
        <w:t>
      күні___________________            күні      __________________</w:t>
      </w:r>
    </w:p>
    <w:bookmarkEnd w:id="111"/>
    <w:bookmarkStart w:name="z119" w:id="112"/>
    <w:p>
      <w:pPr>
        <w:spacing w:after="0"/>
        <w:ind w:left="0"/>
        <w:jc w:val="both"/>
      </w:pPr>
      <w:r>
        <w:rPr>
          <w:rFonts w:ascii="Times New Roman"/>
          <w:b w:val="false"/>
          <w:i w:val="false"/>
          <w:color w:val="000000"/>
          <w:sz w:val="28"/>
        </w:rPr>
        <w:t>
      қолы      ______________            қолы      _________________</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атқарушы органдарының "Б" корпусы мемлекеттік әкімшілік қызметшілерінің қызметін бағалау әдістемесіне 2-қосымша</w:t>
            </w:r>
          </w:p>
        </w:tc>
      </w:tr>
    </w:tbl>
    <w:bookmarkStart w:name="z121" w:id="113"/>
    <w:p>
      <w:pPr>
        <w:spacing w:after="0"/>
        <w:ind w:left="0"/>
        <w:jc w:val="both"/>
      </w:pPr>
      <w:r>
        <w:rPr>
          <w:rFonts w:ascii="Times New Roman"/>
          <w:b w:val="false"/>
          <w:i w:val="false"/>
          <w:color w:val="000000"/>
          <w:sz w:val="28"/>
        </w:rPr>
        <w:t>
       Нысан</w:t>
      </w:r>
    </w:p>
    <w:bookmarkEnd w:id="113"/>
    <w:p>
      <w:pPr>
        <w:spacing w:after="0"/>
        <w:ind w:left="0"/>
        <w:jc w:val="left"/>
      </w:pPr>
      <w:r>
        <w:rPr>
          <w:rFonts w:ascii="Times New Roman"/>
          <w:b/>
          <w:i w:val="false"/>
          <w:color w:val="000000"/>
        </w:rPr>
        <w:t xml:space="preserve"> Бағалау парағы</w:t>
      </w:r>
    </w:p>
    <w:bookmarkStart w:name="z122" w:id="114"/>
    <w:p>
      <w:pPr>
        <w:spacing w:after="0"/>
        <w:ind w:left="0"/>
        <w:jc w:val="both"/>
      </w:pPr>
      <w:r>
        <w:rPr>
          <w:rFonts w:ascii="Times New Roman"/>
          <w:b w:val="false"/>
          <w:i w:val="false"/>
          <w:color w:val="000000"/>
          <w:sz w:val="28"/>
        </w:rPr>
        <w:t xml:space="preserve">
      ______________тоқсан      </w:t>
      </w:r>
      <w:r>
        <w:rPr>
          <w:rFonts w:ascii="Times New Roman"/>
          <w:b/>
          <w:i w:val="false"/>
          <w:color w:val="000000"/>
          <w:sz w:val="28"/>
        </w:rPr>
        <w:t>___________</w:t>
      </w:r>
      <w:r>
        <w:rPr>
          <w:rFonts w:ascii="Times New Roman"/>
          <w:b w:val="false"/>
          <w:i w:val="false"/>
          <w:color w:val="000000"/>
          <w:sz w:val="28"/>
        </w:rPr>
        <w:t>жыл</w:t>
      </w:r>
    </w:p>
    <w:bookmarkEnd w:id="114"/>
    <w:bookmarkStart w:name="z123" w:id="115"/>
    <w:p>
      <w:pPr>
        <w:spacing w:after="0"/>
        <w:ind w:left="0"/>
        <w:jc w:val="both"/>
      </w:pPr>
      <w:r>
        <w:rPr>
          <w:rFonts w:ascii="Times New Roman"/>
          <w:b w:val="false"/>
          <w:i w:val="false"/>
          <w:color w:val="000000"/>
          <w:sz w:val="28"/>
        </w:rPr>
        <w:t>
      (бағаланатын кезең)</w:t>
      </w:r>
    </w:p>
    <w:bookmarkEnd w:id="115"/>
    <w:bookmarkStart w:name="z124" w:id="116"/>
    <w:p>
      <w:pPr>
        <w:spacing w:after="0"/>
        <w:ind w:left="0"/>
        <w:jc w:val="both"/>
      </w:pPr>
      <w:r>
        <w:rPr>
          <w:rFonts w:ascii="Times New Roman"/>
          <w:b w:val="false"/>
          <w:i w:val="false"/>
          <w:color w:val="000000"/>
          <w:sz w:val="28"/>
        </w:rPr>
        <w:t xml:space="preserve">
      Бағаланатын қызметшінің тегі аты әкесінің аты (Т.А.Ә. әрі қарай Т.А.Ә. </w:t>
      </w:r>
      <w:r>
        <w:rPr>
          <w:rFonts w:ascii="Times New Roman"/>
          <w:b w:val="false"/>
          <w:i/>
          <w:color w:val="000000"/>
          <w:sz w:val="28"/>
        </w:rPr>
        <w:t>(болған жағдайда):</w:t>
      </w:r>
      <w:r>
        <w:rPr>
          <w:rFonts w:ascii="Times New Roman"/>
          <w:b w:val="false"/>
          <w:i w:val="false"/>
          <w:color w:val="000000"/>
          <w:sz w:val="28"/>
        </w:rPr>
        <w:t xml:space="preserve">      </w:t>
      </w:r>
      <w:r>
        <w:rPr>
          <w:rFonts w:ascii="Times New Roman"/>
          <w:b/>
          <w:i w:val="false"/>
          <w:color w:val="000000"/>
          <w:sz w:val="28"/>
        </w:rPr>
        <w:t>______________________________________________</w:t>
      </w:r>
    </w:p>
    <w:bookmarkEnd w:id="116"/>
    <w:bookmarkStart w:name="z125" w:id="117"/>
    <w:p>
      <w:pPr>
        <w:spacing w:after="0"/>
        <w:ind w:left="0"/>
        <w:jc w:val="both"/>
      </w:pPr>
      <w:r>
        <w:rPr>
          <w:rFonts w:ascii="Times New Roman"/>
          <w:b w:val="false"/>
          <w:i w:val="false"/>
          <w:color w:val="000000"/>
          <w:sz w:val="28"/>
        </w:rPr>
        <w:t>
      Бағаланатын қызметшінің лауазымы:      _____________________</w:t>
      </w:r>
    </w:p>
    <w:bookmarkEnd w:id="117"/>
    <w:bookmarkStart w:name="z126" w:id="11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8"/>
    <w:bookmarkStart w:name="z127" w:id="119"/>
    <w:p>
      <w:pPr>
        <w:spacing w:after="0"/>
        <w:ind w:left="0"/>
        <w:jc w:val="both"/>
      </w:pPr>
      <w:r>
        <w:rPr>
          <w:rFonts w:ascii="Times New Roman"/>
          <w:b w:val="false"/>
          <w:i w:val="false"/>
          <w:color w:val="000000"/>
          <w:sz w:val="28"/>
        </w:rPr>
        <w:t>
      Лауазымдық міндеттерді орындау бағасы: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4055"/>
        <w:gridCol w:w="652"/>
        <w:gridCol w:w="652"/>
        <w:gridCol w:w="3513"/>
        <w:gridCol w:w="653"/>
        <w:gridCol w:w="653"/>
        <w:gridCol w:w="653"/>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р/с</w:t>
            </w:r>
          </w:p>
          <w:bookmarkEnd w:id="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басшының бағалауы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 нетін көрсеткіштер мен қызмет түрлері туралы мәліметтер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мәліметтер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 нетін көрсеткіштер мен қызмет түрлері туралы мәліметтер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мәліметтер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21"/>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2</w:t>
            </w:r>
          </w:p>
          <w:bookmarkEnd w:id="122"/>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3</w:t>
            </w:r>
          </w:p>
          <w:bookmarkEnd w:id="123"/>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Қызметші      __________________      Тікелей басшы</w:t>
      </w:r>
    </w:p>
    <w:bookmarkEnd w:id="124"/>
    <w:bookmarkStart w:name="z135" w:id="1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Т.А.Ә. </w:t>
      </w:r>
      <w:r>
        <w:rPr>
          <w:rFonts w:ascii="Times New Roman"/>
          <w:b w:val="false"/>
          <w:i w:val="false"/>
          <w:color w:val="000000"/>
          <w:sz w:val="28"/>
        </w:rPr>
        <w:t xml:space="preserve">(болған жағдайда)       </w:t>
      </w:r>
      <w:r>
        <w:rPr>
          <w:rFonts w:ascii="Times New Roman"/>
          <w:b w:val="false"/>
          <w:i/>
          <w:color w:val="000000"/>
          <w:sz w:val="28"/>
        </w:rPr>
        <w:t>________</w:t>
      </w:r>
      <w:r>
        <w:rPr>
          <w:rFonts w:ascii="Times New Roman"/>
          <w:b w:val="false"/>
          <w:i/>
          <w:color w:val="000000"/>
          <w:sz w:val="28"/>
        </w:rPr>
        <w:t xml:space="preserve">      Т.А.Ә. </w:t>
      </w:r>
      <w:r>
        <w:rPr>
          <w:rFonts w:ascii="Times New Roman"/>
          <w:b w:val="false"/>
          <w:i w:val="false"/>
          <w:color w:val="000000"/>
          <w:sz w:val="28"/>
        </w:rPr>
        <w:t>(болған жағдайда)</w:t>
      </w:r>
    </w:p>
    <w:bookmarkEnd w:id="125"/>
    <w:bookmarkStart w:name="z136" w:id="126"/>
    <w:p>
      <w:pPr>
        <w:spacing w:after="0"/>
        <w:ind w:left="0"/>
        <w:jc w:val="both"/>
      </w:pPr>
      <w:r>
        <w:rPr>
          <w:rFonts w:ascii="Times New Roman"/>
          <w:b w:val="false"/>
          <w:i w:val="false"/>
          <w:color w:val="000000"/>
          <w:sz w:val="28"/>
        </w:rPr>
        <w:t>
      күні      ____________             күні      ___________</w:t>
      </w:r>
    </w:p>
    <w:bookmarkEnd w:id="126"/>
    <w:bookmarkStart w:name="z137" w:id="127"/>
    <w:p>
      <w:pPr>
        <w:spacing w:after="0"/>
        <w:ind w:left="0"/>
        <w:jc w:val="both"/>
      </w:pPr>
      <w:r>
        <w:rPr>
          <w:rFonts w:ascii="Times New Roman"/>
          <w:b w:val="false"/>
          <w:i w:val="false"/>
          <w:color w:val="000000"/>
          <w:sz w:val="28"/>
        </w:rPr>
        <w:t>
      қолы      _____________            қолы      ___________</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атқарушы органдарының "Б" корпусы мемлекеттік әкімшілік қызметшілерінің қызметін бағалау әдістемесіне 3-қосымша</w:t>
            </w:r>
          </w:p>
        </w:tc>
      </w:tr>
    </w:tbl>
    <w:bookmarkStart w:name="z139" w:id="128"/>
    <w:p>
      <w:pPr>
        <w:spacing w:after="0"/>
        <w:ind w:left="0"/>
        <w:jc w:val="both"/>
      </w:pPr>
      <w:r>
        <w:rPr>
          <w:rFonts w:ascii="Times New Roman"/>
          <w:b w:val="false"/>
          <w:i w:val="false"/>
          <w:color w:val="000000"/>
          <w:sz w:val="28"/>
        </w:rPr>
        <w:t>
       Нысан</w:t>
      </w:r>
    </w:p>
    <w:bookmarkEnd w:id="128"/>
    <w:p>
      <w:pPr>
        <w:spacing w:after="0"/>
        <w:ind w:left="0"/>
        <w:jc w:val="left"/>
      </w:pPr>
      <w:r>
        <w:rPr>
          <w:rFonts w:ascii="Times New Roman"/>
          <w:b/>
          <w:i w:val="false"/>
          <w:color w:val="000000"/>
        </w:rPr>
        <w:t xml:space="preserve"> Бағалау парағы</w:t>
      </w:r>
    </w:p>
    <w:bookmarkStart w:name="z140" w:id="129"/>
    <w:p>
      <w:pPr>
        <w:spacing w:after="0"/>
        <w:ind w:left="0"/>
        <w:jc w:val="both"/>
      </w:pPr>
      <w:r>
        <w:rPr>
          <w:rFonts w:ascii="Times New Roman"/>
          <w:b w:val="false"/>
          <w:i w:val="false"/>
          <w:color w:val="000000"/>
          <w:sz w:val="28"/>
        </w:rPr>
        <w:t>
      ____________________________жыл</w:t>
      </w:r>
    </w:p>
    <w:bookmarkEnd w:id="129"/>
    <w:bookmarkStart w:name="z141" w:id="130"/>
    <w:p>
      <w:pPr>
        <w:spacing w:after="0"/>
        <w:ind w:left="0"/>
        <w:jc w:val="both"/>
      </w:pPr>
      <w:r>
        <w:rPr>
          <w:rFonts w:ascii="Times New Roman"/>
          <w:b w:val="false"/>
          <w:i w:val="false"/>
          <w:color w:val="000000"/>
          <w:sz w:val="28"/>
        </w:rPr>
        <w:t>
                   (бағаланатын жыл)</w:t>
      </w:r>
    </w:p>
    <w:bookmarkEnd w:id="130"/>
    <w:bookmarkStart w:name="z142" w:id="131"/>
    <w:p>
      <w:pPr>
        <w:spacing w:after="0"/>
        <w:ind w:left="0"/>
        <w:jc w:val="both"/>
      </w:pPr>
      <w:r>
        <w:rPr>
          <w:rFonts w:ascii="Times New Roman"/>
          <w:b w:val="false"/>
          <w:i w:val="false"/>
          <w:color w:val="000000"/>
          <w:sz w:val="28"/>
        </w:rPr>
        <w:t xml:space="preserve">
      Бағаланатын қызметшінің тегі аты әкесінің аты (Т.А.Ә. әрі қарай </w:t>
      </w:r>
      <w:r>
        <w:rPr>
          <w:rFonts w:ascii="Times New Roman"/>
          <w:b w:val="false"/>
          <w:i/>
          <w:color w:val="000000"/>
          <w:sz w:val="28"/>
        </w:rPr>
        <w:t>(болған жағдайда):</w:t>
      </w:r>
      <w:r>
        <w:rPr>
          <w:rFonts w:ascii="Times New Roman"/>
          <w:b w:val="false"/>
          <w:i w:val="false"/>
          <w:color w:val="000000"/>
          <w:sz w:val="28"/>
        </w:rPr>
        <w:t xml:space="preserve">      </w:t>
      </w:r>
      <w:r>
        <w:rPr>
          <w:rFonts w:ascii="Times New Roman"/>
          <w:b/>
          <w:i w:val="false"/>
          <w:color w:val="000000"/>
          <w:sz w:val="28"/>
        </w:rPr>
        <w:t>___________________________________</w:t>
      </w:r>
    </w:p>
    <w:bookmarkEnd w:id="131"/>
    <w:bookmarkStart w:name="z143" w:id="132"/>
    <w:p>
      <w:pPr>
        <w:spacing w:after="0"/>
        <w:ind w:left="0"/>
        <w:jc w:val="both"/>
      </w:pPr>
      <w:r>
        <w:rPr>
          <w:rFonts w:ascii="Times New Roman"/>
          <w:b w:val="false"/>
          <w:i w:val="false"/>
          <w:color w:val="000000"/>
          <w:sz w:val="28"/>
        </w:rPr>
        <w:t>
      Бағаланатын қызметшінің лауазымы:      _______________________</w:t>
      </w:r>
    </w:p>
    <w:bookmarkEnd w:id="132"/>
    <w:bookmarkStart w:name="z144" w:id="13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3"/>
    <w:bookmarkStart w:name="z145" w:id="134"/>
    <w:p>
      <w:pPr>
        <w:spacing w:after="0"/>
        <w:ind w:left="0"/>
        <w:jc w:val="both"/>
      </w:pPr>
      <w:r>
        <w:rPr>
          <w:rFonts w:ascii="Times New Roman"/>
          <w:b w:val="false"/>
          <w:i w:val="false"/>
          <w:color w:val="000000"/>
          <w:sz w:val="28"/>
        </w:rPr>
        <w:t>
      Жеке жоспарды орындау бағасы: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594"/>
        <w:gridCol w:w="5410"/>
        <w:gridCol w:w="1594"/>
        <w:gridCol w:w="871"/>
        <w:gridCol w:w="87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bookmarkEnd w:id="135"/>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Аталуы</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w:t>
            </w:r>
            <w:r>
              <w:rPr>
                <w:rFonts w:ascii="Times New Roman"/>
                <w:b/>
                <w:i w:val="false"/>
                <w:color w:val="000000"/>
                <w:sz w:val="20"/>
              </w:rPr>
              <w:t>Қызметшінің</w:t>
            </w:r>
            <w:r>
              <w:br/>
            </w:r>
            <w:r>
              <w:rPr>
                <w:rFonts w:ascii="Times New Roman"/>
                <w:b w:val="false"/>
                <w:i w:val="false"/>
                <w:color w:val="000000"/>
                <w:sz w:val="20"/>
              </w:rPr>
              <w:t>
</w:t>
            </w:r>
            <w:r>
              <w:rPr>
                <w:rFonts w:ascii="Times New Roman"/>
                <w:b/>
                <w:i w:val="false"/>
                <w:color w:val="000000"/>
                <w:sz w:val="20"/>
              </w:rPr>
              <w:t>өзін-өзі</w:t>
            </w:r>
            <w:r>
              <w:br/>
            </w:r>
            <w:r>
              <w:rPr>
                <w:rFonts w:ascii="Times New Roman"/>
                <w:b w:val="false"/>
                <w:i w:val="false"/>
                <w:color w:val="000000"/>
                <w:sz w:val="20"/>
              </w:rPr>
              <w:t>
</w:t>
            </w:r>
            <w:r>
              <w:rPr>
                <w:rFonts w:ascii="Times New Roman"/>
                <w:b/>
                <w:i w:val="false"/>
                <w:color w:val="000000"/>
                <w:sz w:val="20"/>
              </w:rPr>
              <w:t>бағалау</w:t>
            </w:r>
            <w:r>
              <w:br/>
            </w:r>
            <w:r>
              <w:rPr>
                <w:rFonts w:ascii="Times New Roman"/>
                <w:b w:val="false"/>
                <w:i w:val="false"/>
                <w:color w:val="000000"/>
                <w:sz w:val="20"/>
              </w:rPr>
              <w:t>
</w:t>
            </w:r>
            <w:r>
              <w:rPr>
                <w:rFonts w:ascii="Times New Roman"/>
                <w:b/>
                <w:i w:val="false"/>
                <w:color w:val="000000"/>
                <w:sz w:val="20"/>
              </w:rPr>
              <w:t>нәтижелері</w:t>
            </w:r>
          </w:p>
          <w:bookmarkEnd w:id="136"/>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r>
              <w:rPr>
                <w:rFonts w:ascii="Times New Roman"/>
                <w:b/>
                <w:i w:val="false"/>
                <w:color w:val="000000"/>
                <w:sz w:val="20"/>
              </w:rPr>
              <w:t>Басшының</w:t>
            </w:r>
            <w:r>
              <w:br/>
            </w:r>
            <w:r>
              <w:rPr>
                <w:rFonts w:ascii="Times New Roman"/>
                <w:b w:val="false"/>
                <w:i w:val="false"/>
                <w:color w:val="000000"/>
                <w:sz w:val="20"/>
              </w:rPr>
              <w:t>
</w:t>
            </w:r>
            <w:r>
              <w:rPr>
                <w:rFonts w:ascii="Times New Roman"/>
                <w:b/>
                <w:i w:val="false"/>
                <w:color w:val="000000"/>
                <w:sz w:val="20"/>
              </w:rPr>
              <w:t>бағалау</w:t>
            </w:r>
            <w:r>
              <w:br/>
            </w:r>
            <w:r>
              <w:rPr>
                <w:rFonts w:ascii="Times New Roman"/>
                <w:b w:val="false"/>
                <w:i w:val="false"/>
                <w:color w:val="000000"/>
                <w:sz w:val="20"/>
              </w:rPr>
              <w:t>
</w:t>
            </w:r>
            <w:r>
              <w:rPr>
                <w:rFonts w:ascii="Times New Roman"/>
                <w:b/>
                <w:i w:val="false"/>
                <w:color w:val="000000"/>
                <w:sz w:val="20"/>
              </w:rPr>
              <w:t>нәтижелері</w:t>
            </w:r>
          </w:p>
          <w:bookmarkEnd w:id="137"/>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38"/>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2</w:t>
            </w:r>
          </w:p>
          <w:bookmarkEnd w:id="139"/>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3</w:t>
            </w:r>
          </w:p>
          <w:bookmarkEnd w:id="140"/>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141"/>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6" w:id="142"/>
    <w:p>
      <w:pPr>
        <w:spacing w:after="0"/>
        <w:ind w:left="0"/>
        <w:jc w:val="both"/>
      </w:pPr>
      <w:r>
        <w:rPr>
          <w:rFonts w:ascii="Times New Roman"/>
          <w:b w:val="false"/>
          <w:i w:val="false"/>
          <w:color w:val="000000"/>
          <w:sz w:val="28"/>
        </w:rPr>
        <w:t>
      Қызметші                        Тікелей басшы</w:t>
      </w:r>
    </w:p>
    <w:bookmarkEnd w:id="142"/>
    <w:bookmarkStart w:name="z157" w:id="1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Т.А.Ә. </w:t>
      </w:r>
      <w:r>
        <w:rPr>
          <w:rFonts w:ascii="Times New Roman"/>
          <w:b w:val="false"/>
          <w:i w:val="false"/>
          <w:color w:val="000000"/>
          <w:sz w:val="28"/>
        </w:rPr>
        <w:t xml:space="preserve">(болған жағдайда)      </w:t>
      </w:r>
      <w:r>
        <w:rPr>
          <w:rFonts w:ascii="Times New Roman"/>
          <w:b w:val="false"/>
          <w:i/>
          <w:color w:val="000000"/>
          <w:sz w:val="28"/>
        </w:rPr>
        <w:t>_____</w:t>
      </w:r>
      <w:r>
        <w:rPr>
          <w:rFonts w:ascii="Times New Roman"/>
          <w:b w:val="false"/>
          <w:i/>
          <w:color w:val="000000"/>
          <w:sz w:val="28"/>
        </w:rPr>
        <w:t xml:space="preserve"> Т.А.Ә. </w:t>
      </w:r>
      <w:r>
        <w:rPr>
          <w:rFonts w:ascii="Times New Roman"/>
          <w:b w:val="false"/>
          <w:i w:val="false"/>
          <w:color w:val="000000"/>
          <w:sz w:val="28"/>
        </w:rPr>
        <w:t>(болған жағдайда)</w:t>
      </w:r>
    </w:p>
    <w:bookmarkEnd w:id="143"/>
    <w:bookmarkStart w:name="z158" w:id="144"/>
    <w:p>
      <w:pPr>
        <w:spacing w:after="0"/>
        <w:ind w:left="0"/>
        <w:jc w:val="both"/>
      </w:pPr>
      <w:r>
        <w:rPr>
          <w:rFonts w:ascii="Times New Roman"/>
          <w:b w:val="false"/>
          <w:i w:val="false"/>
          <w:color w:val="000000"/>
          <w:sz w:val="28"/>
        </w:rPr>
        <w:t>
      күні      _______________       күні      _________________</w:t>
      </w:r>
    </w:p>
    <w:bookmarkEnd w:id="144"/>
    <w:bookmarkStart w:name="z159" w:id="145"/>
    <w:p>
      <w:pPr>
        <w:spacing w:after="0"/>
        <w:ind w:left="0"/>
        <w:jc w:val="both"/>
      </w:pPr>
      <w:r>
        <w:rPr>
          <w:rFonts w:ascii="Times New Roman"/>
          <w:b w:val="false"/>
          <w:i w:val="false"/>
          <w:color w:val="000000"/>
          <w:sz w:val="28"/>
        </w:rPr>
        <w:t>
      қолы      _______________      қолы      _________________</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атқарушы органдарының "Б" корпусы мемлекеттік әкімшілік қызметшілерінің қызметін бағалау әдістемесіне 4-қосымша</w:t>
            </w:r>
          </w:p>
        </w:tc>
      </w:tr>
    </w:tbl>
    <w:bookmarkStart w:name="z161" w:id="146"/>
    <w:p>
      <w:pPr>
        <w:spacing w:after="0"/>
        <w:ind w:left="0"/>
        <w:jc w:val="both"/>
      </w:pPr>
      <w:r>
        <w:rPr>
          <w:rFonts w:ascii="Times New Roman"/>
          <w:b w:val="false"/>
          <w:i w:val="false"/>
          <w:color w:val="000000"/>
          <w:sz w:val="28"/>
        </w:rPr>
        <w:t>
       Нысан</w:t>
      </w:r>
    </w:p>
    <w:bookmarkEnd w:id="146"/>
    <w:bookmarkStart w:name="z162" w:id="147"/>
    <w:p>
      <w:pPr>
        <w:spacing w:after="0"/>
        <w:ind w:left="0"/>
        <w:jc w:val="left"/>
      </w:pPr>
      <w:r>
        <w:rPr>
          <w:rFonts w:ascii="Times New Roman"/>
          <w:b/>
          <w:i w:val="false"/>
          <w:color w:val="000000"/>
        </w:rPr>
        <w:t xml:space="preserve"> Бағалау жөніндегі комиссия отырысының хаттамасы</w:t>
      </w:r>
    </w:p>
    <w:bookmarkEnd w:id="147"/>
    <w:bookmarkStart w:name="z163" w:id="148"/>
    <w:p>
      <w:pPr>
        <w:spacing w:after="0"/>
        <w:ind w:left="0"/>
        <w:jc w:val="both"/>
      </w:pPr>
      <w:r>
        <w:rPr>
          <w:rFonts w:ascii="Times New Roman"/>
          <w:b w:val="false"/>
          <w:i w:val="false"/>
          <w:color w:val="000000"/>
          <w:sz w:val="28"/>
        </w:rPr>
        <w:t>
      (мемлекеттік органның атауы)</w:t>
      </w:r>
    </w:p>
    <w:bookmarkEnd w:id="148"/>
    <w:bookmarkStart w:name="z164" w:id="149"/>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49"/>
    <w:bookmarkStart w:name="z165" w:id="150"/>
    <w:p>
      <w:pPr>
        <w:spacing w:after="0"/>
        <w:ind w:left="0"/>
        <w:jc w:val="both"/>
      </w:pPr>
      <w:r>
        <w:rPr>
          <w:rFonts w:ascii="Times New Roman"/>
          <w:b w:val="false"/>
          <w:i w:val="false"/>
          <w:color w:val="000000"/>
          <w:sz w:val="28"/>
        </w:rPr>
        <w:t>
      Бағалау нәтижелері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6184"/>
        <w:gridCol w:w="2384"/>
        <w:gridCol w:w="1348"/>
      </w:tblGrid>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bookmarkEnd w:id="151"/>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w:t>
            </w:r>
            <w:r>
              <w:br/>
            </w:r>
            <w:r>
              <w:rPr>
                <w:rFonts w:ascii="Times New Roman"/>
                <w:b w:val="false"/>
                <w:i w:val="false"/>
                <w:color w:val="000000"/>
                <w:sz w:val="20"/>
              </w:rPr>
              <w:t>
</w:t>
            </w:r>
            <w:r>
              <w:rPr>
                <w:rFonts w:ascii="Times New Roman"/>
                <w:b w:val="false"/>
                <w:i w:val="false"/>
                <w:color w:val="000000"/>
                <w:sz w:val="20"/>
              </w:rPr>
              <w:t>тегі аты әкесінің аты (Т.А.Ә. әрі қарай</w:t>
            </w:r>
            <w:r>
              <w:br/>
            </w:r>
            <w:r>
              <w:rPr>
                <w:rFonts w:ascii="Times New Roman"/>
                <w:b w:val="false"/>
                <w:i w:val="false"/>
                <w:color w:val="000000"/>
                <w:sz w:val="20"/>
              </w:rPr>
              <w:t>
</w:t>
            </w:r>
            <w:r>
              <w:rPr>
                <w:rFonts w:ascii="Times New Roman"/>
                <w:b w:val="false"/>
                <w:i/>
                <w:color w:val="000000"/>
                <w:sz w:val="20"/>
              </w:rPr>
              <w:t>(болған жағдайда)</w:t>
            </w:r>
          </w:p>
          <w:bookmarkEnd w:id="152"/>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53"/>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154"/>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2" w:id="155"/>
    <w:p>
      <w:pPr>
        <w:spacing w:after="0"/>
        <w:ind w:left="0"/>
        <w:jc w:val="both"/>
      </w:pPr>
      <w:r>
        <w:rPr>
          <w:rFonts w:ascii="Times New Roman"/>
          <w:b w:val="false"/>
          <w:i w:val="false"/>
          <w:color w:val="000000"/>
          <w:sz w:val="28"/>
        </w:rPr>
        <w:t>
      Комиссия қорытындысы:</w:t>
      </w:r>
    </w:p>
    <w:bookmarkEnd w:id="155"/>
    <w:bookmarkStart w:name="z173" w:id="156"/>
    <w:p>
      <w:pPr>
        <w:spacing w:after="0"/>
        <w:ind w:left="0"/>
        <w:jc w:val="both"/>
      </w:pPr>
      <w:r>
        <w:rPr>
          <w:rFonts w:ascii="Times New Roman"/>
          <w:b w:val="false"/>
          <w:i w:val="false"/>
          <w:color w:val="000000"/>
          <w:sz w:val="28"/>
        </w:rPr>
        <w:t>
      Тексерген</w:t>
      </w:r>
      <w:r>
        <w:rPr>
          <w:rFonts w:ascii="Times New Roman"/>
          <w:b w:val="false"/>
          <w:i/>
          <w:color w:val="000000"/>
          <w:sz w:val="28"/>
        </w:rPr>
        <w:t>:</w:t>
      </w:r>
    </w:p>
    <w:bookmarkEnd w:id="156"/>
    <w:bookmarkStart w:name="z174" w:id="157"/>
    <w:p>
      <w:pPr>
        <w:spacing w:after="0"/>
        <w:ind w:left="0"/>
        <w:jc w:val="both"/>
      </w:pPr>
      <w:r>
        <w:rPr>
          <w:rFonts w:ascii="Times New Roman"/>
          <w:b w:val="false"/>
          <w:i w:val="false"/>
          <w:color w:val="000000"/>
          <w:sz w:val="28"/>
        </w:rPr>
        <w:t>
      Комиссия хатшысы:__________________       Күні:</w:t>
      </w:r>
    </w:p>
    <w:bookmarkEnd w:id="157"/>
    <w:bookmarkStart w:name="z175" w:id="158"/>
    <w:p>
      <w:pPr>
        <w:spacing w:after="0"/>
        <w:ind w:left="0"/>
        <w:jc w:val="both"/>
      </w:pPr>
      <w:r>
        <w:rPr>
          <w:rFonts w:ascii="Times New Roman"/>
          <w:b w:val="false"/>
          <w:i w:val="false"/>
          <w:color w:val="000000"/>
          <w:sz w:val="28"/>
        </w:rPr>
        <w:t>
       (Т.А.Ә.(болған жағдайда), қолы)</w:t>
      </w:r>
    </w:p>
    <w:bookmarkEnd w:id="158"/>
    <w:bookmarkStart w:name="z176" w:id="159"/>
    <w:p>
      <w:pPr>
        <w:spacing w:after="0"/>
        <w:ind w:left="0"/>
        <w:jc w:val="both"/>
      </w:pPr>
      <w:r>
        <w:rPr>
          <w:rFonts w:ascii="Times New Roman"/>
          <w:b w:val="false"/>
          <w:i w:val="false"/>
          <w:color w:val="000000"/>
          <w:sz w:val="28"/>
        </w:rPr>
        <w:t>
      Комиссия төрағасы:___________________       Күні:</w:t>
      </w:r>
    </w:p>
    <w:bookmarkEnd w:id="159"/>
    <w:bookmarkStart w:name="z177" w:id="160"/>
    <w:p>
      <w:pPr>
        <w:spacing w:after="0"/>
        <w:ind w:left="0"/>
        <w:jc w:val="both"/>
      </w:pPr>
      <w:r>
        <w:rPr>
          <w:rFonts w:ascii="Times New Roman"/>
          <w:b w:val="false"/>
          <w:i w:val="false"/>
          <w:color w:val="000000"/>
          <w:sz w:val="28"/>
        </w:rPr>
        <w:t>
       (Т.А.Ә.(болған жағдайда), қолы)</w:t>
      </w:r>
    </w:p>
    <w:bookmarkEnd w:id="160"/>
    <w:bookmarkStart w:name="z178" w:id="161"/>
    <w:p>
      <w:pPr>
        <w:spacing w:after="0"/>
        <w:ind w:left="0"/>
        <w:jc w:val="both"/>
      </w:pPr>
      <w:r>
        <w:rPr>
          <w:rFonts w:ascii="Times New Roman"/>
          <w:b w:val="false"/>
          <w:i w:val="false"/>
          <w:color w:val="000000"/>
          <w:sz w:val="28"/>
        </w:rPr>
        <w:t>
      Комиссия мүшесі:____________________      Күні:</w:t>
      </w:r>
    </w:p>
    <w:bookmarkEnd w:id="161"/>
    <w:bookmarkStart w:name="z179" w:id="162"/>
    <w:p>
      <w:pPr>
        <w:spacing w:after="0"/>
        <w:ind w:left="0"/>
        <w:jc w:val="both"/>
      </w:pPr>
      <w:r>
        <w:rPr>
          <w:rFonts w:ascii="Times New Roman"/>
          <w:b w:val="false"/>
          <w:i w:val="false"/>
          <w:color w:val="000000"/>
          <w:sz w:val="28"/>
        </w:rPr>
        <w:t>
       (Т.А.Ә.(болған жағдайда), қолы)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