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0f6e" w14:textId="8540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бойынша қоршаған ортаға эмиссия үшін төлемақы мөлшерлемелерін бекіту туралы" Солтүстік Қазақстан облыстық мәслихаттың 2015 жылғы 14 желтоқсандағы № 40/6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2017 жылғы 28 наурыздағы № 13/3 шешімі. Солтүстік Қазақстан облысының Әділет департаментінде 2017 жылғы 20 сәуірде № 4149 болып тіркелді. Күші жойылды - Солтүстік Қазақстан облыстық мәслихатының 2018 жылғы 13 сәуірдегі № 20/17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 20/17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бойынша қоршаған ортаға эмиссия үшін төлемақы мөлшерлемелерін бекіту туралы" Солтүстік Қазақстан облыстық мәслихаттың 2015 жылғы 14 желтоқсандағы № 40/6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3577 болып тіркелді, 2016 жылғы 28 қаңтардағы "Солтүстік Қазақстан" және "Северный Казахстан"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3-тармақтың кестесі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Экологиялық рұқсатсыз, сондай-ақ белгіленген нормативтерден тыс қоршаған эмиссиялар үшін осы шешімде белгіленген мөлшерлемелер қолданылады.".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облыстық мәслихаттың 2017 жылғы 28 наурыздағы № 13/3 шешіміне қосымша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 көрсеткіші)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диоксиды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