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2928" w14:textId="95f2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Петропавл қаласында есеп құралдары жоқ тұтынушылар үшін, сумен жабдықтау бойынша коммуналдық қызметтердің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4 сәуірдегі № 133 қаулысы. Солтүстік Қазақстан облысының Әділет департаментінде 2017 жылғы 28 сәуірде № 4169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Солтүстік Қазақстан облысының Петропавл қаласында есеп құралдары жоқ тұтынушылар үшін, сумен жабдықтау бойынша коммуналдық қызметтердің тұтыну нормалары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"Солтүстік Қазақстан облысы әкімдігінің энергетика және коммуналдық - тұрғын үй шаруашылық басқармасы" коммуналдық мемлекеттік мекемеге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4 сәуірдегі № 133 қаулысымен 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Петропавл қаласында есеп құралдары жоқ тұтынушылар үшін, сумен жабдықтау бойынша коммуналдық қызметтердің тұтыну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3629"/>
        <w:gridCol w:w="1486"/>
        <w:gridCol w:w="1332"/>
        <w:gridCol w:w="724"/>
        <w:gridCol w:w="2295"/>
        <w:gridCol w:w="727"/>
        <w:gridCol w:w="726"/>
      </w:tblGrid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тұтыну нормалары, 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Көшедегі су бағанасынан суды тарататын, үй-жайлық типтегі бір пәтерлі тұрғын үйлерде тұратын, тұтынушылар.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бар, бірақ кәрізі жоқ үй-жайлық типтегі бір пәтерлі тұрғын үйлер.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Ваннасыз, канализация және су құбыры барүй-жайлық типтегі бір пәтерлі тұрғын үйлер.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Тез әрекет ететін газ арқылы су жылытқыштары мен және көп нүктелі су таратқыштармен көп пәтерлі тұрғын ғимараттар.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 суық және ыстық сумен жабдықтау және кәрізбен, қолжуғыштармен, жуғыштармен, душтары және /немесе ваннамен жабдықталған көп қабатты тұрғын ғимараттар.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душтармен пәтерлік типті жатақханалар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тұрғын ұяшықтардағы душы бар пәтерлік типті жатақханалар.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ас үйі мен ғимараттың әр секциясындағы тұрғын бөлмелер жанындағы қабаттарда душ блогі бар жатақхана.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Араластырғышы бар қолжуғыш.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және зертханалық араластырғышы бар жуғыш.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Сағатына 1 құрал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тарататын шүмегі бар құрал-сайманжуатын раковина, жуғыш және зертханалық су тарататын баған.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Араластырғышы бар жуғыш (қоғамдық тамақтану кәсіпорындары үшін).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Араластырғышы бар ванна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 диаметрі, араластырғышы бар медициналық ванна миллиметр: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Араластырғышы бар аяқ жуатын ванна.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"Джакузи" түріндегі ванна.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Таяз душты тұғыры мен араластырғышы бар душ кабинасы.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 душты тұғыры мен араластырғышы бар душ кабинасы.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Араластырғышы мен топтық қондырғысы бар душ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Араластырғышы мен аэраторы бар гигиеналық душ (биде).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Төменнен көтерілетін душ.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 немесе ыстық сумен су тарату шүмегі бар сабынды баған.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Ағызу бөшкесімен унитаз.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Ағызу шүмегімен унитаз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автоматты ағызу шүмегімен писсуар.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фонтаны.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 шүмегі.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Писсуар.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ыдыс жуғыш машина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ыдыс жуғыш машина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Сағатына 1 құрал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Зауыт – өндірушінің паспорттың деректері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өткелдері мен алаңдардың жетілдірілген жаппаларын механикалық жуу.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жуғыш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шаршы метрге 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өткелдері мен алаңдардың жетілдірілген жаппаларын механикалық суғару.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суғару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шаршы метрге 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(құбыршектен) жақсартылған қаптамаларды тротуарлар мен қысқа көшелерді суландыру.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суғару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шаршы метрге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жасыл желектерін суғару.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суғару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шаршы метрге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Көгалдарды және гүлзарларды суғару.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суғару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шаршы метрге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 қысқы жылы жайларда отырғызулар дысуғару.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шаршы метрге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Стеллажды қысқы жылы жайларда жәнет опырақты көктемгі жылы жайларда, әртүрлі көшет жайларда, жылы тылған топырақта отырғызылған дардысуғару.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шаршы 6метрге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Үйжанындағыучаскелердеотырғызылғандардысуғару: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шаршы метрге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ағаштары.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шаршы метрге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үйлер, қонақ үй кешендері и мотелдер: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жұлдызды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жұлдызды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жұлдызды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 жұлдызды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 жұлдызды санат.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мекемелері: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жұқпалы аурулар.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Демалыс үйлері және мекемелер: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тұрғын бөлмелерде ванна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тұрғын бөлмелерде душ кабиналары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 мен медициналық орталықтар.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Тәулігіне1 келуші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дәрілік дәрі-дәрмектерді сататын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жұмыс істеуші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Дайындалатын дәрілік нысандары.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жұмыс істеуші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мектепке дейінгі білім беру мекемелері, мектепке дейінгі тәрбиелеу кешендері мен орталықтары.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күндізгі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келуімен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жартылай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фабрикаттармен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Тәулігіне 1 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шикізат және автоматты кір жуғыш машиналармен жабдықталған, кір жуу бөлмелерімен жұмыс істейтін асханасы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Отбасылық балабақша.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мекемелері: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мектеп, орта толық мектеп, гимназия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демалыс мекемелер.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және жатын үй-жайлар мен үйлер және интернаттар.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 сауда кәсіпорындары: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ассортименті бар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жұмыс істеуші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ассортименті бар азық-түліктік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жұмыс істеуші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ойын-сауық мекемелері: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кинотеатрлар, кинозалдар, бейнезалдар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әртіс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клубтық кешендер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Тәулігіне 1 келуші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көрме-музейлік үй-жайлар, кітапханалар, бейнеханалар, фотоханалар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Тәулігіне 1 келуші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 және монша-сауықтыру кешендер: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душта жуатын және шаятын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келуші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сауықтыру рәсімдерін қабылдау және душта шаю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Тәулігіне 1 келуші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 кабинасы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Тәулігіне 1 келуші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кабинасы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келуші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мен ұйымдар үшін ғимараттар мен үй-жайлар: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 институттарының зертханалары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жұмыс істеуші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ауысымда1 құрал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жобалауға арналған тапсырмаға сәйкес технологиялық талаптары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орындарының зертханалары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студент және 1 оқытушы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Ауысымында 1 құрал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тамақтандыру кәсіпорындары: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тағамдарды дайындау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түскітамақ танузалында сатылатын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шартты тағам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үйге сатылатын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шартты тағам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фабрикаттарды, оның ішінде жоғарыдайындық дәрежесінде дайындау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үймереттер - стадиондар, спортзалдар, жүзу бассейндері және тағы да басқалар: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көрермендер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спортшылар үшін (душ қабылдауды ескере отырып)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спортшы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бассейнді толықтыру ( тазалай отырып рециркуляциялау режимінде жұмыс істейтін)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ванна көлеміне байланысты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 жабуын құру: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бастапқы құю және өсіру есептік қалыңдыққа дейін мұз қабаты (5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сантиметр)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мұз бетін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суғару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футбол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Тәулігіне 1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ашық жазық үймереттері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қызмет көрсету үй- 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автоматтырылған кіржуғыштар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Тәулігіне 1 килограмм құрғақ киім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Ауысымында 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дәретханалар.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Сағатына/20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және өндірістік кәсіпорындардың тұрмыстық үй-жайлары.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Ауысымында 1 душ 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бөлетін цехтер 84 килоджоульдан жоғарысағатына 1 кубтық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Ауысымда 1адам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цехтер.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Ауысымда 1адам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