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d10c" w14:textId="ed6d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"Мамлют", "Смирнов", "Согров" мемлекеттік табиғи қорғалымдары (зоологиялық) аумағында шаруашылық қызметтерге шектеу қою туралы" Солтүстік Қазақстан облысы әкімдігінің 2008 жылғы 10 қыркүйектегі № 261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25 сәуірдегі № 153 қаулысы. Солтүстік Қазақстан облысының Әділет департаментінде 2017 жылғы 11 мамырда № 4178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"Мамлют", "Смирнов", "Согров" мемлекеттік табиғи қорғалымдары (зоологиялық) аумағында шаруашылық қызметтерге шектеу қою туралы" Солтүстік Қазақстан облысы әкімдігінің 2008 жылғы 10 қыркүйектегі № 261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(2008 жылғы 15 қазан "Солтүстік Қазақстан" газетінде жарияланды, Нормативтік құқықтық актілерді мемлекеттік тіркеу тізілімінде № 1691 болып тіркелді)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