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ff05" w14:textId="63cf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түрлерінің тізбесін және тыңайтқыштарды сатушыдан сатып алынған тыңайтқыштардың 1 тоннасына (килограмына, литрiне)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10 мамырдағы № 178 қаулысы. Солтүстік Қазақстан облысының Әділет департаментінде 2017 жылғы 12 мамырда № 4182 болып тіркелді. Күші жойылды - Солтүстік Қазақстан облысы әкімдігінің 2018 жылғы 13 наурыздағы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13.03.2018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бұйрығымен (Нормативтік құқықтық актілерді мемлекеттік тіркеу тізілімінде № 11223 болып тіркелген)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әкімдігінің мына қаулыларының күші жойылды деп танылсын: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Субсидияланатын тыңайтқыштардың түрлерін және тыңайтқыштарды сатушыдан сатып алынған тыңайтқыштардың 1 тоннасына (килограмына, литрiне) арналған субсидиялардың нормаларын бекіту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14 сәуірде "Әділет" Қазақстан Республикасының нормативтік құқықтық актілерінің ақпараттық-құқықтық жүйесінде жарияланды, Нормативтік құқықтық актілерді мемлекеттік тіркеу тізілімінде №3697 болып тіркелген) 2016 жылғы 15 наурыздағы № 80;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Субсидияланатын тыңайтқыштардың түрлерін және тыңайтқыштарды сатушыдан сатып алынған тыңайтқыштардың 1 тоннасына (килограмына, литрiне) арналған субсидиялардың нормаларын бекіту туралы" Солтүстік Қазақстан облысы әкімдігінің 2016 жылғы 15 наурыздағы № 80 қаулысына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(2016 жылғы 21 желтоқсанда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нормативтік құқықтық актілерінің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эталондық бақылау банкінде электрондық түрде </w:t>
      </w:r>
      <w:r>
        <w:rPr>
          <w:rFonts w:ascii="Times New Roman"/>
          <w:b/>
          <w:i w:val="false"/>
          <w:color w:val="000000"/>
          <w:sz w:val="28"/>
        </w:rPr>
        <w:t>жарияланды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3948 болып тіркелген) 2016 жылғы 27 қазандағы № 412.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 және 2017 жылғы 7 наурыздан бастап туындаған құқықтық қатынастарға таралады.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10 мамырдағы № 178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Тыңайтқыштардың субсидияланатын түрлерінің тізбесі және сатушыдан сатып алынған тыңайтқыштардың 1 тоннасына (литріне, килограмына) арналған субсидиялар нормалары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Солтүстік Қазақстан облысы әкімдігінің 21.11.2017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303"/>
        <w:gridCol w:w="1"/>
        <w:gridCol w:w="7072"/>
        <w:gridCol w:w="241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тардағы әрекет ететін заттардың құрамы,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  <w:bookmarkEnd w:id="10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7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аммиакты селитра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сульфаты-жанама өнім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аммоний сульфаты 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K2O-5,5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маркалы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азотты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тыңайтқышы (КАС)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нитраттық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тыңайтқыштары</w:t>
            </w:r>
          </w:p>
          <w:bookmarkEnd w:id="15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Байытылған суперфосфат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және Шиелісай кен орнындағы фосфоритті 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Верхнекамская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 маркалы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фосфоритті 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азот-күкірті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супрефос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тыңайтқыштары </w:t>
            </w:r>
          </w:p>
          <w:bookmarkEnd w:id="21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Электролитті хлорлы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(калий сульфаты) күкірт қышқылды калий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  <w:bookmarkEnd w:id="2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нитроаммофос тыңайтқышы (азофос)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NPK-1 азот-фосфор-калий (диаммофос)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тыңайтқышы: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тыңайтқышы: Нитрофос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(тукоқоспалар NPК)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20:20 маркасы бар күрделі азот-фосфор-күкірт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20:20 маркасы бар күрделі азот-фосфор-күкірт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тыңайтқышы: Нитрофос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гранулометриялық құрамындағы нитроаммофос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азот-фосфор-калий-күкірт бар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(NPКS- тыңайтқышы)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А, Б, В маркасы бар азот-фосфор-күкірт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(NPS- тыңайтқышы)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фосфор-калий бар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(РК- тыңайтқышы)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Р2О5-14, К2О-8,0,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СаО-13,2, MgO-0,45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фосфор-калий-күкірт бар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(РКS- тыңайтқышы)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Р2О5-13,1, К2О-7,0,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SО3-7,0, СаО-13,3,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фосфор-күкірт бар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(РS- тыңайтқышы)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Р2О5-11,0,SO3-10,0,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 фосфаты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 фосфаты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 MKP тыңайтқышы (монокалий фосфаты)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  <w:bookmarkEnd w:id="38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құнарлы микроэлемент бар ерітінділер бар "МЭРС" микробитыңайтқыштары"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фитосодение Fe-2,5, фитосодение Mo-2,0, фитосодение Cu-1,0, фитосодение Zn-2,5, фитосодение Mn-1,0, фитосодение Сo-0,5, фитосодение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YaraLivaCalcinit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минералды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P2O5-18, K2O-18, MgO-3, SO3-5, 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Fe- 0,07,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KristalonRed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P2O5-12, K2O-36, MgO-1, SO3-2,5, B-0,025,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KristalonYellow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NH4- 8,6, NO3-4,4, P2O5-40,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P2O5-11, K2O-31,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SO3-5,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Q12 темір хелаты DTPA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марганец хелаты EDTA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хелаты EDTA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Mn-2,57, Zn-0,53,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Brassitrel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MgO-8,3, SО3-28,75,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B-8, Vn-7, Mo-0,4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(Krista MgS)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тыңайтқышы (калий нитраты)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(магний нитраты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қышқылдар- 19-21, фульво қышқылдар-3-5, ульмин қышқылдары және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-9,3,N-2,1,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 амин қышқылдары 20, N-5,5, B-1,5, Zn-0,1, Mn-0,1,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балдырлар экстракты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органикалық-минералды Биостим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қышқылдары-5,5, полисахаридтер-7,0,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Р2О5-5,0,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К2О- 2,5, MgO-1,0,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"Универсал" маркалы органикалық-минералды Биостим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10,0,N-6,0, К2О-3,0, SO3- 5,0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органикалық-минералды Биостим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-4,0,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органикалық-минералды Биостим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К2О- 4,0, SO3-2,0,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органикалық-минералды Биостим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SO3-8,0,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NBROISP нәрлі тыңайтқышы (брассинолид натуралы)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брассинолид натуралы -0,1, 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04-08-36+3MgO+22SO3+TE суда еритін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Zn-0,03, Cu-0,01, B-0,05,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18-18-18+ТЕ суда еритін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Fe-0,1, Mn-0,05, Zn-0,05,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B-0,02,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Zn-0,75,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B-0,1, Fe-0,1, Cu-0,1,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Райз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RAIZ)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 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MAX)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брикс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BRIX)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(TEKAMIN FLOWER)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Fe-3, Zn-0,7, Mn-0,7,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 қышқылдары-20, N-2,P-2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B-0,9, Cu-0,3, Fe-6,8,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B-1,2, Cu-0,8,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13.40.13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 К2O-13,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18:18:18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N-20; Р205-20;К2O-20,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Р205-37; К2O-37,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Р205-54; 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20:20:20)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30:10:10)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N-30; Р205-15; К2O-45,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0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5:15:45)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Р205-10; 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қышқылдары-33, жалпы N-9,8,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1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1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Плюс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K2O-14, балдырлар экстракт - 2,9, бос амин қышқылдары 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Мантурон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органикалық зат- 23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Плюс" (бақшалық)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Mn-0,7,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(жүзім)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7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дәнді минералды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картопты + фертивант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P-43; K-28,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майлы минералды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2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сыра ашытуға арналған арпа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(жемісті)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күріш + фертивант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2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қант қызылшасы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(қызанақ) агрохимикаты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әмбебап минералды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Плюс" (мақта)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Нутрифос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P2O5- 28,3, N-9,5,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гумин экстракты-21,6, органикалық зат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Fe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Са+ В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Cu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L-Mn+Zn Plus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 амин қышқылдары -3,4, N-5,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В 18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Mn-4, Zn-0,6, Fe-7,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Некст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Мо+В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P2O5-14,6, K2O-9,5,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Рут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 қышқылдары - 10, полисахаридтер-6,1, ауксиндер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-16,5, N-10,7, органикалық N-5,2, аммоний N-5,1, P2O5-0,1, K2O-0,3, полисахаридтер - 7,9 жалпы гумин экстракты- 29,3 органикалық зат - 76,7,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С-40,6, СаО-0,05,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MgO-0,04, Fe-0,003,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Шугагон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- 7,8, N-5,2, олигосахаридтер - 29, жалпы гумин экстракты - 15, органикалық зат- 29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аминдік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46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 А, Марка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MgO-2,04, SO3-4,62,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Cu-0,95, Fe-0,78,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Mn-1,13, Zn-1,1,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 маркалы: N-16,15,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MgO-1,92, SO3-2,02,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Na2O-2,88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 N-1,11, гумин заттары -68,6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органикалық-минералды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мен пептидтер - 62,5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органикалық зат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нитратты N-8,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 N-2, аммоний N-1,4, P2O5-30,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N-13,2,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N-27, нитратты азот N-5,1, аммиакты азот N-1,8, несепнәр - 20,1, P2O5-9, K2O-18, Mn-0,1, Zn-0,1, B-0,05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N-9, органикалық N-2, органикалық C-17, P2O5-6, K2O-21, MgO-2, Cu-0,08, Fe-0,2, Mn-0,1,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N-16, аммиакты азот N-1, несепнәр -15, P2O5-5, MgO-5, B-0,2,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 Mn-4, Zn-4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несепнәр 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аммоний N-9,P2O5-15,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аммоний N-4,8, органикалық зат-40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тұздары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-92,2,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Micromax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Omex Foliar Boron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Bio 20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балдырлар экстракты 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Calmax тыңайтқышы (Кальмакс)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3Х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K2O-18,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K2O-40,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7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1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P-40, K2O-20, MgO-1,5, Fe -0,17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7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жалпы N-6,6, нитратты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N-10,79, нитратты N-1,74, S-8,96, амин қышқылдары 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нитратты N-10,6, аммоний N-19,5, амид N-11,0,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K2O-4,11, P2O5-2,47, SO3-2,33, MgO-0,48, Zn-0,27,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Cu-0,14, Mo-0,07, Fe-0,04,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B-0,03, Mn-0,02, Se-0,03,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Zn-12,43, жалпы N-5,53, нитратты N-2,26,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тыңайтқыш, Бор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Фосфор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P2O5-27,7, N-9,7,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K2O-6,8, MgO-0,27,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SO3-0,53, Zn-0,4,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Cu-0,13, Fe-0,16, Mn-0,08, B-0,23, Mo-0,08, Co-0,02,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Вита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Mo-0,22, B-0,16,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K2O-0,06, SO3-9,34, MgO-2,28, амин қышқылдары 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тыңайтқыш, Форс Рост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Zn-3,36, Cu-3,76,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Mn-0,37, Fe-0,54, MgO-2,37, SO3-15,2, Co-0,23, Li-0,06, Ni-0,002,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Форс тамақтану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P2O5-0,55, K2O-3,58, Mo-0,67, B-0,57,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– калийді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Р-18, К-9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