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8dea" w14:textId="1ec8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15 мамырдағы № 185 қаулысы. Солтүстік Қазақстан облысының Әділет департаментінде 2017 жылғы 17 мамырда № 4185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министрінің 2017 жылғы 27 қаңтардағы № 30 бұйрығымен (2017 жылғы 17 ақпанда Қазақстан Республикасының нормативтік құқықтық актілерін мемлекеттік тіркеу тізілімінде №14813 болып тіркелген)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көлемдері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көлемдерін бекіту туралы" Солтүстік Қазақстан облысы әкімдігінің 2017 жылғы 13 ақпандағы № 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жылы 16 ақпанда Қазақстан Республикасының нормативтік құқықтық актілерінің эталондық бақылау банкінде жарияланды, Нормативтік құқықтық актілерді мемлекеттік тіркеу тізілімінде № 4049 тіркелген) күші жойылған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"Солтүстік Қазақстан облысы әкімдігінің ауыл шаруашылығы басқармасы" коммуналдық мемлекеттік мекемесіне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жариялаған күнінен қолданысқа енгізіледі және 2017 жылғы 24 ақпаннан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2017 жылғы 15 мамырдағы № 185 қаулысына қосымша 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көлемдері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әкімдігінің 25.12.2017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517"/>
        <w:gridCol w:w="387"/>
        <w:gridCol w:w="2174"/>
        <w:gridCol w:w="2174"/>
        <w:gridCol w:w="3066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ланатын көлем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аналық мал басы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 - дан қоса алғанда төл шығару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 - дан қоса алғанда төл шығару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1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 - дан қоса алғанда төл шығару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 - дан қоса алғанда төл шығару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сүт-етті бағыттағы мал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мал басы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норматив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- дан қоса алғанда төл шығару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 - дан қоса алғанда төл шығару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 сатып алу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шаруашылықтың асыл тұқымды ірі қара малы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Тәуелсіз Мемлекеттер Достастығы елдерінен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өндіру мен дайындаудың құнын арзандату: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бастан басталатын шаруашылықтар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бастан басталатын шаруашылықтар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5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Бұқаларды бордақылау шығындарын арзандату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шаруа-шылықтарда және ауыл шаруашылығы коопера-тивтерінде ірі қара малдың аналық басын қолдан ұрықтандыруды ұйымдастыру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тауарлық табындарда асыл тұқымды бұқаларды-етті, сүтті және сүт-етті бағыттағы тұқымдарды ұстау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0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 ата -тектік нысандағы етті бағыттағы асыл тұқымды тәуліктік төл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 өндірісінің құнын арзандату: (бройлер)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2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өндірісі 1000 тоннадан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3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өндірісі 20 тонна-дан басталатын құс еті (суда жүзетін құс және бройлер) өндірісінің құнын арзандату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құс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5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 данадан басталатын нақты өндіріс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703 415,0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данадан басталатын нақты өндіріс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қойлардың аналық басы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1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2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мал басын сатып алу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5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 еті өндірісінің құнын арзандату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на шығындар құнын арзандату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1 009 620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9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0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облыс бойынша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5 101 415,0</w:t>
            </w:r>
          </w:p>
        </w:tc>
      </w:tr>
    </w:tbl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норматив 50%-ға ұлғайтылған және 2017 жылғы 8 тамыздан бастап туындаған құқықтық қатынастарға таралады –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министрінің 2017 жылғы 27 қаңтардағы № 30 бұйрығына өзгеріс енгізу туралы" Қазақстан Республикасы Премьер-Министрінің орынбасары – Қазақстан Республикасы Ауыл шаруашылығы министрінің 2017 жылғы 14 шілдедегі № 295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 күні.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