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4489" w14:textId="9b34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тірек ауылдық елді мекендерінің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4 мамырдағы № 173 қаулысы. Солтүстік Қазақстан облысының Әділет департаментінде 2017 жылғы 6 маусымда № 4208 болып тіркелді. Күші жойылды - Солтүстік Қазақстан облысы әкімдігінің 2021 жылғы 9 шілдедегі № 136 (ресми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9.07.2021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"Тірек ауылдық елді мекендерді айқындау әдістемесін бекіту туралы" Қазақстан Республикасы Ұлттық экономика министрінің 2016 жылғы 2 ақпандағы № 53 бұйрығымен (Нормативтік құқықтық актілерді мемлекеттік тіркеу тізілімінде № 13375 болып тіркелді) бекітілген Тірек ауылдық елді мекендерді айқындау әдістемесінің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облысының тірек ауылдық елді мекендерінің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экономика басқармасы" коммуналдық мемлекеттік мекемесі: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Солтүстік Қазақстан облысының Әділет департаментінде мемлекеттік тіркелуін;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Қазақстан Республикасының нормативтік құқықтық актілерінің эталондық бақылау банкінде ресми жариялануын;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қаулының Солтүстік Қазақстан облысы әкімдігінің интернет-ресурсында орналастырылуын қамтамасыз етсін.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"Солтүстік Қазақстан облысы әкімдігінің экономика басқармасы" коммуналдық мемлекеттік мекемесіне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04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әкімдігінің 2017 жылғы 04 мамырдағы № 173 қаулысына қосымша 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тірек ауылдық елді мекендерінің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8"/>
        <w:gridCol w:w="2312"/>
        <w:gridCol w:w="2878"/>
        <w:gridCol w:w="3522"/>
      </w:tblGrid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мекеннің атауы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Антоновка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Горьковское ауылы 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Аққайың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Қиялы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Киялы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Корнеевка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Петровка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Благовещенка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Возвышен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Возвышенка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Hовоникольский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Hовоникольское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Петерфельд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8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Дубровка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Краснознамен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Краснознаменное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Hовомихайловка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Hовомихайловка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Рузаев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Рузаевка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3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Келлер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Келлеровка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Изюм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Изюм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Чкалов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Ясная Поляна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Ясная Поляна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7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Докучаевка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Белоградовка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Белоградовка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Құртай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Хмельницкое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1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Уәлиханов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Бидайық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4"/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Повозочное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Hовопокровка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Hовопокровка ауылы</w:t>
            </w:r>
          </w:p>
        </w:tc>
      </w:tr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Семиполка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