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62d79" w14:textId="cd62d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облысының жеке санаттағы азаматтарына амбулаториялық емделу кезінде қосымша тегін дәрі құралдарын беру туралы" Солтүстік Қазақстан облыстық мәслихатының 2013 жылғы 19 наурыздағы № 13/5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мәслихатының 2017 жылғы 14 маусымдағы N 14/10 шешімі. Солтүстік Қазақстан облысының Әділет департаментінде 2017 жылғы 28 маусымда N 4242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"Құқықтық актілер туралы" 2016 жылғы 6 сәуірдегі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"Солтүстік Қазақстан облысының жеке санаттағы азаматтарына амбулаториялық емделу кезінде қосымша тегін дәрі құралдарын беру туралы" Солтүстік Қазақстан облыстық мәслихатының 2013 жылғы 19 наурыздағы № 13/5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№ 2236 болып тіркелген, 2013 жылғы 20 сәуірде "Солтүстік Қазақстан" және "Северный Казахстан" газеттерінде жарияланған).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оны алғашқы ресми жариялаған күннен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мәслихаттың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ХІV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Алпысов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