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0b4c5" w14:textId="a30b4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Солтүстік Қазақстан облысының облыстық бюджеті туралы" Солтүстік Қазақстан облыстық мәслихаттың 2016 жылғы 12 желтоқсандағы № 8/1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мәслихатының 2017 жылғы 14 маусымдағы N 14/3 шешімі. Солтүстік Қазақстан облысының Әділет департаментінде 2017 жылғы 5 шілдеде N 4246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облыстық мәслихат </w:t>
      </w:r>
      <w:r>
        <w:rPr>
          <w:rFonts w:ascii="Times New Roman"/>
          <w:b/>
          <w:i w:val="false"/>
          <w:color w:val="000000"/>
          <w:sz w:val="28"/>
        </w:rPr>
        <w:t>ШЕШТІ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"2017-2019 жылдарға арналған Солтүстік Қазақстан облысының облыстық бюджеті туралы" Солтүстік Қазақстан облыстық мәслихаттың 2016 жылғы 12 желтоқсандағы № 8/1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3985 болып тіркелген, "Әділет" ақпараттық-құқықтық жүйесінде 2016 жылғы 30 желтоқсанда жарияланған) мына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xml:space="preserve">
      "1. Сәйкесінше 1, 2 және 3-қосымшаларға сәйкес 2017-2019 жылдарға, соның ішінде 2017 жылға арналған Солтүстік Қазақстан облысының облыстық бюджеті мынадай көлемде бекітілсін: </w:t>
      </w:r>
    </w:p>
    <w:bookmarkEnd w:id="2"/>
    <w:bookmarkStart w:name="z8" w:id="3"/>
    <w:p>
      <w:pPr>
        <w:spacing w:after="0"/>
        <w:ind w:left="0"/>
        <w:jc w:val="both"/>
      </w:pPr>
      <w:r>
        <w:rPr>
          <w:rFonts w:ascii="Times New Roman"/>
          <w:b w:val="false"/>
          <w:i w:val="false"/>
          <w:color w:val="000000"/>
          <w:sz w:val="28"/>
        </w:rPr>
        <w:t>
      1) кірістер – 150 349 491,3 мың теңге, оның ішінде мыналар бойынша:</w:t>
      </w:r>
    </w:p>
    <w:bookmarkEnd w:id="3"/>
    <w:bookmarkStart w:name="z9" w:id="4"/>
    <w:p>
      <w:pPr>
        <w:spacing w:after="0"/>
        <w:ind w:left="0"/>
        <w:jc w:val="both"/>
      </w:pPr>
      <w:r>
        <w:rPr>
          <w:rFonts w:ascii="Times New Roman"/>
          <w:b w:val="false"/>
          <w:i w:val="false"/>
          <w:color w:val="000000"/>
          <w:sz w:val="28"/>
        </w:rPr>
        <w:t>
      салықтық түсімдер – 17 523 431,6 мың теңге;</w:t>
      </w:r>
    </w:p>
    <w:bookmarkEnd w:id="4"/>
    <w:bookmarkStart w:name="z10" w:id="5"/>
    <w:p>
      <w:pPr>
        <w:spacing w:after="0"/>
        <w:ind w:left="0"/>
        <w:jc w:val="both"/>
      </w:pPr>
      <w:r>
        <w:rPr>
          <w:rFonts w:ascii="Times New Roman"/>
          <w:b w:val="false"/>
          <w:i w:val="false"/>
          <w:color w:val="000000"/>
          <w:sz w:val="28"/>
        </w:rPr>
        <w:t>
      салықтық емес түсімдер – 685 315,9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түскен – 1 000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132 139 743,8 мың теңге; </w:t>
      </w:r>
    </w:p>
    <w:bookmarkEnd w:id="7"/>
    <w:bookmarkStart w:name="z13" w:id="8"/>
    <w:p>
      <w:pPr>
        <w:spacing w:after="0"/>
        <w:ind w:left="0"/>
        <w:jc w:val="both"/>
      </w:pPr>
      <w:r>
        <w:rPr>
          <w:rFonts w:ascii="Times New Roman"/>
          <w:b w:val="false"/>
          <w:i w:val="false"/>
          <w:color w:val="000000"/>
          <w:sz w:val="28"/>
        </w:rPr>
        <w:t xml:space="preserve">
      2) шығындар – 150 186 003,3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2 218 233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3 875 134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1 656 901 мың теңге;</w:t>
      </w:r>
    </w:p>
    <w:bookmarkEnd w:id="11"/>
    <w:bookmarkStart w:name="z17" w:id="12"/>
    <w:p>
      <w:pPr>
        <w:spacing w:after="0"/>
        <w:ind w:left="0"/>
        <w:jc w:val="both"/>
      </w:pPr>
      <w:r>
        <w:rPr>
          <w:rFonts w:ascii="Times New Roman"/>
          <w:b w:val="false"/>
          <w:i w:val="false"/>
          <w:color w:val="000000"/>
          <w:sz w:val="28"/>
        </w:rPr>
        <w:t>
      4) қаржылық активтермен операциялар бойынша сальдо – 88 428 мың теңге, оның ішінде:</w:t>
      </w:r>
    </w:p>
    <w:bookmarkEnd w:id="12"/>
    <w:bookmarkStart w:name="z18" w:id="13"/>
    <w:p>
      <w:pPr>
        <w:spacing w:after="0"/>
        <w:ind w:left="0"/>
        <w:jc w:val="both"/>
      </w:pPr>
      <w:r>
        <w:rPr>
          <w:rFonts w:ascii="Times New Roman"/>
          <w:b w:val="false"/>
          <w:i w:val="false"/>
          <w:color w:val="000000"/>
          <w:sz w:val="28"/>
        </w:rPr>
        <w:t>
      қаржылық активтерді сатып алу – 88 528 мың теңге;</w:t>
      </w:r>
    </w:p>
    <w:bookmarkEnd w:id="13"/>
    <w:bookmarkStart w:name="z19" w:id="14"/>
    <w:p>
      <w:pPr>
        <w:spacing w:after="0"/>
        <w:ind w:left="0"/>
        <w:jc w:val="both"/>
      </w:pPr>
      <w:r>
        <w:rPr>
          <w:rFonts w:ascii="Times New Roman"/>
          <w:b w:val="false"/>
          <w:i w:val="false"/>
          <w:color w:val="000000"/>
          <w:sz w:val="28"/>
        </w:rPr>
        <w:t>
      мемлекеттің қаржылық активтерін сатудан түскен түсім – 100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 -2 143 173 мың теңге; </w:t>
      </w:r>
    </w:p>
    <w:bookmarkEnd w:id="15"/>
    <w:bookmarkStart w:name="z21" w:id="16"/>
    <w:p>
      <w:pPr>
        <w:spacing w:after="0"/>
        <w:ind w:left="0"/>
        <w:jc w:val="both"/>
      </w:pPr>
      <w:r>
        <w:rPr>
          <w:rFonts w:ascii="Times New Roman"/>
          <w:b w:val="false"/>
          <w:i w:val="false"/>
          <w:color w:val="000000"/>
          <w:sz w:val="28"/>
        </w:rPr>
        <w:t>
      6) тапшылықты қаржыландыру – 2 143 173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4) тармақшамен толықтырылсын:</w:t>
      </w:r>
    </w:p>
    <w:bookmarkStart w:name="z23" w:id="17"/>
    <w:p>
      <w:pPr>
        <w:spacing w:after="0"/>
        <w:ind w:left="0"/>
        <w:jc w:val="both"/>
      </w:pPr>
      <w:r>
        <w:rPr>
          <w:rFonts w:ascii="Times New Roman"/>
          <w:b w:val="false"/>
          <w:i w:val="false"/>
          <w:color w:val="000000"/>
          <w:sz w:val="28"/>
        </w:rPr>
        <w:t>
      "4) "Бизнестің жол картасы-2020" бизнесті қолдау мен дамытудың бірыңғай бағдарламасын бекіту, "Бизнестің жол картасы 2020" іске асыру жөніндегі кейбір шаралар туралы" Қазақстан Республикасы Үкіметінің 2010 жылғы 10 маусымдағы № 556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2015 жылғы 31 наурыздағы № 168 қаулысымен бекітілген "Бизнестің жол картасы-2020" бизнесті қолдау мен дамытудың бірыңғай бағдарламасы шеңберінде индустриялық инфрақұрылымды дамытуға.";</w:t>
      </w:r>
    </w:p>
    <w:bookmarkEnd w:id="17"/>
    <w:bookmarkStart w:name="z24" w:id="18"/>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18"/>
    <w:bookmarkStart w:name="z25" w:id="19"/>
    <w:p>
      <w:pPr>
        <w:spacing w:after="0"/>
        <w:ind w:left="0"/>
        <w:jc w:val="both"/>
      </w:pPr>
      <w:r>
        <w:rPr>
          <w:rFonts w:ascii="Times New Roman"/>
          <w:b w:val="false"/>
          <w:i w:val="false"/>
          <w:color w:val="000000"/>
          <w:sz w:val="28"/>
        </w:rPr>
        <w:t xml:space="preserve">
      2. Осы шешім 2017 жылғы 1 қаңтардан бастап қолданысқа енгізіледі. </w:t>
      </w:r>
    </w:p>
    <w:bookmarkEnd w:id="19"/>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облыстық мәслихаттың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XIV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Алпысов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Солтүстік Қазақстан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облыстық мәслихаттың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В. Бубенко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2017 жылғы 14 маусымдағы № 14/3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облыстық мәслихаттың 2016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12 желтоқсандағы № 8/1 шешіміне </w:t>
            </w:r>
            <w:r>
              <w:rPr>
                <w:rFonts w:ascii="Times New Roman"/>
                <w:b w:val="false"/>
                <w:i w:val="false"/>
                <w:color w:val="000000"/>
                <w:sz w:val="20"/>
              </w:rPr>
              <w:t>1-қосымша</w:t>
            </w:r>
          </w:p>
        </w:tc>
      </w:tr>
    </w:tbl>
    <w:bookmarkStart w:name="z37" w:id="20"/>
    <w:p>
      <w:pPr>
        <w:spacing w:after="0"/>
        <w:ind w:left="0"/>
        <w:jc w:val="left"/>
      </w:pPr>
      <w:r>
        <w:rPr>
          <w:rFonts w:ascii="Times New Roman"/>
          <w:b/>
          <w:i w:val="false"/>
          <w:color w:val="000000"/>
        </w:rPr>
        <w:t xml:space="preserve"> 2017 жылға арналған Солтүстiк Қазақстан облыстық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173"/>
        <w:gridCol w:w="40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Санаты</w:t>
            </w:r>
          </w:p>
          <w:bookmarkEnd w:id="21"/>
        </w:tc>
        <w:tc>
          <w:tcPr>
            <w:tcW w:w="6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2"/>
          <w:p>
            <w:pPr>
              <w:spacing w:after="20"/>
              <w:ind w:left="20"/>
              <w:jc w:val="both"/>
            </w:pPr>
            <w:r>
              <w:rPr>
                <w:rFonts w:ascii="Times New Roman"/>
                <w:b w:val="false"/>
                <w:i w:val="false"/>
                <w:color w:val="000000"/>
                <w:sz w:val="20"/>
              </w:rPr>
              <w:t>
 </w:t>
            </w:r>
          </w:p>
          <w:bookmarkEnd w:id="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3"/>
          <w:p>
            <w:pPr>
              <w:spacing w:after="20"/>
              <w:ind w:left="20"/>
              <w:jc w:val="both"/>
            </w:pPr>
            <w:r>
              <w:rPr>
                <w:rFonts w:ascii="Times New Roman"/>
                <w:b w:val="false"/>
                <w:i w:val="false"/>
                <w:color w:val="000000"/>
                <w:sz w:val="20"/>
              </w:rPr>
              <w:t>
 </w:t>
            </w:r>
          </w:p>
          <w:bookmarkEnd w:id="2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4"/>
          <w:p>
            <w:pPr>
              <w:spacing w:after="20"/>
              <w:ind w:left="20"/>
              <w:jc w:val="both"/>
            </w:pPr>
            <w:r>
              <w:rPr>
                <w:rFonts w:ascii="Times New Roman"/>
                <w:b w:val="false"/>
                <w:i w:val="false"/>
                <w:color w:val="000000"/>
                <w:sz w:val="20"/>
              </w:rPr>
              <w:t>
1</w:t>
            </w:r>
          </w:p>
          <w:bookmarkEnd w:id="2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5"/>
          <w:p>
            <w:pPr>
              <w:spacing w:after="20"/>
              <w:ind w:left="20"/>
              <w:jc w:val="both"/>
            </w:pPr>
            <w:r>
              <w:rPr>
                <w:rFonts w:ascii="Times New Roman"/>
                <w:b w:val="false"/>
                <w:i w:val="false"/>
                <w:color w:val="000000"/>
                <w:sz w:val="20"/>
              </w:rPr>
              <w:t>
 </w:t>
            </w:r>
          </w:p>
          <w:bookmarkEnd w:id="2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150 349 491,3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6"/>
          <w:p>
            <w:pPr>
              <w:spacing w:after="20"/>
              <w:ind w:left="20"/>
              <w:jc w:val="both"/>
            </w:pPr>
            <w:r>
              <w:rPr>
                <w:rFonts w:ascii="Times New Roman"/>
                <w:b w:val="false"/>
                <w:i w:val="false"/>
                <w:color w:val="000000"/>
                <w:sz w:val="20"/>
              </w:rPr>
              <w:t>
1</w:t>
            </w:r>
          </w:p>
          <w:bookmarkEnd w:id="2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17 523 431,6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7"/>
          <w:p>
            <w:pPr>
              <w:spacing w:after="20"/>
              <w:ind w:left="20"/>
              <w:jc w:val="both"/>
            </w:pPr>
            <w:r>
              <w:rPr>
                <w:rFonts w:ascii="Times New Roman"/>
                <w:b w:val="false"/>
                <w:i w:val="false"/>
                <w:color w:val="000000"/>
                <w:sz w:val="20"/>
              </w:rPr>
              <w:t>
 </w:t>
            </w:r>
          </w:p>
          <w:bookmarkEnd w:id="2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15 174 641,6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8"/>
          <w:p>
            <w:pPr>
              <w:spacing w:after="20"/>
              <w:ind w:left="20"/>
              <w:jc w:val="both"/>
            </w:pPr>
            <w:r>
              <w:rPr>
                <w:rFonts w:ascii="Times New Roman"/>
                <w:b w:val="false"/>
                <w:i w:val="false"/>
                <w:color w:val="000000"/>
                <w:sz w:val="20"/>
              </w:rPr>
              <w:t>
 </w:t>
            </w:r>
          </w:p>
          <w:bookmarkEnd w:id="2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15 174 641,6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9"/>
          <w:p>
            <w:pPr>
              <w:spacing w:after="20"/>
              <w:ind w:left="20"/>
              <w:jc w:val="both"/>
            </w:pPr>
            <w:r>
              <w:rPr>
                <w:rFonts w:ascii="Times New Roman"/>
                <w:b w:val="false"/>
                <w:i w:val="false"/>
                <w:color w:val="000000"/>
                <w:sz w:val="20"/>
              </w:rPr>
              <w:t>
 </w:t>
            </w:r>
          </w:p>
          <w:bookmarkEnd w:id="2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626 416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0"/>
          <w:p>
            <w:pPr>
              <w:spacing w:after="20"/>
              <w:ind w:left="20"/>
              <w:jc w:val="both"/>
            </w:pPr>
            <w:r>
              <w:rPr>
                <w:rFonts w:ascii="Times New Roman"/>
                <w:b w:val="false"/>
                <w:i w:val="false"/>
                <w:color w:val="000000"/>
                <w:sz w:val="20"/>
              </w:rPr>
              <w:t>
 </w:t>
            </w:r>
          </w:p>
          <w:bookmarkEnd w:id="3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626 416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1"/>
          <w:p>
            <w:pPr>
              <w:spacing w:after="20"/>
              <w:ind w:left="20"/>
              <w:jc w:val="both"/>
            </w:pPr>
            <w:r>
              <w:rPr>
                <w:rFonts w:ascii="Times New Roman"/>
                <w:b w:val="false"/>
                <w:i w:val="false"/>
                <w:color w:val="000000"/>
                <w:sz w:val="20"/>
              </w:rPr>
              <w:t>
 </w:t>
            </w:r>
          </w:p>
          <w:bookmarkEnd w:id="3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1 722 374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2"/>
          <w:p>
            <w:pPr>
              <w:spacing w:after="20"/>
              <w:ind w:left="20"/>
              <w:jc w:val="both"/>
            </w:pPr>
            <w:r>
              <w:rPr>
                <w:rFonts w:ascii="Times New Roman"/>
                <w:b w:val="false"/>
                <w:i w:val="false"/>
                <w:color w:val="000000"/>
                <w:sz w:val="20"/>
              </w:rPr>
              <w:t>
 </w:t>
            </w:r>
          </w:p>
          <w:bookmarkEnd w:id="3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1 722 374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3"/>
          <w:p>
            <w:pPr>
              <w:spacing w:after="20"/>
              <w:ind w:left="20"/>
              <w:jc w:val="both"/>
            </w:pPr>
            <w:r>
              <w:rPr>
                <w:rFonts w:ascii="Times New Roman"/>
                <w:b w:val="false"/>
                <w:i w:val="false"/>
                <w:color w:val="000000"/>
                <w:sz w:val="20"/>
              </w:rPr>
              <w:t>
2</w:t>
            </w:r>
          </w:p>
          <w:bookmarkEnd w:id="3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685 315,9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4"/>
          <w:p>
            <w:pPr>
              <w:spacing w:after="20"/>
              <w:ind w:left="20"/>
              <w:jc w:val="both"/>
            </w:pPr>
            <w:r>
              <w:rPr>
                <w:rFonts w:ascii="Times New Roman"/>
                <w:b w:val="false"/>
                <w:i w:val="false"/>
                <w:color w:val="000000"/>
                <w:sz w:val="20"/>
              </w:rPr>
              <w:t>
 </w:t>
            </w:r>
          </w:p>
          <w:bookmarkEnd w:id="3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75 777,5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5"/>
          <w:p>
            <w:pPr>
              <w:spacing w:after="20"/>
              <w:ind w:left="20"/>
              <w:jc w:val="both"/>
            </w:pPr>
            <w:r>
              <w:rPr>
                <w:rFonts w:ascii="Times New Roman"/>
                <w:b w:val="false"/>
                <w:i w:val="false"/>
                <w:color w:val="000000"/>
                <w:sz w:val="20"/>
              </w:rPr>
              <w:t>
 </w:t>
            </w:r>
          </w:p>
          <w:bookmarkEnd w:id="3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45 437,5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6"/>
          <w:p>
            <w:pPr>
              <w:spacing w:after="20"/>
              <w:ind w:left="20"/>
              <w:jc w:val="both"/>
            </w:pPr>
            <w:r>
              <w:rPr>
                <w:rFonts w:ascii="Times New Roman"/>
                <w:b w:val="false"/>
                <w:i w:val="false"/>
                <w:color w:val="000000"/>
                <w:sz w:val="20"/>
              </w:rPr>
              <w:t>
 </w:t>
            </w:r>
          </w:p>
          <w:bookmarkEnd w:id="3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7"/>
          <w:p>
            <w:pPr>
              <w:spacing w:after="20"/>
              <w:ind w:left="20"/>
              <w:jc w:val="both"/>
            </w:pPr>
            <w:r>
              <w:rPr>
                <w:rFonts w:ascii="Times New Roman"/>
                <w:b w:val="false"/>
                <w:i w:val="false"/>
                <w:color w:val="000000"/>
                <w:sz w:val="20"/>
              </w:rPr>
              <w:t>
 </w:t>
            </w:r>
          </w:p>
          <w:bookmarkEnd w:id="3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8"/>
          <w:p>
            <w:pPr>
              <w:spacing w:after="20"/>
              <w:ind w:left="20"/>
              <w:jc w:val="both"/>
            </w:pPr>
            <w:r>
              <w:rPr>
                <w:rFonts w:ascii="Times New Roman"/>
                <w:b w:val="false"/>
                <w:i w:val="false"/>
                <w:color w:val="000000"/>
                <w:sz w:val="20"/>
              </w:rPr>
              <w:t>
 </w:t>
            </w:r>
          </w:p>
          <w:bookmarkEnd w:id="3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9"/>
          <w:p>
            <w:pPr>
              <w:spacing w:after="20"/>
              <w:ind w:left="20"/>
              <w:jc w:val="both"/>
            </w:pPr>
            <w:r>
              <w:rPr>
                <w:rFonts w:ascii="Times New Roman"/>
                <w:b w:val="false"/>
                <w:i w:val="false"/>
                <w:color w:val="000000"/>
                <w:sz w:val="20"/>
              </w:rPr>
              <w:t>
 </w:t>
            </w:r>
          </w:p>
          <w:bookmarkEnd w:id="3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220 778,8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0"/>
          <w:p>
            <w:pPr>
              <w:spacing w:after="20"/>
              <w:ind w:left="20"/>
              <w:jc w:val="both"/>
            </w:pPr>
            <w:r>
              <w:rPr>
                <w:rFonts w:ascii="Times New Roman"/>
                <w:b w:val="false"/>
                <w:i w:val="false"/>
                <w:color w:val="000000"/>
                <w:sz w:val="20"/>
              </w:rPr>
              <w:t>
 </w:t>
            </w:r>
          </w:p>
          <w:bookmarkEnd w:id="4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220 778,8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1"/>
          <w:p>
            <w:pPr>
              <w:spacing w:after="20"/>
              <w:ind w:left="20"/>
              <w:jc w:val="both"/>
            </w:pPr>
            <w:r>
              <w:rPr>
                <w:rFonts w:ascii="Times New Roman"/>
                <w:b w:val="false"/>
                <w:i w:val="false"/>
                <w:color w:val="000000"/>
                <w:sz w:val="20"/>
              </w:rPr>
              <w:t>
 </w:t>
            </w:r>
          </w:p>
          <w:bookmarkEnd w:id="4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369 759,6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2"/>
          <w:p>
            <w:pPr>
              <w:spacing w:after="20"/>
              <w:ind w:left="20"/>
              <w:jc w:val="both"/>
            </w:pPr>
            <w:r>
              <w:rPr>
                <w:rFonts w:ascii="Times New Roman"/>
                <w:b w:val="false"/>
                <w:i w:val="false"/>
                <w:color w:val="000000"/>
                <w:sz w:val="20"/>
              </w:rPr>
              <w:t>
 </w:t>
            </w:r>
          </w:p>
          <w:bookmarkEnd w:id="4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369 759,6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3"/>
          <w:p>
            <w:pPr>
              <w:spacing w:after="20"/>
              <w:ind w:left="20"/>
              <w:jc w:val="both"/>
            </w:pPr>
            <w:r>
              <w:rPr>
                <w:rFonts w:ascii="Times New Roman"/>
                <w:b w:val="false"/>
                <w:i w:val="false"/>
                <w:color w:val="000000"/>
                <w:sz w:val="20"/>
              </w:rPr>
              <w:t>
3</w:t>
            </w:r>
          </w:p>
          <w:bookmarkEnd w:id="4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4"/>
          <w:p>
            <w:pPr>
              <w:spacing w:after="20"/>
              <w:ind w:left="20"/>
              <w:jc w:val="both"/>
            </w:pPr>
            <w:r>
              <w:rPr>
                <w:rFonts w:ascii="Times New Roman"/>
                <w:b w:val="false"/>
                <w:i w:val="false"/>
                <w:color w:val="000000"/>
                <w:sz w:val="20"/>
              </w:rPr>
              <w:t>
 </w:t>
            </w:r>
          </w:p>
          <w:bookmarkEnd w:id="4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5"/>
          <w:p>
            <w:pPr>
              <w:spacing w:after="20"/>
              <w:ind w:left="20"/>
              <w:jc w:val="both"/>
            </w:pPr>
            <w:r>
              <w:rPr>
                <w:rFonts w:ascii="Times New Roman"/>
                <w:b w:val="false"/>
                <w:i w:val="false"/>
                <w:color w:val="000000"/>
                <w:sz w:val="20"/>
              </w:rPr>
              <w:t>
 </w:t>
            </w:r>
          </w:p>
          <w:bookmarkEnd w:id="4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6"/>
          <w:p>
            <w:pPr>
              <w:spacing w:after="20"/>
              <w:ind w:left="20"/>
              <w:jc w:val="both"/>
            </w:pPr>
            <w:r>
              <w:rPr>
                <w:rFonts w:ascii="Times New Roman"/>
                <w:b w:val="false"/>
                <w:i w:val="false"/>
                <w:color w:val="000000"/>
                <w:sz w:val="20"/>
              </w:rPr>
              <w:t>
4</w:t>
            </w:r>
          </w:p>
          <w:bookmarkEnd w:id="4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132 139 743,8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7"/>
          <w:p>
            <w:pPr>
              <w:spacing w:after="20"/>
              <w:ind w:left="20"/>
              <w:jc w:val="both"/>
            </w:pPr>
            <w:r>
              <w:rPr>
                <w:rFonts w:ascii="Times New Roman"/>
                <w:b w:val="false"/>
                <w:i w:val="false"/>
                <w:color w:val="000000"/>
                <w:sz w:val="20"/>
              </w:rPr>
              <w:t>
 </w:t>
            </w:r>
          </w:p>
          <w:bookmarkEnd w:id="4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299 165,8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8"/>
          <w:p>
            <w:pPr>
              <w:spacing w:after="20"/>
              <w:ind w:left="20"/>
              <w:jc w:val="both"/>
            </w:pPr>
            <w:r>
              <w:rPr>
                <w:rFonts w:ascii="Times New Roman"/>
                <w:b w:val="false"/>
                <w:i w:val="false"/>
                <w:color w:val="000000"/>
                <w:sz w:val="20"/>
              </w:rPr>
              <w:t>
 </w:t>
            </w:r>
          </w:p>
          <w:bookmarkEnd w:id="4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299 165,8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9"/>
          <w:p>
            <w:pPr>
              <w:spacing w:after="20"/>
              <w:ind w:left="20"/>
              <w:jc w:val="both"/>
            </w:pPr>
            <w:r>
              <w:rPr>
                <w:rFonts w:ascii="Times New Roman"/>
                <w:b w:val="false"/>
                <w:i w:val="false"/>
                <w:color w:val="000000"/>
                <w:sz w:val="20"/>
              </w:rPr>
              <w:t>
 </w:t>
            </w:r>
          </w:p>
          <w:bookmarkEnd w:id="4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131 840 578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0"/>
          <w:p>
            <w:pPr>
              <w:spacing w:after="20"/>
              <w:ind w:left="20"/>
              <w:jc w:val="both"/>
            </w:pPr>
            <w:r>
              <w:rPr>
                <w:rFonts w:ascii="Times New Roman"/>
                <w:b w:val="false"/>
                <w:i w:val="false"/>
                <w:color w:val="000000"/>
                <w:sz w:val="20"/>
              </w:rPr>
              <w:t>
 </w:t>
            </w:r>
          </w:p>
          <w:bookmarkEnd w:id="5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131 840 578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
        <w:gridCol w:w="1"/>
        <w:gridCol w:w="950"/>
        <w:gridCol w:w="1"/>
        <w:gridCol w:w="950"/>
        <w:gridCol w:w="6623"/>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1"/>
          <w:p>
            <w:pPr>
              <w:spacing w:after="20"/>
              <w:ind w:left="20"/>
              <w:jc w:val="both"/>
            </w:pPr>
            <w:r>
              <w:rPr>
                <w:rFonts w:ascii="Times New Roman"/>
                <w:b w:val="false"/>
                <w:i w:val="false"/>
                <w:color w:val="000000"/>
                <w:sz w:val="20"/>
              </w:rPr>
              <w:t>
Функционалдық топ</w:t>
            </w:r>
          </w:p>
          <w:bookmarkEnd w:id="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2"/>
          <w:p>
            <w:pPr>
              <w:spacing w:after="20"/>
              <w:ind w:left="20"/>
              <w:jc w:val="both"/>
            </w:pPr>
            <w:r>
              <w:rPr>
                <w:rFonts w:ascii="Times New Roman"/>
                <w:b w:val="false"/>
                <w:i w:val="false"/>
                <w:color w:val="000000"/>
                <w:sz w:val="20"/>
              </w:rPr>
              <w:t>
 </w:t>
            </w:r>
          </w:p>
          <w:bookmarkEnd w:id="5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3"/>
          <w:p>
            <w:pPr>
              <w:spacing w:after="20"/>
              <w:ind w:left="20"/>
              <w:jc w:val="both"/>
            </w:pPr>
            <w:r>
              <w:rPr>
                <w:rFonts w:ascii="Times New Roman"/>
                <w:b w:val="false"/>
                <w:i w:val="false"/>
                <w:color w:val="000000"/>
                <w:sz w:val="20"/>
              </w:rPr>
              <w:t>
 </w:t>
            </w:r>
          </w:p>
          <w:bookmarkEnd w:id="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4"/>
          <w:p>
            <w:pPr>
              <w:spacing w:after="20"/>
              <w:ind w:left="20"/>
              <w:jc w:val="both"/>
            </w:pPr>
            <w:r>
              <w:rPr>
                <w:rFonts w:ascii="Times New Roman"/>
                <w:b w:val="false"/>
                <w:i w:val="false"/>
                <w:color w:val="000000"/>
                <w:sz w:val="20"/>
              </w:rPr>
              <w:t>
1</w:t>
            </w:r>
          </w:p>
          <w:bookmarkEnd w:id="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5"/>
          <w:p>
            <w:pPr>
              <w:spacing w:after="20"/>
              <w:ind w:left="20"/>
              <w:jc w:val="both"/>
            </w:pPr>
            <w:r>
              <w:rPr>
                <w:rFonts w:ascii="Times New Roman"/>
                <w:b w:val="false"/>
                <w:i w:val="false"/>
                <w:color w:val="000000"/>
                <w:sz w:val="20"/>
              </w:rPr>
              <w:t>
 </w:t>
            </w:r>
          </w:p>
          <w:bookmarkEnd w:id="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150 186 003,3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6"/>
          <w:p>
            <w:pPr>
              <w:spacing w:after="20"/>
              <w:ind w:left="20"/>
              <w:jc w:val="both"/>
            </w:pPr>
            <w:r>
              <w:rPr>
                <w:rFonts w:ascii="Times New Roman"/>
                <w:b w:val="false"/>
                <w:i w:val="false"/>
                <w:color w:val="000000"/>
                <w:sz w:val="20"/>
              </w:rPr>
              <w:t>
 </w:t>
            </w:r>
          </w:p>
          <w:bookmarkEnd w:id="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7"/>
          <w:p>
            <w:pPr>
              <w:spacing w:after="20"/>
              <w:ind w:left="20"/>
              <w:jc w:val="both"/>
            </w:pPr>
            <w:r>
              <w:rPr>
                <w:rFonts w:ascii="Times New Roman"/>
                <w:b w:val="false"/>
                <w:i w:val="false"/>
                <w:color w:val="000000"/>
                <w:sz w:val="20"/>
              </w:rPr>
              <w:t>
1</w:t>
            </w:r>
          </w:p>
          <w:bookmarkEnd w:id="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2 305 104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8"/>
          <w:p>
            <w:pPr>
              <w:spacing w:after="20"/>
              <w:ind w:left="20"/>
              <w:jc w:val="both"/>
            </w:pPr>
            <w:r>
              <w:rPr>
                <w:rFonts w:ascii="Times New Roman"/>
                <w:b w:val="false"/>
                <w:i w:val="false"/>
                <w:color w:val="000000"/>
                <w:sz w:val="20"/>
              </w:rPr>
              <w:t>
 </w:t>
            </w:r>
          </w:p>
          <w:bookmarkEnd w:id="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9"/>
          <w:p>
            <w:pPr>
              <w:spacing w:after="20"/>
              <w:ind w:left="20"/>
              <w:jc w:val="both"/>
            </w:pPr>
            <w:r>
              <w:rPr>
                <w:rFonts w:ascii="Times New Roman"/>
                <w:b w:val="false"/>
                <w:i w:val="false"/>
                <w:color w:val="000000"/>
                <w:sz w:val="20"/>
              </w:rPr>
              <w:t>
 </w:t>
            </w:r>
          </w:p>
          <w:bookmarkEnd w:id="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0"/>
          <w:p>
            <w:pPr>
              <w:spacing w:after="20"/>
              <w:ind w:left="20"/>
              <w:jc w:val="both"/>
            </w:pPr>
            <w:r>
              <w:rPr>
                <w:rFonts w:ascii="Times New Roman"/>
                <w:b w:val="false"/>
                <w:i w:val="false"/>
                <w:color w:val="000000"/>
                <w:sz w:val="20"/>
              </w:rPr>
              <w:t>
 </w:t>
            </w:r>
          </w:p>
          <w:bookmarkEnd w:id="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1"/>
          <w:p>
            <w:pPr>
              <w:spacing w:after="20"/>
              <w:ind w:left="20"/>
              <w:jc w:val="both"/>
            </w:pPr>
            <w:r>
              <w:rPr>
                <w:rFonts w:ascii="Times New Roman"/>
                <w:b w:val="false"/>
                <w:i w:val="false"/>
                <w:color w:val="000000"/>
                <w:sz w:val="20"/>
              </w:rPr>
              <w:t>
 </w:t>
            </w:r>
          </w:p>
          <w:bookmarkEnd w:id="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2"/>
          <w:p>
            <w:pPr>
              <w:spacing w:after="20"/>
              <w:ind w:left="20"/>
              <w:jc w:val="both"/>
            </w:pPr>
            <w:r>
              <w:rPr>
                <w:rFonts w:ascii="Times New Roman"/>
                <w:b w:val="false"/>
                <w:i w:val="false"/>
                <w:color w:val="000000"/>
                <w:sz w:val="20"/>
              </w:rPr>
              <w:t>
 </w:t>
            </w:r>
          </w:p>
          <w:bookmarkEnd w:id="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3"/>
          <w:p>
            <w:pPr>
              <w:spacing w:after="20"/>
              <w:ind w:left="20"/>
              <w:jc w:val="both"/>
            </w:pPr>
            <w:r>
              <w:rPr>
                <w:rFonts w:ascii="Times New Roman"/>
                <w:b w:val="false"/>
                <w:i w:val="false"/>
                <w:color w:val="000000"/>
                <w:sz w:val="20"/>
              </w:rPr>
              <w:t>
 </w:t>
            </w:r>
          </w:p>
          <w:bookmarkEnd w:id="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4"/>
          <w:p>
            <w:pPr>
              <w:spacing w:after="20"/>
              <w:ind w:left="20"/>
              <w:jc w:val="both"/>
            </w:pPr>
            <w:r>
              <w:rPr>
                <w:rFonts w:ascii="Times New Roman"/>
                <w:b w:val="false"/>
                <w:i w:val="false"/>
                <w:color w:val="000000"/>
                <w:sz w:val="20"/>
              </w:rPr>
              <w:t>
 </w:t>
            </w:r>
          </w:p>
          <w:bookmarkEnd w:id="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5"/>
          <w:p>
            <w:pPr>
              <w:spacing w:after="20"/>
              <w:ind w:left="20"/>
              <w:jc w:val="both"/>
            </w:pPr>
            <w:r>
              <w:rPr>
                <w:rFonts w:ascii="Times New Roman"/>
                <w:b w:val="false"/>
                <w:i w:val="false"/>
                <w:color w:val="000000"/>
                <w:sz w:val="20"/>
              </w:rPr>
              <w:t>
 </w:t>
            </w:r>
          </w:p>
          <w:bookmarkEnd w:id="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6"/>
          <w:p>
            <w:pPr>
              <w:spacing w:after="20"/>
              <w:ind w:left="20"/>
              <w:jc w:val="both"/>
            </w:pPr>
            <w:r>
              <w:rPr>
                <w:rFonts w:ascii="Times New Roman"/>
                <w:b w:val="false"/>
                <w:i w:val="false"/>
                <w:color w:val="000000"/>
                <w:sz w:val="20"/>
              </w:rPr>
              <w:t>
 </w:t>
            </w:r>
          </w:p>
          <w:bookmarkEnd w:id="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7"/>
          <w:p>
            <w:pPr>
              <w:spacing w:after="20"/>
              <w:ind w:left="20"/>
              <w:jc w:val="both"/>
            </w:pPr>
            <w:r>
              <w:rPr>
                <w:rFonts w:ascii="Times New Roman"/>
                <w:b w:val="false"/>
                <w:i w:val="false"/>
                <w:color w:val="000000"/>
                <w:sz w:val="20"/>
              </w:rPr>
              <w:t>
 </w:t>
            </w:r>
          </w:p>
          <w:bookmarkEnd w:id="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8"/>
          <w:p>
            <w:pPr>
              <w:spacing w:after="20"/>
              <w:ind w:left="20"/>
              <w:jc w:val="both"/>
            </w:pPr>
            <w:r>
              <w:rPr>
                <w:rFonts w:ascii="Times New Roman"/>
                <w:b w:val="false"/>
                <w:i w:val="false"/>
                <w:color w:val="000000"/>
                <w:sz w:val="20"/>
              </w:rPr>
              <w:t>
 </w:t>
            </w:r>
          </w:p>
          <w:bookmarkEnd w:id="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9"/>
          <w:p>
            <w:pPr>
              <w:spacing w:after="20"/>
              <w:ind w:left="20"/>
              <w:jc w:val="both"/>
            </w:pPr>
            <w:r>
              <w:rPr>
                <w:rFonts w:ascii="Times New Roman"/>
                <w:b w:val="false"/>
                <w:i w:val="false"/>
                <w:color w:val="000000"/>
                <w:sz w:val="20"/>
              </w:rPr>
              <w:t>
 </w:t>
            </w:r>
          </w:p>
          <w:bookmarkEnd w:id="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облыстық коммуналдық меншікті басқару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469 839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0"/>
          <w:p>
            <w:pPr>
              <w:spacing w:after="20"/>
              <w:ind w:left="20"/>
              <w:jc w:val="both"/>
            </w:pPr>
            <w:r>
              <w:rPr>
                <w:rFonts w:ascii="Times New Roman"/>
                <w:b w:val="false"/>
                <w:i w:val="false"/>
                <w:color w:val="000000"/>
                <w:sz w:val="20"/>
              </w:rPr>
              <w:t>
 </w:t>
            </w:r>
          </w:p>
          <w:bookmarkEnd w:id="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1"/>
          <w:p>
            <w:pPr>
              <w:spacing w:after="20"/>
              <w:ind w:left="20"/>
              <w:jc w:val="both"/>
            </w:pPr>
            <w:r>
              <w:rPr>
                <w:rFonts w:ascii="Times New Roman"/>
                <w:b w:val="false"/>
                <w:i w:val="false"/>
                <w:color w:val="000000"/>
                <w:sz w:val="20"/>
              </w:rPr>
              <w:t>
 </w:t>
            </w:r>
          </w:p>
          <w:bookmarkEnd w:id="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2"/>
          <w:p>
            <w:pPr>
              <w:spacing w:after="20"/>
              <w:ind w:left="20"/>
              <w:jc w:val="both"/>
            </w:pPr>
            <w:r>
              <w:rPr>
                <w:rFonts w:ascii="Times New Roman"/>
                <w:b w:val="false"/>
                <w:i w:val="false"/>
                <w:color w:val="000000"/>
                <w:sz w:val="20"/>
              </w:rPr>
              <w:t>
 </w:t>
            </w:r>
          </w:p>
          <w:bookmarkEnd w:id="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3"/>
          <w:p>
            <w:pPr>
              <w:spacing w:after="20"/>
              <w:ind w:left="20"/>
              <w:jc w:val="both"/>
            </w:pPr>
            <w:r>
              <w:rPr>
                <w:rFonts w:ascii="Times New Roman"/>
                <w:b w:val="false"/>
                <w:i w:val="false"/>
                <w:color w:val="000000"/>
                <w:sz w:val="20"/>
              </w:rPr>
              <w:t>
 </w:t>
            </w:r>
          </w:p>
          <w:bookmarkEnd w:id="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4"/>
          <w:p>
            <w:pPr>
              <w:spacing w:after="20"/>
              <w:ind w:left="20"/>
              <w:jc w:val="both"/>
            </w:pPr>
            <w:r>
              <w:rPr>
                <w:rFonts w:ascii="Times New Roman"/>
                <w:b w:val="false"/>
                <w:i w:val="false"/>
                <w:color w:val="000000"/>
                <w:sz w:val="20"/>
              </w:rPr>
              <w:t>
 </w:t>
            </w:r>
          </w:p>
          <w:bookmarkEnd w:id="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5"/>
          <w:p>
            <w:pPr>
              <w:spacing w:after="20"/>
              <w:ind w:left="20"/>
              <w:jc w:val="both"/>
            </w:pPr>
            <w:r>
              <w:rPr>
                <w:rFonts w:ascii="Times New Roman"/>
                <w:b w:val="false"/>
                <w:i w:val="false"/>
                <w:color w:val="000000"/>
                <w:sz w:val="20"/>
              </w:rPr>
              <w:t>
 </w:t>
            </w:r>
          </w:p>
          <w:bookmarkEnd w:id="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6"/>
          <w:p>
            <w:pPr>
              <w:spacing w:after="20"/>
              <w:ind w:left="20"/>
              <w:jc w:val="both"/>
            </w:pPr>
            <w:r>
              <w:rPr>
                <w:rFonts w:ascii="Times New Roman"/>
                <w:b w:val="false"/>
                <w:i w:val="false"/>
                <w:color w:val="000000"/>
                <w:sz w:val="20"/>
              </w:rPr>
              <w:t>
 </w:t>
            </w:r>
          </w:p>
          <w:bookmarkEnd w:id="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7"/>
          <w:p>
            <w:pPr>
              <w:spacing w:after="20"/>
              <w:ind w:left="20"/>
              <w:jc w:val="both"/>
            </w:pPr>
            <w:r>
              <w:rPr>
                <w:rFonts w:ascii="Times New Roman"/>
                <w:b w:val="false"/>
                <w:i w:val="false"/>
                <w:color w:val="000000"/>
                <w:sz w:val="20"/>
              </w:rPr>
              <w:t>
 </w:t>
            </w:r>
          </w:p>
          <w:bookmarkEnd w:id="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8"/>
          <w:p>
            <w:pPr>
              <w:spacing w:after="20"/>
              <w:ind w:left="20"/>
              <w:jc w:val="both"/>
            </w:pPr>
            <w:r>
              <w:rPr>
                <w:rFonts w:ascii="Times New Roman"/>
                <w:b w:val="false"/>
                <w:i w:val="false"/>
                <w:color w:val="000000"/>
                <w:sz w:val="20"/>
              </w:rPr>
              <w:t>
 </w:t>
            </w:r>
          </w:p>
          <w:bookmarkEnd w:id="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9"/>
          <w:p>
            <w:pPr>
              <w:spacing w:after="20"/>
              <w:ind w:left="20"/>
              <w:jc w:val="both"/>
            </w:pPr>
            <w:r>
              <w:rPr>
                <w:rFonts w:ascii="Times New Roman"/>
                <w:b w:val="false"/>
                <w:i w:val="false"/>
                <w:color w:val="000000"/>
                <w:sz w:val="20"/>
              </w:rPr>
              <w:t>
 </w:t>
            </w:r>
          </w:p>
          <w:bookmarkEnd w:id="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0"/>
          <w:p>
            <w:pPr>
              <w:spacing w:after="20"/>
              <w:ind w:left="20"/>
              <w:jc w:val="both"/>
            </w:pPr>
            <w:r>
              <w:rPr>
                <w:rFonts w:ascii="Times New Roman"/>
                <w:b w:val="false"/>
                <w:i w:val="false"/>
                <w:color w:val="000000"/>
                <w:sz w:val="20"/>
              </w:rPr>
              <w:t>
 </w:t>
            </w:r>
          </w:p>
          <w:bookmarkEnd w:id="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1"/>
          <w:p>
            <w:pPr>
              <w:spacing w:after="20"/>
              <w:ind w:left="20"/>
              <w:jc w:val="both"/>
            </w:pPr>
            <w:r>
              <w:rPr>
                <w:rFonts w:ascii="Times New Roman"/>
                <w:b w:val="false"/>
                <w:i w:val="false"/>
                <w:color w:val="000000"/>
                <w:sz w:val="20"/>
              </w:rPr>
              <w:t>
 </w:t>
            </w:r>
          </w:p>
          <w:bookmarkEnd w:id="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2"/>
          <w:p>
            <w:pPr>
              <w:spacing w:after="20"/>
              <w:ind w:left="20"/>
              <w:jc w:val="both"/>
            </w:pPr>
            <w:r>
              <w:rPr>
                <w:rFonts w:ascii="Times New Roman"/>
                <w:b w:val="false"/>
                <w:i w:val="false"/>
                <w:color w:val="000000"/>
                <w:sz w:val="20"/>
              </w:rPr>
              <w:t>
 </w:t>
            </w:r>
          </w:p>
          <w:bookmarkEnd w:id="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3"/>
          <w:p>
            <w:pPr>
              <w:spacing w:after="20"/>
              <w:ind w:left="20"/>
              <w:jc w:val="both"/>
            </w:pPr>
            <w:r>
              <w:rPr>
                <w:rFonts w:ascii="Times New Roman"/>
                <w:b w:val="false"/>
                <w:i w:val="false"/>
                <w:color w:val="000000"/>
                <w:sz w:val="20"/>
              </w:rPr>
              <w:t>
 </w:t>
            </w:r>
          </w:p>
          <w:bookmarkEnd w:id="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4"/>
          <w:p>
            <w:pPr>
              <w:spacing w:after="20"/>
              <w:ind w:left="20"/>
              <w:jc w:val="both"/>
            </w:pPr>
            <w:r>
              <w:rPr>
                <w:rFonts w:ascii="Times New Roman"/>
                <w:b w:val="false"/>
                <w:i w:val="false"/>
                <w:color w:val="000000"/>
                <w:sz w:val="20"/>
              </w:rPr>
              <w:t>
 </w:t>
            </w:r>
          </w:p>
          <w:bookmarkEnd w:id="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5"/>
          <w:p>
            <w:pPr>
              <w:spacing w:after="20"/>
              <w:ind w:left="20"/>
              <w:jc w:val="both"/>
            </w:pPr>
            <w:r>
              <w:rPr>
                <w:rFonts w:ascii="Times New Roman"/>
                <w:b w:val="false"/>
                <w:i w:val="false"/>
                <w:color w:val="000000"/>
                <w:sz w:val="20"/>
              </w:rPr>
              <w:t>
 </w:t>
            </w:r>
          </w:p>
          <w:bookmarkEnd w:id="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6"/>
          <w:p>
            <w:pPr>
              <w:spacing w:after="20"/>
              <w:ind w:left="20"/>
              <w:jc w:val="both"/>
            </w:pPr>
            <w:r>
              <w:rPr>
                <w:rFonts w:ascii="Times New Roman"/>
                <w:b w:val="false"/>
                <w:i w:val="false"/>
                <w:color w:val="000000"/>
                <w:sz w:val="20"/>
              </w:rPr>
              <w:t>
2</w:t>
            </w:r>
          </w:p>
          <w:bookmarkEnd w:id="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194 223,3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7"/>
          <w:p>
            <w:pPr>
              <w:spacing w:after="20"/>
              <w:ind w:left="20"/>
              <w:jc w:val="both"/>
            </w:pPr>
            <w:r>
              <w:rPr>
                <w:rFonts w:ascii="Times New Roman"/>
                <w:b w:val="false"/>
                <w:i w:val="false"/>
                <w:color w:val="000000"/>
                <w:sz w:val="20"/>
              </w:rPr>
              <w:t>
 </w:t>
            </w:r>
          </w:p>
          <w:bookmarkEnd w:id="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8"/>
          <w:p>
            <w:pPr>
              <w:spacing w:after="20"/>
              <w:ind w:left="20"/>
              <w:jc w:val="both"/>
            </w:pPr>
            <w:r>
              <w:rPr>
                <w:rFonts w:ascii="Times New Roman"/>
                <w:b w:val="false"/>
                <w:i w:val="false"/>
                <w:color w:val="000000"/>
                <w:sz w:val="20"/>
              </w:rPr>
              <w:t>
 </w:t>
            </w:r>
          </w:p>
          <w:bookmarkEnd w:id="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9"/>
          <w:p>
            <w:pPr>
              <w:spacing w:after="20"/>
              <w:ind w:left="20"/>
              <w:jc w:val="both"/>
            </w:pPr>
            <w:r>
              <w:rPr>
                <w:rFonts w:ascii="Times New Roman"/>
                <w:b w:val="false"/>
                <w:i w:val="false"/>
                <w:color w:val="000000"/>
                <w:sz w:val="20"/>
              </w:rPr>
              <w:t>
 </w:t>
            </w:r>
          </w:p>
          <w:bookmarkEnd w:id="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0"/>
          <w:p>
            <w:pPr>
              <w:spacing w:after="20"/>
              <w:ind w:left="20"/>
              <w:jc w:val="both"/>
            </w:pPr>
            <w:r>
              <w:rPr>
                <w:rFonts w:ascii="Times New Roman"/>
                <w:b w:val="false"/>
                <w:i w:val="false"/>
                <w:color w:val="000000"/>
                <w:sz w:val="20"/>
              </w:rPr>
              <w:t>
 </w:t>
            </w:r>
          </w:p>
          <w:bookmarkEnd w:id="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177 446,3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1"/>
          <w:p>
            <w:pPr>
              <w:spacing w:after="20"/>
              <w:ind w:left="20"/>
              <w:jc w:val="both"/>
            </w:pPr>
            <w:r>
              <w:rPr>
                <w:rFonts w:ascii="Times New Roman"/>
                <w:b w:val="false"/>
                <w:i w:val="false"/>
                <w:color w:val="000000"/>
                <w:sz w:val="20"/>
              </w:rPr>
              <w:t>
 </w:t>
            </w:r>
          </w:p>
          <w:bookmarkEnd w:id="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2"/>
          <w:p>
            <w:pPr>
              <w:spacing w:after="20"/>
              <w:ind w:left="20"/>
              <w:jc w:val="both"/>
            </w:pPr>
            <w:r>
              <w:rPr>
                <w:rFonts w:ascii="Times New Roman"/>
                <w:b w:val="false"/>
                <w:i w:val="false"/>
                <w:color w:val="000000"/>
                <w:sz w:val="20"/>
              </w:rPr>
              <w:t>
 </w:t>
            </w:r>
          </w:p>
          <w:bookmarkEnd w:id="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3"/>
          <w:p>
            <w:pPr>
              <w:spacing w:after="20"/>
              <w:ind w:left="20"/>
              <w:jc w:val="both"/>
            </w:pPr>
            <w:r>
              <w:rPr>
                <w:rFonts w:ascii="Times New Roman"/>
                <w:b w:val="false"/>
                <w:i w:val="false"/>
                <w:color w:val="000000"/>
                <w:sz w:val="20"/>
              </w:rPr>
              <w:t>
 </w:t>
            </w:r>
          </w:p>
          <w:bookmarkEnd w:id="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51 362,3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4"/>
          <w:p>
            <w:pPr>
              <w:spacing w:after="20"/>
              <w:ind w:left="20"/>
              <w:jc w:val="both"/>
            </w:pPr>
            <w:r>
              <w:rPr>
                <w:rFonts w:ascii="Times New Roman"/>
                <w:b w:val="false"/>
                <w:i w:val="false"/>
                <w:color w:val="000000"/>
                <w:sz w:val="20"/>
              </w:rPr>
              <w:t>
 </w:t>
            </w:r>
          </w:p>
          <w:bookmarkEnd w:id="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5"/>
          <w:p>
            <w:pPr>
              <w:spacing w:after="20"/>
              <w:ind w:left="20"/>
              <w:jc w:val="both"/>
            </w:pPr>
            <w:r>
              <w:rPr>
                <w:rFonts w:ascii="Times New Roman"/>
                <w:b w:val="false"/>
                <w:i w:val="false"/>
                <w:color w:val="000000"/>
                <w:sz w:val="20"/>
              </w:rPr>
              <w:t>
 </w:t>
            </w:r>
          </w:p>
          <w:bookmarkEnd w:id="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6"/>
          <w:p>
            <w:pPr>
              <w:spacing w:after="20"/>
              <w:ind w:left="20"/>
              <w:jc w:val="both"/>
            </w:pPr>
            <w:r>
              <w:rPr>
                <w:rFonts w:ascii="Times New Roman"/>
                <w:b w:val="false"/>
                <w:i w:val="false"/>
                <w:color w:val="000000"/>
                <w:sz w:val="20"/>
              </w:rPr>
              <w:t>
 </w:t>
            </w:r>
          </w:p>
          <w:bookmarkEnd w:id="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7"/>
          <w:p>
            <w:pPr>
              <w:spacing w:after="20"/>
              <w:ind w:left="20"/>
              <w:jc w:val="both"/>
            </w:pPr>
            <w:r>
              <w:rPr>
                <w:rFonts w:ascii="Times New Roman"/>
                <w:b w:val="false"/>
                <w:i w:val="false"/>
                <w:color w:val="000000"/>
                <w:sz w:val="20"/>
              </w:rPr>
              <w:t>
 </w:t>
            </w:r>
          </w:p>
          <w:bookmarkEnd w:id="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8"/>
          <w:p>
            <w:pPr>
              <w:spacing w:after="20"/>
              <w:ind w:left="20"/>
              <w:jc w:val="both"/>
            </w:pPr>
            <w:r>
              <w:rPr>
                <w:rFonts w:ascii="Times New Roman"/>
                <w:b w:val="false"/>
                <w:i w:val="false"/>
                <w:color w:val="000000"/>
                <w:sz w:val="20"/>
              </w:rPr>
              <w:t>
3</w:t>
            </w:r>
          </w:p>
          <w:bookmarkEnd w:id="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5 156 837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9"/>
          <w:p>
            <w:pPr>
              <w:spacing w:after="20"/>
              <w:ind w:left="20"/>
              <w:jc w:val="both"/>
            </w:pPr>
            <w:r>
              <w:rPr>
                <w:rFonts w:ascii="Times New Roman"/>
                <w:b w:val="false"/>
                <w:i w:val="false"/>
                <w:color w:val="000000"/>
                <w:sz w:val="20"/>
              </w:rPr>
              <w:t>
 </w:t>
            </w:r>
          </w:p>
          <w:bookmarkEnd w:id="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5 156 837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0"/>
          <w:p>
            <w:pPr>
              <w:spacing w:after="20"/>
              <w:ind w:left="20"/>
              <w:jc w:val="both"/>
            </w:pPr>
            <w:r>
              <w:rPr>
                <w:rFonts w:ascii="Times New Roman"/>
                <w:b w:val="false"/>
                <w:i w:val="false"/>
                <w:color w:val="000000"/>
                <w:sz w:val="20"/>
              </w:rPr>
              <w:t>
 </w:t>
            </w:r>
          </w:p>
          <w:bookmarkEnd w:id="1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4 159 843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1"/>
          <w:p>
            <w:pPr>
              <w:spacing w:after="20"/>
              <w:ind w:left="20"/>
              <w:jc w:val="both"/>
            </w:pPr>
            <w:r>
              <w:rPr>
                <w:rFonts w:ascii="Times New Roman"/>
                <w:b w:val="false"/>
                <w:i w:val="false"/>
                <w:color w:val="000000"/>
                <w:sz w:val="20"/>
              </w:rPr>
              <w:t>
 </w:t>
            </w:r>
          </w:p>
          <w:bookmarkEnd w:id="1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2"/>
          <w:p>
            <w:pPr>
              <w:spacing w:after="20"/>
              <w:ind w:left="20"/>
              <w:jc w:val="both"/>
            </w:pPr>
            <w:r>
              <w:rPr>
                <w:rFonts w:ascii="Times New Roman"/>
                <w:b w:val="false"/>
                <w:i w:val="false"/>
                <w:color w:val="000000"/>
                <w:sz w:val="20"/>
              </w:rPr>
              <w:t>
 </w:t>
            </w:r>
          </w:p>
          <w:bookmarkEnd w:id="1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3"/>
          <w:p>
            <w:pPr>
              <w:spacing w:after="20"/>
              <w:ind w:left="20"/>
              <w:jc w:val="both"/>
            </w:pPr>
            <w:r>
              <w:rPr>
                <w:rFonts w:ascii="Times New Roman"/>
                <w:b w:val="false"/>
                <w:i w:val="false"/>
                <w:color w:val="000000"/>
                <w:sz w:val="20"/>
              </w:rPr>
              <w:t>
 </w:t>
            </w:r>
          </w:p>
          <w:bookmarkEnd w:id="1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4"/>
          <w:p>
            <w:pPr>
              <w:spacing w:after="20"/>
              <w:ind w:left="20"/>
              <w:jc w:val="both"/>
            </w:pPr>
            <w:r>
              <w:rPr>
                <w:rFonts w:ascii="Times New Roman"/>
                <w:b w:val="false"/>
                <w:i w:val="false"/>
                <w:color w:val="000000"/>
                <w:sz w:val="20"/>
              </w:rPr>
              <w:t>
 </w:t>
            </w:r>
          </w:p>
          <w:bookmarkEnd w:id="1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5"/>
          <w:p>
            <w:pPr>
              <w:spacing w:after="20"/>
              <w:ind w:left="20"/>
              <w:jc w:val="both"/>
            </w:pPr>
            <w:r>
              <w:rPr>
                <w:rFonts w:ascii="Times New Roman"/>
                <w:b w:val="false"/>
                <w:i w:val="false"/>
                <w:color w:val="000000"/>
                <w:sz w:val="20"/>
              </w:rPr>
              <w:t>
 </w:t>
            </w:r>
          </w:p>
          <w:bookmarkEnd w:id="1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6"/>
          <w:p>
            <w:pPr>
              <w:spacing w:after="20"/>
              <w:ind w:left="20"/>
              <w:jc w:val="both"/>
            </w:pPr>
            <w:r>
              <w:rPr>
                <w:rFonts w:ascii="Times New Roman"/>
                <w:b w:val="false"/>
                <w:i w:val="false"/>
                <w:color w:val="000000"/>
                <w:sz w:val="20"/>
              </w:rPr>
              <w:t>
 </w:t>
            </w:r>
          </w:p>
          <w:bookmarkEnd w:id="1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7"/>
          <w:p>
            <w:pPr>
              <w:spacing w:after="20"/>
              <w:ind w:left="20"/>
              <w:jc w:val="both"/>
            </w:pPr>
            <w:r>
              <w:rPr>
                <w:rFonts w:ascii="Times New Roman"/>
                <w:b w:val="false"/>
                <w:i w:val="false"/>
                <w:color w:val="000000"/>
                <w:sz w:val="20"/>
              </w:rPr>
              <w:t>
4</w:t>
            </w:r>
          </w:p>
          <w:bookmarkEnd w:id="1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9 145 809,5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8"/>
          <w:p>
            <w:pPr>
              <w:spacing w:after="20"/>
              <w:ind w:left="20"/>
              <w:jc w:val="both"/>
            </w:pPr>
            <w:r>
              <w:rPr>
                <w:rFonts w:ascii="Times New Roman"/>
                <w:b w:val="false"/>
                <w:i w:val="false"/>
                <w:color w:val="000000"/>
                <w:sz w:val="20"/>
              </w:rPr>
              <w:t>
 </w:t>
            </w:r>
          </w:p>
          <w:bookmarkEnd w:id="1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9"/>
          <w:p>
            <w:pPr>
              <w:spacing w:after="20"/>
              <w:ind w:left="20"/>
              <w:jc w:val="both"/>
            </w:pPr>
            <w:r>
              <w:rPr>
                <w:rFonts w:ascii="Times New Roman"/>
                <w:b w:val="false"/>
                <w:i w:val="false"/>
                <w:color w:val="000000"/>
                <w:sz w:val="20"/>
              </w:rPr>
              <w:t>
 </w:t>
            </w:r>
          </w:p>
          <w:bookmarkEnd w:id="1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0"/>
          <w:p>
            <w:pPr>
              <w:spacing w:after="20"/>
              <w:ind w:left="20"/>
              <w:jc w:val="both"/>
            </w:pPr>
            <w:r>
              <w:rPr>
                <w:rFonts w:ascii="Times New Roman"/>
                <w:b w:val="false"/>
                <w:i w:val="false"/>
                <w:color w:val="000000"/>
                <w:sz w:val="20"/>
              </w:rPr>
              <w:t>
 </w:t>
            </w:r>
          </w:p>
          <w:bookmarkEnd w:id="1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1"/>
          <w:p>
            <w:pPr>
              <w:spacing w:after="20"/>
              <w:ind w:left="20"/>
              <w:jc w:val="both"/>
            </w:pPr>
            <w:r>
              <w:rPr>
                <w:rFonts w:ascii="Times New Roman"/>
                <w:b w:val="false"/>
                <w:i w:val="false"/>
                <w:color w:val="000000"/>
                <w:sz w:val="20"/>
              </w:rPr>
              <w:t>
 </w:t>
            </w:r>
          </w:p>
          <w:bookmarkEnd w:id="1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7 766 131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2"/>
          <w:p>
            <w:pPr>
              <w:spacing w:after="20"/>
              <w:ind w:left="20"/>
              <w:jc w:val="both"/>
            </w:pPr>
            <w:r>
              <w:rPr>
                <w:rFonts w:ascii="Times New Roman"/>
                <w:b w:val="false"/>
                <w:i w:val="false"/>
                <w:color w:val="000000"/>
                <w:sz w:val="20"/>
              </w:rPr>
              <w:t>
 </w:t>
            </w:r>
          </w:p>
          <w:bookmarkEnd w:id="1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3"/>
          <w:p>
            <w:pPr>
              <w:spacing w:after="20"/>
              <w:ind w:left="20"/>
              <w:jc w:val="both"/>
            </w:pPr>
            <w:r>
              <w:rPr>
                <w:rFonts w:ascii="Times New Roman"/>
                <w:b w:val="false"/>
                <w:i w:val="false"/>
                <w:color w:val="000000"/>
                <w:sz w:val="20"/>
              </w:rPr>
              <w:t>
 </w:t>
            </w:r>
          </w:p>
          <w:bookmarkEnd w:id="1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1 403 822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4"/>
          <w:p>
            <w:pPr>
              <w:spacing w:after="20"/>
              <w:ind w:left="20"/>
              <w:jc w:val="both"/>
            </w:pPr>
            <w:r>
              <w:rPr>
                <w:rFonts w:ascii="Times New Roman"/>
                <w:b w:val="false"/>
                <w:i w:val="false"/>
                <w:color w:val="000000"/>
                <w:sz w:val="20"/>
              </w:rPr>
              <w:t>
 </w:t>
            </w:r>
          </w:p>
          <w:bookmarkEnd w:id="1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5"/>
          <w:p>
            <w:pPr>
              <w:spacing w:after="20"/>
              <w:ind w:left="20"/>
              <w:jc w:val="both"/>
            </w:pPr>
            <w:r>
              <w:rPr>
                <w:rFonts w:ascii="Times New Roman"/>
                <w:b w:val="false"/>
                <w:i w:val="false"/>
                <w:color w:val="000000"/>
                <w:sz w:val="20"/>
              </w:rPr>
              <w:t>
 </w:t>
            </w:r>
          </w:p>
          <w:bookmarkEnd w:id="1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6"/>
          <w:p>
            <w:pPr>
              <w:spacing w:after="20"/>
              <w:ind w:left="20"/>
              <w:jc w:val="both"/>
            </w:pPr>
            <w:r>
              <w:rPr>
                <w:rFonts w:ascii="Times New Roman"/>
                <w:b w:val="false"/>
                <w:i w:val="false"/>
                <w:color w:val="000000"/>
                <w:sz w:val="20"/>
              </w:rPr>
              <w:t>
 </w:t>
            </w:r>
          </w:p>
          <w:bookmarkEnd w:id="1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644 643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7"/>
          <w:p>
            <w:pPr>
              <w:spacing w:after="20"/>
              <w:ind w:left="20"/>
              <w:jc w:val="both"/>
            </w:pPr>
            <w:r>
              <w:rPr>
                <w:rFonts w:ascii="Times New Roman"/>
                <w:b w:val="false"/>
                <w:i w:val="false"/>
                <w:color w:val="000000"/>
                <w:sz w:val="20"/>
              </w:rPr>
              <w:t>
 </w:t>
            </w:r>
          </w:p>
          <w:bookmarkEnd w:id="1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8"/>
          <w:p>
            <w:pPr>
              <w:spacing w:after="20"/>
              <w:ind w:left="20"/>
              <w:jc w:val="both"/>
            </w:pPr>
            <w:r>
              <w:rPr>
                <w:rFonts w:ascii="Times New Roman"/>
                <w:b w:val="false"/>
                <w:i w:val="false"/>
                <w:color w:val="000000"/>
                <w:sz w:val="20"/>
              </w:rPr>
              <w:t>
 </w:t>
            </w:r>
          </w:p>
          <w:bookmarkEnd w:id="1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9"/>
          <w:p>
            <w:pPr>
              <w:spacing w:after="20"/>
              <w:ind w:left="20"/>
              <w:jc w:val="both"/>
            </w:pPr>
            <w:r>
              <w:rPr>
                <w:rFonts w:ascii="Times New Roman"/>
                <w:b w:val="false"/>
                <w:i w:val="false"/>
                <w:color w:val="000000"/>
                <w:sz w:val="20"/>
              </w:rPr>
              <w:t>
 </w:t>
            </w:r>
          </w:p>
          <w:bookmarkEnd w:id="1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0"/>
          <w:p>
            <w:pPr>
              <w:spacing w:after="20"/>
              <w:ind w:left="20"/>
              <w:jc w:val="both"/>
            </w:pPr>
            <w:r>
              <w:rPr>
                <w:rFonts w:ascii="Times New Roman"/>
                <w:b w:val="false"/>
                <w:i w:val="false"/>
                <w:color w:val="000000"/>
                <w:sz w:val="20"/>
              </w:rPr>
              <w:t>
 </w:t>
            </w:r>
          </w:p>
          <w:bookmarkEnd w:id="1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4 072 595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1"/>
          <w:p>
            <w:pPr>
              <w:spacing w:after="20"/>
              <w:ind w:left="20"/>
              <w:jc w:val="both"/>
            </w:pPr>
            <w:r>
              <w:rPr>
                <w:rFonts w:ascii="Times New Roman"/>
                <w:b w:val="false"/>
                <w:i w:val="false"/>
                <w:color w:val="000000"/>
                <w:sz w:val="20"/>
              </w:rPr>
              <w:t>
 </w:t>
            </w:r>
          </w:p>
          <w:bookmarkEnd w:id="1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2"/>
          <w:p>
            <w:pPr>
              <w:spacing w:after="20"/>
              <w:ind w:left="20"/>
              <w:jc w:val="both"/>
            </w:pPr>
            <w:r>
              <w:rPr>
                <w:rFonts w:ascii="Times New Roman"/>
                <w:b w:val="false"/>
                <w:i w:val="false"/>
                <w:color w:val="000000"/>
                <w:sz w:val="20"/>
              </w:rPr>
              <w:t>
 </w:t>
            </w:r>
          </w:p>
          <w:bookmarkEnd w:id="1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3"/>
          <w:p>
            <w:pPr>
              <w:spacing w:after="20"/>
              <w:ind w:left="20"/>
              <w:jc w:val="both"/>
            </w:pPr>
            <w:r>
              <w:rPr>
                <w:rFonts w:ascii="Times New Roman"/>
                <w:b w:val="false"/>
                <w:i w:val="false"/>
                <w:color w:val="000000"/>
                <w:sz w:val="20"/>
              </w:rPr>
              <w:t>
 </w:t>
            </w:r>
          </w:p>
          <w:bookmarkEnd w:id="1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4"/>
          <w:p>
            <w:pPr>
              <w:spacing w:after="20"/>
              <w:ind w:left="20"/>
              <w:jc w:val="both"/>
            </w:pPr>
            <w:r>
              <w:rPr>
                <w:rFonts w:ascii="Times New Roman"/>
                <w:b w:val="false"/>
                <w:i w:val="false"/>
                <w:color w:val="000000"/>
                <w:sz w:val="20"/>
              </w:rPr>
              <w:t>
 </w:t>
            </w:r>
          </w:p>
          <w:bookmarkEnd w:id="1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5"/>
          <w:p>
            <w:pPr>
              <w:spacing w:after="20"/>
              <w:ind w:left="20"/>
              <w:jc w:val="both"/>
            </w:pPr>
            <w:r>
              <w:rPr>
                <w:rFonts w:ascii="Times New Roman"/>
                <w:b w:val="false"/>
                <w:i w:val="false"/>
                <w:color w:val="000000"/>
                <w:sz w:val="20"/>
              </w:rPr>
              <w:t>
 </w:t>
            </w:r>
          </w:p>
          <w:bookmarkEnd w:id="1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6"/>
          <w:p>
            <w:pPr>
              <w:spacing w:after="20"/>
              <w:ind w:left="20"/>
              <w:jc w:val="both"/>
            </w:pPr>
            <w:r>
              <w:rPr>
                <w:rFonts w:ascii="Times New Roman"/>
                <w:b w:val="false"/>
                <w:i w:val="false"/>
                <w:color w:val="000000"/>
                <w:sz w:val="20"/>
              </w:rPr>
              <w:t>
 </w:t>
            </w:r>
          </w:p>
          <w:bookmarkEnd w:id="12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7"/>
          <w:p>
            <w:pPr>
              <w:spacing w:after="20"/>
              <w:ind w:left="20"/>
              <w:jc w:val="both"/>
            </w:pPr>
            <w:r>
              <w:rPr>
                <w:rFonts w:ascii="Times New Roman"/>
                <w:b w:val="false"/>
                <w:i w:val="false"/>
                <w:color w:val="000000"/>
                <w:sz w:val="20"/>
              </w:rPr>
              <w:t>
 </w:t>
            </w:r>
          </w:p>
          <w:bookmarkEnd w:id="12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1 028 906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8"/>
          <w:p>
            <w:pPr>
              <w:spacing w:after="20"/>
              <w:ind w:left="20"/>
              <w:jc w:val="both"/>
            </w:pPr>
            <w:r>
              <w:rPr>
                <w:rFonts w:ascii="Times New Roman"/>
                <w:b w:val="false"/>
                <w:i w:val="false"/>
                <w:color w:val="000000"/>
                <w:sz w:val="20"/>
              </w:rPr>
              <w:t>
 </w:t>
            </w:r>
          </w:p>
          <w:bookmarkEnd w:id="12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105 918,5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9"/>
          <w:p>
            <w:pPr>
              <w:spacing w:after="20"/>
              <w:ind w:left="20"/>
              <w:jc w:val="both"/>
            </w:pPr>
            <w:r>
              <w:rPr>
                <w:rFonts w:ascii="Times New Roman"/>
                <w:b w:val="false"/>
                <w:i w:val="false"/>
                <w:color w:val="000000"/>
                <w:sz w:val="20"/>
              </w:rPr>
              <w:t>
 </w:t>
            </w:r>
          </w:p>
          <w:bookmarkEnd w:id="12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105 918,5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0"/>
          <w:p>
            <w:pPr>
              <w:spacing w:after="20"/>
              <w:ind w:left="20"/>
              <w:jc w:val="both"/>
            </w:pPr>
            <w:r>
              <w:rPr>
                <w:rFonts w:ascii="Times New Roman"/>
                <w:b w:val="false"/>
                <w:i w:val="false"/>
                <w:color w:val="000000"/>
                <w:sz w:val="20"/>
              </w:rPr>
              <w:t>
 </w:t>
            </w:r>
          </w:p>
          <w:bookmarkEnd w:id="13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1 098 541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1"/>
          <w:p>
            <w:pPr>
              <w:spacing w:after="20"/>
              <w:ind w:left="20"/>
              <w:jc w:val="both"/>
            </w:pPr>
            <w:r>
              <w:rPr>
                <w:rFonts w:ascii="Times New Roman"/>
                <w:b w:val="false"/>
                <w:i w:val="false"/>
                <w:color w:val="000000"/>
                <w:sz w:val="20"/>
              </w:rPr>
              <w:t>
 </w:t>
            </w:r>
          </w:p>
          <w:bookmarkEnd w:id="13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748 358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2"/>
          <w:p>
            <w:pPr>
              <w:spacing w:after="20"/>
              <w:ind w:left="20"/>
              <w:jc w:val="both"/>
            </w:pPr>
            <w:r>
              <w:rPr>
                <w:rFonts w:ascii="Times New Roman"/>
                <w:b w:val="false"/>
                <w:i w:val="false"/>
                <w:color w:val="000000"/>
                <w:sz w:val="20"/>
              </w:rPr>
              <w:t>
 </w:t>
            </w:r>
          </w:p>
          <w:bookmarkEnd w:id="13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350 183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3"/>
          <w:p>
            <w:pPr>
              <w:spacing w:after="20"/>
              <w:ind w:left="20"/>
              <w:jc w:val="both"/>
            </w:pPr>
            <w:r>
              <w:rPr>
                <w:rFonts w:ascii="Times New Roman"/>
                <w:b w:val="false"/>
                <w:i w:val="false"/>
                <w:color w:val="000000"/>
                <w:sz w:val="20"/>
              </w:rPr>
              <w:t>
5</w:t>
            </w:r>
          </w:p>
          <w:bookmarkEnd w:id="13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12 535 303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4"/>
          <w:p>
            <w:pPr>
              <w:spacing w:after="20"/>
              <w:ind w:left="20"/>
              <w:jc w:val="both"/>
            </w:pPr>
            <w:r>
              <w:rPr>
                <w:rFonts w:ascii="Times New Roman"/>
                <w:b w:val="false"/>
                <w:i w:val="false"/>
                <w:color w:val="000000"/>
                <w:sz w:val="20"/>
              </w:rPr>
              <w:t>
 </w:t>
            </w:r>
          </w:p>
          <w:bookmarkEnd w:id="13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12 535 303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5"/>
          <w:p>
            <w:pPr>
              <w:spacing w:after="20"/>
              <w:ind w:left="20"/>
              <w:jc w:val="both"/>
            </w:pPr>
            <w:r>
              <w:rPr>
                <w:rFonts w:ascii="Times New Roman"/>
                <w:b w:val="false"/>
                <w:i w:val="false"/>
                <w:color w:val="000000"/>
                <w:sz w:val="20"/>
              </w:rPr>
              <w:t>
 </w:t>
            </w:r>
          </w:p>
          <w:bookmarkEnd w:id="13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110 306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6"/>
          <w:p>
            <w:pPr>
              <w:spacing w:after="20"/>
              <w:ind w:left="20"/>
              <w:jc w:val="both"/>
            </w:pPr>
            <w:r>
              <w:rPr>
                <w:rFonts w:ascii="Times New Roman"/>
                <w:b w:val="false"/>
                <w:i w:val="false"/>
                <w:color w:val="000000"/>
                <w:sz w:val="20"/>
              </w:rPr>
              <w:t>
 </w:t>
            </w:r>
          </w:p>
          <w:bookmarkEnd w:id="13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549 965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7"/>
          <w:p>
            <w:pPr>
              <w:spacing w:after="20"/>
              <w:ind w:left="20"/>
              <w:jc w:val="both"/>
            </w:pPr>
            <w:r>
              <w:rPr>
                <w:rFonts w:ascii="Times New Roman"/>
                <w:b w:val="false"/>
                <w:i w:val="false"/>
                <w:color w:val="000000"/>
                <w:sz w:val="20"/>
              </w:rPr>
              <w:t>
 </w:t>
            </w:r>
          </w:p>
          <w:bookmarkEnd w:id="13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177 556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8"/>
          <w:p>
            <w:pPr>
              <w:spacing w:after="20"/>
              <w:ind w:left="20"/>
              <w:jc w:val="both"/>
            </w:pPr>
            <w:r>
              <w:rPr>
                <w:rFonts w:ascii="Times New Roman"/>
                <w:b w:val="false"/>
                <w:i w:val="false"/>
                <w:color w:val="000000"/>
                <w:sz w:val="20"/>
              </w:rPr>
              <w:t>
 </w:t>
            </w:r>
          </w:p>
          <w:bookmarkEnd w:id="13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9"/>
          <w:p>
            <w:pPr>
              <w:spacing w:after="20"/>
              <w:ind w:left="20"/>
              <w:jc w:val="both"/>
            </w:pPr>
            <w:r>
              <w:rPr>
                <w:rFonts w:ascii="Times New Roman"/>
                <w:b w:val="false"/>
                <w:i w:val="false"/>
                <w:color w:val="000000"/>
                <w:sz w:val="20"/>
              </w:rPr>
              <w:t>
 </w:t>
            </w:r>
          </w:p>
          <w:bookmarkEnd w:id="13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жүре пайда болған иммундық тапшылық синдромының (ЖИТС) алдын алу және оған қарсы күрес жөніндегі іс-шараларды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292 058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0"/>
          <w:p>
            <w:pPr>
              <w:spacing w:after="20"/>
              <w:ind w:left="20"/>
              <w:jc w:val="both"/>
            </w:pPr>
            <w:r>
              <w:rPr>
                <w:rFonts w:ascii="Times New Roman"/>
                <w:b w:val="false"/>
                <w:i w:val="false"/>
                <w:color w:val="000000"/>
                <w:sz w:val="20"/>
              </w:rPr>
              <w:t>
 </w:t>
            </w:r>
          </w:p>
          <w:bookmarkEnd w:id="14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3 143 332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1"/>
          <w:p>
            <w:pPr>
              <w:spacing w:after="20"/>
              <w:ind w:left="20"/>
              <w:jc w:val="both"/>
            </w:pPr>
            <w:r>
              <w:rPr>
                <w:rFonts w:ascii="Times New Roman"/>
                <w:b w:val="false"/>
                <w:i w:val="false"/>
                <w:color w:val="000000"/>
                <w:sz w:val="20"/>
              </w:rPr>
              <w:t>
 </w:t>
            </w:r>
          </w:p>
          <w:bookmarkEnd w:id="14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1 132 366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2"/>
          <w:p>
            <w:pPr>
              <w:spacing w:after="20"/>
              <w:ind w:left="20"/>
              <w:jc w:val="both"/>
            </w:pPr>
            <w:r>
              <w:rPr>
                <w:rFonts w:ascii="Times New Roman"/>
                <w:b w:val="false"/>
                <w:i w:val="false"/>
                <w:color w:val="000000"/>
                <w:sz w:val="20"/>
              </w:rPr>
              <w:t>
 </w:t>
            </w:r>
          </w:p>
          <w:bookmarkEnd w:id="14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3"/>
          <w:p>
            <w:pPr>
              <w:spacing w:after="20"/>
              <w:ind w:left="20"/>
              <w:jc w:val="both"/>
            </w:pPr>
            <w:r>
              <w:rPr>
                <w:rFonts w:ascii="Times New Roman"/>
                <w:b w:val="false"/>
                <w:i w:val="false"/>
                <w:color w:val="000000"/>
                <w:sz w:val="20"/>
              </w:rPr>
              <w:t>
 </w:t>
            </w:r>
          </w:p>
          <w:bookmarkEnd w:id="14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1 386 834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4"/>
          <w:p>
            <w:pPr>
              <w:spacing w:after="20"/>
              <w:ind w:left="20"/>
              <w:jc w:val="both"/>
            </w:pPr>
            <w:r>
              <w:rPr>
                <w:rFonts w:ascii="Times New Roman"/>
                <w:b w:val="false"/>
                <w:i w:val="false"/>
                <w:color w:val="000000"/>
                <w:sz w:val="20"/>
              </w:rPr>
              <w:t>
 </w:t>
            </w:r>
          </w:p>
          <w:bookmarkEnd w:id="14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5"/>
          <w:p>
            <w:pPr>
              <w:spacing w:after="20"/>
              <w:ind w:left="20"/>
              <w:jc w:val="both"/>
            </w:pPr>
            <w:r>
              <w:rPr>
                <w:rFonts w:ascii="Times New Roman"/>
                <w:b w:val="false"/>
                <w:i w:val="false"/>
                <w:color w:val="000000"/>
                <w:sz w:val="20"/>
              </w:rPr>
              <w:t>
 </w:t>
            </w:r>
          </w:p>
          <w:bookmarkEnd w:id="1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6"/>
          <w:p>
            <w:pPr>
              <w:spacing w:after="20"/>
              <w:ind w:left="20"/>
              <w:jc w:val="both"/>
            </w:pPr>
            <w:r>
              <w:rPr>
                <w:rFonts w:ascii="Times New Roman"/>
                <w:b w:val="false"/>
                <w:i w:val="false"/>
                <w:color w:val="000000"/>
                <w:sz w:val="20"/>
              </w:rPr>
              <w:t>
 </w:t>
            </w:r>
          </w:p>
          <w:bookmarkEnd w:id="1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7"/>
          <w:p>
            <w:pPr>
              <w:spacing w:after="20"/>
              <w:ind w:left="20"/>
              <w:jc w:val="both"/>
            </w:pPr>
            <w:r>
              <w:rPr>
                <w:rFonts w:ascii="Times New Roman"/>
                <w:b w:val="false"/>
                <w:i w:val="false"/>
                <w:color w:val="000000"/>
                <w:sz w:val="20"/>
              </w:rPr>
              <w:t>
 </w:t>
            </w:r>
          </w:p>
          <w:bookmarkEnd w:id="14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643 136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8"/>
          <w:p>
            <w:pPr>
              <w:spacing w:after="20"/>
              <w:ind w:left="20"/>
              <w:jc w:val="both"/>
            </w:pPr>
            <w:r>
              <w:rPr>
                <w:rFonts w:ascii="Times New Roman"/>
                <w:b w:val="false"/>
                <w:i w:val="false"/>
                <w:color w:val="000000"/>
                <w:sz w:val="20"/>
              </w:rPr>
              <w:t>
 </w:t>
            </w:r>
          </w:p>
          <w:bookmarkEnd w:id="14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238 513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9"/>
          <w:p>
            <w:pPr>
              <w:spacing w:after="20"/>
              <w:ind w:left="20"/>
              <w:jc w:val="both"/>
            </w:pPr>
            <w:r>
              <w:rPr>
                <w:rFonts w:ascii="Times New Roman"/>
                <w:b w:val="false"/>
                <w:i w:val="false"/>
                <w:color w:val="000000"/>
                <w:sz w:val="20"/>
              </w:rPr>
              <w:t>
 </w:t>
            </w:r>
          </w:p>
          <w:bookmarkEnd w:id="14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469 391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0"/>
          <w:p>
            <w:pPr>
              <w:spacing w:after="20"/>
              <w:ind w:left="20"/>
              <w:jc w:val="both"/>
            </w:pPr>
            <w:r>
              <w:rPr>
                <w:rFonts w:ascii="Times New Roman"/>
                <w:b w:val="false"/>
                <w:i w:val="false"/>
                <w:color w:val="000000"/>
                <w:sz w:val="20"/>
              </w:rPr>
              <w:t>
 </w:t>
            </w:r>
          </w:p>
          <w:bookmarkEnd w:id="15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542 063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1"/>
          <w:p>
            <w:pPr>
              <w:spacing w:after="20"/>
              <w:ind w:left="20"/>
              <w:jc w:val="both"/>
            </w:pPr>
            <w:r>
              <w:rPr>
                <w:rFonts w:ascii="Times New Roman"/>
                <w:b w:val="false"/>
                <w:i w:val="false"/>
                <w:color w:val="000000"/>
                <w:sz w:val="20"/>
              </w:rPr>
              <w:t>
 </w:t>
            </w:r>
          </w:p>
          <w:bookmarkEnd w:id="15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806 923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2"/>
          <w:p>
            <w:pPr>
              <w:spacing w:after="20"/>
              <w:ind w:left="20"/>
              <w:jc w:val="both"/>
            </w:pPr>
            <w:r>
              <w:rPr>
                <w:rFonts w:ascii="Times New Roman"/>
                <w:b w:val="false"/>
                <w:i w:val="false"/>
                <w:color w:val="000000"/>
                <w:sz w:val="20"/>
              </w:rPr>
              <w:t>
 </w:t>
            </w:r>
          </w:p>
          <w:bookmarkEnd w:id="15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базасы (арнайы меджабдықтау)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65 287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3"/>
          <w:p>
            <w:pPr>
              <w:spacing w:after="20"/>
              <w:ind w:left="20"/>
              <w:jc w:val="both"/>
            </w:pPr>
            <w:r>
              <w:rPr>
                <w:rFonts w:ascii="Times New Roman"/>
                <w:b w:val="false"/>
                <w:i w:val="false"/>
                <w:color w:val="000000"/>
                <w:sz w:val="20"/>
              </w:rPr>
              <w:t>
 </w:t>
            </w:r>
          </w:p>
          <w:bookmarkEnd w:id="15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4"/>
          <w:p>
            <w:pPr>
              <w:spacing w:after="20"/>
              <w:ind w:left="20"/>
              <w:jc w:val="both"/>
            </w:pPr>
            <w:r>
              <w:rPr>
                <w:rFonts w:ascii="Times New Roman"/>
                <w:b w:val="false"/>
                <w:i w:val="false"/>
                <w:color w:val="000000"/>
                <w:sz w:val="20"/>
              </w:rPr>
              <w:t>
 </w:t>
            </w:r>
          </w:p>
          <w:bookmarkEnd w:id="15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2 205 166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5"/>
          <w:p>
            <w:pPr>
              <w:spacing w:after="20"/>
              <w:ind w:left="20"/>
              <w:jc w:val="both"/>
            </w:pPr>
            <w:r>
              <w:rPr>
                <w:rFonts w:ascii="Times New Roman"/>
                <w:b w:val="false"/>
                <w:i w:val="false"/>
                <w:color w:val="000000"/>
                <w:sz w:val="20"/>
              </w:rPr>
              <w:t>
 </w:t>
            </w:r>
          </w:p>
          <w:bookmarkEnd w:id="15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6"/>
          <w:p>
            <w:pPr>
              <w:spacing w:after="20"/>
              <w:ind w:left="20"/>
              <w:jc w:val="both"/>
            </w:pPr>
            <w:r>
              <w:rPr>
                <w:rFonts w:ascii="Times New Roman"/>
                <w:b w:val="false"/>
                <w:i w:val="false"/>
                <w:color w:val="000000"/>
                <w:sz w:val="20"/>
              </w:rPr>
              <w:t>
 </w:t>
            </w:r>
          </w:p>
          <w:bookmarkEnd w:id="15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7"/>
          <w:p>
            <w:pPr>
              <w:spacing w:after="20"/>
              <w:ind w:left="20"/>
              <w:jc w:val="both"/>
            </w:pPr>
            <w:r>
              <w:rPr>
                <w:rFonts w:ascii="Times New Roman"/>
                <w:b w:val="false"/>
                <w:i w:val="false"/>
                <w:color w:val="000000"/>
                <w:sz w:val="20"/>
              </w:rPr>
              <w:t>
6</w:t>
            </w:r>
          </w:p>
          <w:bookmarkEnd w:id="15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4 689 294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8"/>
          <w:p>
            <w:pPr>
              <w:spacing w:after="20"/>
              <w:ind w:left="20"/>
              <w:jc w:val="both"/>
            </w:pPr>
            <w:r>
              <w:rPr>
                <w:rFonts w:ascii="Times New Roman"/>
                <w:b w:val="false"/>
                <w:i w:val="false"/>
                <w:color w:val="000000"/>
                <w:sz w:val="20"/>
              </w:rPr>
              <w:t>
 </w:t>
            </w:r>
          </w:p>
          <w:bookmarkEnd w:id="15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3 760 033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9"/>
          <w:p>
            <w:pPr>
              <w:spacing w:after="20"/>
              <w:ind w:left="20"/>
              <w:jc w:val="both"/>
            </w:pPr>
            <w:r>
              <w:rPr>
                <w:rFonts w:ascii="Times New Roman"/>
                <w:b w:val="false"/>
                <w:i w:val="false"/>
                <w:color w:val="000000"/>
                <w:sz w:val="20"/>
              </w:rPr>
              <w:t>
 </w:t>
            </w:r>
          </w:p>
          <w:bookmarkEnd w:id="15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116 798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0"/>
          <w:p>
            <w:pPr>
              <w:spacing w:after="20"/>
              <w:ind w:left="20"/>
              <w:jc w:val="both"/>
            </w:pPr>
            <w:r>
              <w:rPr>
                <w:rFonts w:ascii="Times New Roman"/>
                <w:b w:val="false"/>
                <w:i w:val="false"/>
                <w:color w:val="000000"/>
                <w:sz w:val="20"/>
              </w:rPr>
              <w:t>
 </w:t>
            </w:r>
          </w:p>
          <w:bookmarkEnd w:id="16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504 107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1"/>
          <w:p>
            <w:pPr>
              <w:spacing w:after="20"/>
              <w:ind w:left="20"/>
              <w:jc w:val="both"/>
            </w:pPr>
            <w:r>
              <w:rPr>
                <w:rFonts w:ascii="Times New Roman"/>
                <w:b w:val="false"/>
                <w:i w:val="false"/>
                <w:color w:val="000000"/>
                <w:sz w:val="20"/>
              </w:rPr>
              <w:t>
 </w:t>
            </w:r>
          </w:p>
          <w:bookmarkEnd w:id="16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239 825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2"/>
          <w:p>
            <w:pPr>
              <w:spacing w:after="20"/>
              <w:ind w:left="20"/>
              <w:jc w:val="both"/>
            </w:pPr>
            <w:r>
              <w:rPr>
                <w:rFonts w:ascii="Times New Roman"/>
                <w:b w:val="false"/>
                <w:i w:val="false"/>
                <w:color w:val="000000"/>
                <w:sz w:val="20"/>
              </w:rPr>
              <w:t>
 </w:t>
            </w:r>
          </w:p>
          <w:bookmarkEnd w:id="16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3"/>
          <w:p>
            <w:pPr>
              <w:spacing w:after="20"/>
              <w:ind w:left="20"/>
              <w:jc w:val="both"/>
            </w:pPr>
            <w:r>
              <w:rPr>
                <w:rFonts w:ascii="Times New Roman"/>
                <w:b w:val="false"/>
                <w:i w:val="false"/>
                <w:color w:val="000000"/>
                <w:sz w:val="20"/>
              </w:rPr>
              <w:t>
 </w:t>
            </w:r>
          </w:p>
          <w:bookmarkEnd w:id="16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57 172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4"/>
          <w:p>
            <w:pPr>
              <w:spacing w:after="20"/>
              <w:ind w:left="20"/>
              <w:jc w:val="both"/>
            </w:pPr>
            <w:r>
              <w:rPr>
                <w:rFonts w:ascii="Times New Roman"/>
                <w:b w:val="false"/>
                <w:i w:val="false"/>
                <w:color w:val="000000"/>
                <w:sz w:val="20"/>
              </w:rPr>
              <w:t>
 </w:t>
            </w:r>
          </w:p>
          <w:bookmarkEnd w:id="16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1 438 985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5"/>
          <w:p>
            <w:pPr>
              <w:spacing w:after="20"/>
              <w:ind w:left="20"/>
              <w:jc w:val="both"/>
            </w:pPr>
            <w:r>
              <w:rPr>
                <w:rFonts w:ascii="Times New Roman"/>
                <w:b w:val="false"/>
                <w:i w:val="false"/>
                <w:color w:val="000000"/>
                <w:sz w:val="20"/>
              </w:rPr>
              <w:t>
 </w:t>
            </w:r>
          </w:p>
          <w:bookmarkEnd w:id="16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6"/>
          <w:p>
            <w:pPr>
              <w:spacing w:after="20"/>
              <w:ind w:left="20"/>
              <w:jc w:val="both"/>
            </w:pPr>
            <w:r>
              <w:rPr>
                <w:rFonts w:ascii="Times New Roman"/>
                <w:b w:val="false"/>
                <w:i w:val="false"/>
                <w:color w:val="000000"/>
                <w:sz w:val="20"/>
              </w:rPr>
              <w:t>
 </w:t>
            </w:r>
          </w:p>
          <w:bookmarkEnd w:id="16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231 136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7"/>
          <w:p>
            <w:pPr>
              <w:spacing w:after="20"/>
              <w:ind w:left="20"/>
              <w:jc w:val="both"/>
            </w:pPr>
            <w:r>
              <w:rPr>
                <w:rFonts w:ascii="Times New Roman"/>
                <w:b w:val="false"/>
                <w:i w:val="false"/>
                <w:color w:val="000000"/>
                <w:sz w:val="20"/>
              </w:rPr>
              <w:t>
 </w:t>
            </w:r>
          </w:p>
          <w:bookmarkEnd w:id="16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8"/>
          <w:p>
            <w:pPr>
              <w:spacing w:after="20"/>
              <w:ind w:left="20"/>
              <w:jc w:val="both"/>
            </w:pPr>
            <w:r>
              <w:rPr>
                <w:rFonts w:ascii="Times New Roman"/>
                <w:b w:val="false"/>
                <w:i w:val="false"/>
                <w:color w:val="000000"/>
                <w:sz w:val="20"/>
              </w:rPr>
              <w:t>
 </w:t>
            </w:r>
          </w:p>
          <w:bookmarkEnd w:id="16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9"/>
          <w:p>
            <w:pPr>
              <w:spacing w:after="20"/>
              <w:ind w:left="20"/>
              <w:jc w:val="both"/>
            </w:pPr>
            <w:r>
              <w:rPr>
                <w:rFonts w:ascii="Times New Roman"/>
                <w:b w:val="false"/>
                <w:i w:val="false"/>
                <w:color w:val="000000"/>
                <w:sz w:val="20"/>
              </w:rPr>
              <w:t>
 </w:t>
            </w:r>
          </w:p>
          <w:bookmarkEnd w:id="16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бағдарламасының іс-шараларын іске асыруға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642 241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0"/>
          <w:p>
            <w:pPr>
              <w:spacing w:after="20"/>
              <w:ind w:left="20"/>
              <w:jc w:val="both"/>
            </w:pPr>
            <w:r>
              <w:rPr>
                <w:rFonts w:ascii="Times New Roman"/>
                <w:b w:val="false"/>
                <w:i w:val="false"/>
                <w:color w:val="000000"/>
                <w:sz w:val="20"/>
              </w:rPr>
              <w:t>
 </w:t>
            </w:r>
          </w:p>
          <w:bookmarkEnd w:id="17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1"/>
          <w:p>
            <w:pPr>
              <w:spacing w:after="20"/>
              <w:ind w:left="20"/>
              <w:jc w:val="both"/>
            </w:pPr>
            <w:r>
              <w:rPr>
                <w:rFonts w:ascii="Times New Roman"/>
                <w:b w:val="false"/>
                <w:i w:val="false"/>
                <w:color w:val="000000"/>
                <w:sz w:val="20"/>
              </w:rPr>
              <w:t>
 </w:t>
            </w:r>
          </w:p>
          <w:bookmarkEnd w:id="17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188 115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2"/>
          <w:p>
            <w:pPr>
              <w:spacing w:after="20"/>
              <w:ind w:left="20"/>
              <w:jc w:val="both"/>
            </w:pPr>
            <w:r>
              <w:rPr>
                <w:rFonts w:ascii="Times New Roman"/>
                <w:b w:val="false"/>
                <w:i w:val="false"/>
                <w:color w:val="000000"/>
                <w:sz w:val="20"/>
              </w:rPr>
              <w:t>
 </w:t>
            </w:r>
          </w:p>
          <w:bookmarkEnd w:id="17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88 746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3"/>
          <w:p>
            <w:pPr>
              <w:spacing w:after="20"/>
              <w:ind w:left="20"/>
              <w:jc w:val="both"/>
            </w:pPr>
            <w:r>
              <w:rPr>
                <w:rFonts w:ascii="Times New Roman"/>
                <w:b w:val="false"/>
                <w:i w:val="false"/>
                <w:color w:val="000000"/>
                <w:sz w:val="20"/>
              </w:rPr>
              <w:t>
 </w:t>
            </w:r>
          </w:p>
          <w:bookmarkEnd w:id="17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4"/>
          <w:p>
            <w:pPr>
              <w:spacing w:after="20"/>
              <w:ind w:left="20"/>
              <w:jc w:val="both"/>
            </w:pPr>
            <w:r>
              <w:rPr>
                <w:rFonts w:ascii="Times New Roman"/>
                <w:b w:val="false"/>
                <w:i w:val="false"/>
                <w:color w:val="000000"/>
                <w:sz w:val="20"/>
              </w:rPr>
              <w:t>
 </w:t>
            </w:r>
          </w:p>
          <w:bookmarkEnd w:id="17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5"/>
          <w:p>
            <w:pPr>
              <w:spacing w:after="20"/>
              <w:ind w:left="20"/>
              <w:jc w:val="both"/>
            </w:pPr>
            <w:r>
              <w:rPr>
                <w:rFonts w:ascii="Times New Roman"/>
                <w:b w:val="false"/>
                <w:i w:val="false"/>
                <w:color w:val="000000"/>
                <w:sz w:val="20"/>
              </w:rPr>
              <w:t>
 </w:t>
            </w:r>
          </w:p>
          <w:bookmarkEnd w:id="17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6"/>
          <w:p>
            <w:pPr>
              <w:spacing w:after="20"/>
              <w:ind w:left="20"/>
              <w:jc w:val="both"/>
            </w:pPr>
            <w:r>
              <w:rPr>
                <w:rFonts w:ascii="Times New Roman"/>
                <w:b w:val="false"/>
                <w:i w:val="false"/>
                <w:color w:val="000000"/>
                <w:sz w:val="20"/>
              </w:rPr>
              <w:t>
 </w:t>
            </w:r>
          </w:p>
          <w:bookmarkEnd w:id="17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837 040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7"/>
          <w:p>
            <w:pPr>
              <w:spacing w:after="20"/>
              <w:ind w:left="20"/>
              <w:jc w:val="both"/>
            </w:pPr>
            <w:r>
              <w:rPr>
                <w:rFonts w:ascii="Times New Roman"/>
                <w:b w:val="false"/>
                <w:i w:val="false"/>
                <w:color w:val="000000"/>
                <w:sz w:val="20"/>
              </w:rPr>
              <w:t>
 </w:t>
            </w:r>
          </w:p>
          <w:bookmarkEnd w:id="17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791 993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8"/>
          <w:p>
            <w:pPr>
              <w:spacing w:after="20"/>
              <w:ind w:left="20"/>
              <w:jc w:val="both"/>
            </w:pPr>
            <w:r>
              <w:rPr>
                <w:rFonts w:ascii="Times New Roman"/>
                <w:b w:val="false"/>
                <w:i w:val="false"/>
                <w:color w:val="000000"/>
                <w:sz w:val="20"/>
              </w:rPr>
              <w:t>
 </w:t>
            </w:r>
          </w:p>
          <w:bookmarkEnd w:id="17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45 047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9"/>
          <w:p>
            <w:pPr>
              <w:spacing w:after="20"/>
              <w:ind w:left="20"/>
              <w:jc w:val="both"/>
            </w:pPr>
            <w:r>
              <w:rPr>
                <w:rFonts w:ascii="Times New Roman"/>
                <w:b w:val="false"/>
                <w:i w:val="false"/>
                <w:color w:val="000000"/>
                <w:sz w:val="20"/>
              </w:rPr>
              <w:t>
 </w:t>
            </w:r>
          </w:p>
          <w:bookmarkEnd w:id="17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0"/>
          <w:p>
            <w:pPr>
              <w:spacing w:after="20"/>
              <w:ind w:left="20"/>
              <w:jc w:val="both"/>
            </w:pPr>
            <w:r>
              <w:rPr>
                <w:rFonts w:ascii="Times New Roman"/>
                <w:b w:val="false"/>
                <w:i w:val="false"/>
                <w:color w:val="000000"/>
                <w:sz w:val="20"/>
              </w:rPr>
              <w:t>
 </w:t>
            </w:r>
          </w:p>
          <w:bookmarkEnd w:id="18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1"/>
          <w:p>
            <w:pPr>
              <w:spacing w:after="20"/>
              <w:ind w:left="20"/>
              <w:jc w:val="both"/>
            </w:pPr>
            <w:r>
              <w:rPr>
                <w:rFonts w:ascii="Times New Roman"/>
                <w:b w:val="false"/>
                <w:i w:val="false"/>
                <w:color w:val="000000"/>
                <w:sz w:val="20"/>
              </w:rPr>
              <w:t>
 </w:t>
            </w:r>
          </w:p>
          <w:bookmarkEnd w:id="18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2"/>
          <w:p>
            <w:pPr>
              <w:spacing w:after="20"/>
              <w:ind w:left="20"/>
              <w:jc w:val="both"/>
            </w:pPr>
            <w:r>
              <w:rPr>
                <w:rFonts w:ascii="Times New Roman"/>
                <w:b w:val="false"/>
                <w:i w:val="false"/>
                <w:color w:val="000000"/>
                <w:sz w:val="20"/>
              </w:rPr>
              <w:t>
 </w:t>
            </w:r>
          </w:p>
          <w:bookmarkEnd w:id="18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3"/>
          <w:p>
            <w:pPr>
              <w:spacing w:after="20"/>
              <w:ind w:left="20"/>
              <w:jc w:val="both"/>
            </w:pPr>
            <w:r>
              <w:rPr>
                <w:rFonts w:ascii="Times New Roman"/>
                <w:b w:val="false"/>
                <w:i w:val="false"/>
                <w:color w:val="000000"/>
                <w:sz w:val="20"/>
              </w:rPr>
              <w:t>
 </w:t>
            </w:r>
          </w:p>
          <w:bookmarkEnd w:id="18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4"/>
          <w:p>
            <w:pPr>
              <w:spacing w:after="20"/>
              <w:ind w:left="20"/>
              <w:jc w:val="both"/>
            </w:pPr>
            <w:r>
              <w:rPr>
                <w:rFonts w:ascii="Times New Roman"/>
                <w:b w:val="false"/>
                <w:i w:val="false"/>
                <w:color w:val="000000"/>
                <w:sz w:val="20"/>
              </w:rPr>
              <w:t>
 </w:t>
            </w:r>
          </w:p>
          <w:bookmarkEnd w:id="18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5"/>
          <w:p>
            <w:pPr>
              <w:spacing w:after="20"/>
              <w:ind w:left="20"/>
              <w:jc w:val="both"/>
            </w:pPr>
            <w:r>
              <w:rPr>
                <w:rFonts w:ascii="Times New Roman"/>
                <w:b w:val="false"/>
                <w:i w:val="false"/>
                <w:color w:val="000000"/>
                <w:sz w:val="20"/>
              </w:rPr>
              <w:t>
 </w:t>
            </w:r>
          </w:p>
          <w:bookmarkEnd w:id="18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6"/>
          <w:p>
            <w:pPr>
              <w:spacing w:after="20"/>
              <w:ind w:left="20"/>
              <w:jc w:val="both"/>
            </w:pPr>
            <w:r>
              <w:rPr>
                <w:rFonts w:ascii="Times New Roman"/>
                <w:b w:val="false"/>
                <w:i w:val="false"/>
                <w:color w:val="000000"/>
                <w:sz w:val="20"/>
              </w:rPr>
              <w:t>
 </w:t>
            </w:r>
          </w:p>
          <w:bookmarkEnd w:id="18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7"/>
          <w:p>
            <w:pPr>
              <w:spacing w:after="20"/>
              <w:ind w:left="20"/>
              <w:jc w:val="both"/>
            </w:pPr>
            <w:r>
              <w:rPr>
                <w:rFonts w:ascii="Times New Roman"/>
                <w:b w:val="false"/>
                <w:i w:val="false"/>
                <w:color w:val="000000"/>
                <w:sz w:val="20"/>
              </w:rPr>
              <w:t>
7</w:t>
            </w:r>
          </w:p>
          <w:bookmarkEnd w:id="18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12 652 170,9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8"/>
          <w:p>
            <w:pPr>
              <w:spacing w:after="20"/>
              <w:ind w:left="20"/>
              <w:jc w:val="both"/>
            </w:pPr>
            <w:r>
              <w:rPr>
                <w:rFonts w:ascii="Times New Roman"/>
                <w:b w:val="false"/>
                <w:i w:val="false"/>
                <w:color w:val="000000"/>
                <w:sz w:val="20"/>
              </w:rPr>
              <w:t>
 </w:t>
            </w:r>
          </w:p>
          <w:bookmarkEnd w:id="18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132 224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9"/>
          <w:p>
            <w:pPr>
              <w:spacing w:after="20"/>
              <w:ind w:left="20"/>
              <w:jc w:val="both"/>
            </w:pPr>
            <w:r>
              <w:rPr>
                <w:rFonts w:ascii="Times New Roman"/>
                <w:b w:val="false"/>
                <w:i w:val="false"/>
                <w:color w:val="000000"/>
                <w:sz w:val="20"/>
              </w:rPr>
              <w:t>
 </w:t>
            </w:r>
          </w:p>
          <w:bookmarkEnd w:id="18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132 224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0"/>
          <w:p>
            <w:pPr>
              <w:spacing w:after="20"/>
              <w:ind w:left="20"/>
              <w:jc w:val="both"/>
            </w:pPr>
            <w:r>
              <w:rPr>
                <w:rFonts w:ascii="Times New Roman"/>
                <w:b w:val="false"/>
                <w:i w:val="false"/>
                <w:color w:val="000000"/>
                <w:sz w:val="20"/>
              </w:rPr>
              <w:t>
 </w:t>
            </w:r>
          </w:p>
          <w:bookmarkEnd w:id="19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1"/>
          <w:p>
            <w:pPr>
              <w:spacing w:after="20"/>
              <w:ind w:left="20"/>
              <w:jc w:val="both"/>
            </w:pPr>
            <w:r>
              <w:rPr>
                <w:rFonts w:ascii="Times New Roman"/>
                <w:b w:val="false"/>
                <w:i w:val="false"/>
                <w:color w:val="000000"/>
                <w:sz w:val="20"/>
              </w:rPr>
              <w:t>
 </w:t>
            </w:r>
          </w:p>
          <w:bookmarkEnd w:id="19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2"/>
          <w:p>
            <w:pPr>
              <w:spacing w:after="20"/>
              <w:ind w:left="20"/>
              <w:jc w:val="both"/>
            </w:pPr>
            <w:r>
              <w:rPr>
                <w:rFonts w:ascii="Times New Roman"/>
                <w:b w:val="false"/>
                <w:i w:val="false"/>
                <w:color w:val="000000"/>
                <w:sz w:val="20"/>
              </w:rPr>
              <w:t>
 </w:t>
            </w:r>
          </w:p>
          <w:bookmarkEnd w:id="19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3"/>
          <w:p>
            <w:pPr>
              <w:spacing w:after="20"/>
              <w:ind w:left="20"/>
              <w:jc w:val="both"/>
            </w:pPr>
            <w:r>
              <w:rPr>
                <w:rFonts w:ascii="Times New Roman"/>
                <w:b w:val="false"/>
                <w:i w:val="false"/>
                <w:color w:val="000000"/>
                <w:sz w:val="20"/>
              </w:rPr>
              <w:t>
 </w:t>
            </w:r>
          </w:p>
          <w:bookmarkEnd w:id="19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4"/>
          <w:p>
            <w:pPr>
              <w:spacing w:after="20"/>
              <w:ind w:left="20"/>
              <w:jc w:val="both"/>
            </w:pPr>
            <w:r>
              <w:rPr>
                <w:rFonts w:ascii="Times New Roman"/>
                <w:b w:val="false"/>
                <w:i w:val="false"/>
                <w:color w:val="000000"/>
                <w:sz w:val="20"/>
              </w:rPr>
              <w:t>
 </w:t>
            </w:r>
          </w:p>
          <w:bookmarkEnd w:id="19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5 569 775,9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5"/>
          <w:p>
            <w:pPr>
              <w:spacing w:after="20"/>
              <w:ind w:left="20"/>
              <w:jc w:val="both"/>
            </w:pPr>
            <w:r>
              <w:rPr>
                <w:rFonts w:ascii="Times New Roman"/>
                <w:b w:val="false"/>
                <w:i w:val="false"/>
                <w:color w:val="000000"/>
                <w:sz w:val="20"/>
              </w:rPr>
              <w:t>
 </w:t>
            </w:r>
          </w:p>
          <w:bookmarkEnd w:id="19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2 058 101,2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6"/>
          <w:p>
            <w:pPr>
              <w:spacing w:after="20"/>
              <w:ind w:left="20"/>
              <w:jc w:val="both"/>
            </w:pPr>
            <w:r>
              <w:rPr>
                <w:rFonts w:ascii="Times New Roman"/>
                <w:b w:val="false"/>
                <w:i w:val="false"/>
                <w:color w:val="000000"/>
                <w:sz w:val="20"/>
              </w:rPr>
              <w:t>
 </w:t>
            </w:r>
          </w:p>
          <w:bookmarkEnd w:id="19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2 527 598,6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7"/>
          <w:p>
            <w:pPr>
              <w:spacing w:after="20"/>
              <w:ind w:left="20"/>
              <w:jc w:val="both"/>
            </w:pPr>
            <w:r>
              <w:rPr>
                <w:rFonts w:ascii="Times New Roman"/>
                <w:b w:val="false"/>
                <w:i w:val="false"/>
                <w:color w:val="000000"/>
                <w:sz w:val="20"/>
              </w:rPr>
              <w:t>
 </w:t>
            </w:r>
          </w:p>
          <w:bookmarkEnd w:id="19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қызметтік тұрғын үй салуға, инженерлік-коммуникациялық инфрақұрылымды дамытуға, жастарға арналған жатақханаларды салуға, салып бітіруге берілетін нысаналы даму трансферттері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984 076,1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8"/>
          <w:p>
            <w:pPr>
              <w:spacing w:after="20"/>
              <w:ind w:left="20"/>
              <w:jc w:val="both"/>
            </w:pPr>
            <w:r>
              <w:rPr>
                <w:rFonts w:ascii="Times New Roman"/>
                <w:b w:val="false"/>
                <w:i w:val="false"/>
                <w:color w:val="000000"/>
                <w:sz w:val="20"/>
              </w:rPr>
              <w:t>
 </w:t>
            </w:r>
          </w:p>
          <w:bookmarkEnd w:id="19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9"/>
          <w:p>
            <w:pPr>
              <w:spacing w:after="20"/>
              <w:ind w:left="20"/>
              <w:jc w:val="both"/>
            </w:pPr>
            <w:r>
              <w:rPr>
                <w:rFonts w:ascii="Times New Roman"/>
                <w:b w:val="false"/>
                <w:i w:val="false"/>
                <w:color w:val="000000"/>
                <w:sz w:val="20"/>
              </w:rPr>
              <w:t>
 </w:t>
            </w:r>
          </w:p>
          <w:bookmarkEnd w:id="19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0"/>
          <w:p>
            <w:pPr>
              <w:spacing w:after="20"/>
              <w:ind w:left="20"/>
              <w:jc w:val="both"/>
            </w:pPr>
            <w:r>
              <w:rPr>
                <w:rFonts w:ascii="Times New Roman"/>
                <w:b w:val="false"/>
                <w:i w:val="false"/>
                <w:color w:val="000000"/>
                <w:sz w:val="20"/>
              </w:rPr>
              <w:t>
 </w:t>
            </w:r>
          </w:p>
          <w:bookmarkEnd w:id="20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6 702 352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1"/>
          <w:p>
            <w:pPr>
              <w:spacing w:after="20"/>
              <w:ind w:left="20"/>
              <w:jc w:val="both"/>
            </w:pPr>
            <w:r>
              <w:rPr>
                <w:rFonts w:ascii="Times New Roman"/>
                <w:b w:val="false"/>
                <w:i w:val="false"/>
                <w:color w:val="000000"/>
                <w:sz w:val="20"/>
              </w:rPr>
              <w:t>
 </w:t>
            </w:r>
          </w:p>
          <w:bookmarkEnd w:id="20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2"/>
          <w:p>
            <w:pPr>
              <w:spacing w:after="20"/>
              <w:ind w:left="20"/>
              <w:jc w:val="both"/>
            </w:pPr>
            <w:r>
              <w:rPr>
                <w:rFonts w:ascii="Times New Roman"/>
                <w:b w:val="false"/>
                <w:i w:val="false"/>
                <w:color w:val="000000"/>
                <w:sz w:val="20"/>
              </w:rPr>
              <w:t>
 </w:t>
            </w:r>
          </w:p>
          <w:bookmarkEnd w:id="20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3"/>
          <w:p>
            <w:pPr>
              <w:spacing w:after="20"/>
              <w:ind w:left="20"/>
              <w:jc w:val="both"/>
            </w:pPr>
            <w:r>
              <w:rPr>
                <w:rFonts w:ascii="Times New Roman"/>
                <w:b w:val="false"/>
                <w:i w:val="false"/>
                <w:color w:val="000000"/>
                <w:sz w:val="20"/>
              </w:rPr>
              <w:t>
 </w:t>
            </w:r>
          </w:p>
          <w:bookmarkEnd w:id="20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4"/>
          <w:p>
            <w:pPr>
              <w:spacing w:after="20"/>
              <w:ind w:left="20"/>
              <w:jc w:val="both"/>
            </w:pPr>
            <w:r>
              <w:rPr>
                <w:rFonts w:ascii="Times New Roman"/>
                <w:b w:val="false"/>
                <w:i w:val="false"/>
                <w:color w:val="000000"/>
                <w:sz w:val="20"/>
              </w:rPr>
              <w:t>
 </w:t>
            </w:r>
          </w:p>
          <w:bookmarkEnd w:id="20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5"/>
          <w:p>
            <w:pPr>
              <w:spacing w:after="20"/>
              <w:ind w:left="20"/>
              <w:jc w:val="both"/>
            </w:pPr>
            <w:r>
              <w:rPr>
                <w:rFonts w:ascii="Times New Roman"/>
                <w:b w:val="false"/>
                <w:i w:val="false"/>
                <w:color w:val="000000"/>
                <w:sz w:val="20"/>
              </w:rPr>
              <w:t>
 </w:t>
            </w:r>
          </w:p>
          <w:bookmarkEnd w:id="20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2 017 752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6"/>
          <w:p>
            <w:pPr>
              <w:spacing w:after="20"/>
              <w:ind w:left="20"/>
              <w:jc w:val="both"/>
            </w:pPr>
            <w:r>
              <w:rPr>
                <w:rFonts w:ascii="Times New Roman"/>
                <w:b w:val="false"/>
                <w:i w:val="false"/>
                <w:color w:val="000000"/>
                <w:sz w:val="20"/>
              </w:rPr>
              <w:t>
 </w:t>
            </w:r>
          </w:p>
          <w:bookmarkEnd w:id="20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2 232 418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7"/>
          <w:p>
            <w:pPr>
              <w:spacing w:after="20"/>
              <w:ind w:left="20"/>
              <w:jc w:val="both"/>
            </w:pPr>
            <w:r>
              <w:rPr>
                <w:rFonts w:ascii="Times New Roman"/>
                <w:b w:val="false"/>
                <w:i w:val="false"/>
                <w:color w:val="000000"/>
                <w:sz w:val="20"/>
              </w:rPr>
              <w:t>
 </w:t>
            </w:r>
          </w:p>
          <w:bookmarkEnd w:id="20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1 817 684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8"/>
          <w:p>
            <w:pPr>
              <w:spacing w:after="20"/>
              <w:ind w:left="20"/>
              <w:jc w:val="both"/>
            </w:pPr>
            <w:r>
              <w:rPr>
                <w:rFonts w:ascii="Times New Roman"/>
                <w:b w:val="false"/>
                <w:i w:val="false"/>
                <w:color w:val="000000"/>
                <w:sz w:val="20"/>
              </w:rPr>
              <w:t>
 </w:t>
            </w:r>
          </w:p>
          <w:bookmarkEnd w:id="20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9"/>
          <w:p>
            <w:pPr>
              <w:spacing w:after="20"/>
              <w:ind w:left="20"/>
              <w:jc w:val="both"/>
            </w:pPr>
            <w:r>
              <w:rPr>
                <w:rFonts w:ascii="Times New Roman"/>
                <w:b w:val="false"/>
                <w:i w:val="false"/>
                <w:color w:val="000000"/>
                <w:sz w:val="20"/>
              </w:rPr>
              <w:t>
8</w:t>
            </w:r>
          </w:p>
          <w:bookmarkEnd w:id="20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4 449 884,3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0"/>
          <w:p>
            <w:pPr>
              <w:spacing w:after="20"/>
              <w:ind w:left="20"/>
              <w:jc w:val="both"/>
            </w:pPr>
            <w:r>
              <w:rPr>
                <w:rFonts w:ascii="Times New Roman"/>
                <w:b w:val="false"/>
                <w:i w:val="false"/>
                <w:color w:val="000000"/>
                <w:sz w:val="20"/>
              </w:rPr>
              <w:t>
 </w:t>
            </w:r>
          </w:p>
          <w:bookmarkEnd w:id="21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616 731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1"/>
          <w:p>
            <w:pPr>
              <w:spacing w:after="20"/>
              <w:ind w:left="20"/>
              <w:jc w:val="both"/>
            </w:pPr>
            <w:r>
              <w:rPr>
                <w:rFonts w:ascii="Times New Roman"/>
                <w:b w:val="false"/>
                <w:i w:val="false"/>
                <w:color w:val="000000"/>
                <w:sz w:val="20"/>
              </w:rPr>
              <w:t>
 </w:t>
            </w:r>
          </w:p>
          <w:bookmarkEnd w:id="21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72 563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2"/>
          <w:p>
            <w:pPr>
              <w:spacing w:after="20"/>
              <w:ind w:left="20"/>
              <w:jc w:val="both"/>
            </w:pPr>
            <w:r>
              <w:rPr>
                <w:rFonts w:ascii="Times New Roman"/>
                <w:b w:val="false"/>
                <w:i w:val="false"/>
                <w:color w:val="000000"/>
                <w:sz w:val="20"/>
              </w:rPr>
              <w:t>
 </w:t>
            </w:r>
          </w:p>
          <w:bookmarkEnd w:id="21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519 168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3"/>
          <w:p>
            <w:pPr>
              <w:spacing w:after="20"/>
              <w:ind w:left="20"/>
              <w:jc w:val="both"/>
            </w:pPr>
            <w:r>
              <w:rPr>
                <w:rFonts w:ascii="Times New Roman"/>
                <w:b w:val="false"/>
                <w:i w:val="false"/>
                <w:color w:val="000000"/>
                <w:sz w:val="20"/>
              </w:rPr>
              <w:t>
 </w:t>
            </w:r>
          </w:p>
          <w:bookmarkEnd w:id="21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4"/>
          <w:p>
            <w:pPr>
              <w:spacing w:after="20"/>
              <w:ind w:left="20"/>
              <w:jc w:val="both"/>
            </w:pPr>
            <w:r>
              <w:rPr>
                <w:rFonts w:ascii="Times New Roman"/>
                <w:b w:val="false"/>
                <w:i w:val="false"/>
                <w:color w:val="000000"/>
                <w:sz w:val="20"/>
              </w:rPr>
              <w:t>
 </w:t>
            </w:r>
          </w:p>
          <w:bookmarkEnd w:id="21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95 142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5"/>
          <w:p>
            <w:pPr>
              <w:spacing w:after="20"/>
              <w:ind w:left="20"/>
              <w:jc w:val="both"/>
            </w:pPr>
            <w:r>
              <w:rPr>
                <w:rFonts w:ascii="Times New Roman"/>
                <w:b w:val="false"/>
                <w:i w:val="false"/>
                <w:color w:val="000000"/>
                <w:sz w:val="20"/>
              </w:rPr>
              <w:t>
 </w:t>
            </w:r>
          </w:p>
          <w:bookmarkEnd w:id="21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6"/>
          <w:p>
            <w:pPr>
              <w:spacing w:after="20"/>
              <w:ind w:left="20"/>
              <w:jc w:val="both"/>
            </w:pPr>
            <w:r>
              <w:rPr>
                <w:rFonts w:ascii="Times New Roman"/>
                <w:b w:val="false"/>
                <w:i w:val="false"/>
                <w:color w:val="000000"/>
                <w:sz w:val="20"/>
              </w:rPr>
              <w:t>
 </w:t>
            </w:r>
          </w:p>
          <w:bookmarkEnd w:id="21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58 979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7"/>
          <w:p>
            <w:pPr>
              <w:spacing w:after="20"/>
              <w:ind w:left="20"/>
              <w:jc w:val="both"/>
            </w:pPr>
            <w:r>
              <w:rPr>
                <w:rFonts w:ascii="Times New Roman"/>
                <w:b w:val="false"/>
                <w:i w:val="false"/>
                <w:color w:val="000000"/>
                <w:sz w:val="20"/>
              </w:rPr>
              <w:t>
 </w:t>
            </w:r>
          </w:p>
          <w:bookmarkEnd w:id="21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160 618,3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8"/>
          <w:p>
            <w:pPr>
              <w:spacing w:after="20"/>
              <w:ind w:left="20"/>
              <w:jc w:val="both"/>
            </w:pPr>
            <w:r>
              <w:rPr>
                <w:rFonts w:ascii="Times New Roman"/>
                <w:b w:val="false"/>
                <w:i w:val="false"/>
                <w:color w:val="000000"/>
                <w:sz w:val="20"/>
              </w:rPr>
              <w:t>
 </w:t>
            </w:r>
          </w:p>
          <w:bookmarkEnd w:id="21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158 417,6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9"/>
          <w:p>
            <w:pPr>
              <w:spacing w:after="20"/>
              <w:ind w:left="20"/>
              <w:jc w:val="both"/>
            </w:pPr>
            <w:r>
              <w:rPr>
                <w:rFonts w:ascii="Times New Roman"/>
                <w:b w:val="false"/>
                <w:i w:val="false"/>
                <w:color w:val="000000"/>
                <w:sz w:val="20"/>
              </w:rPr>
              <w:t>
 </w:t>
            </w:r>
          </w:p>
          <w:bookmarkEnd w:id="21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0"/>
          <w:p>
            <w:pPr>
              <w:spacing w:after="20"/>
              <w:ind w:left="20"/>
              <w:jc w:val="both"/>
            </w:pPr>
            <w:r>
              <w:rPr>
                <w:rFonts w:ascii="Times New Roman"/>
                <w:b w:val="false"/>
                <w:i w:val="false"/>
                <w:color w:val="000000"/>
                <w:sz w:val="20"/>
              </w:rPr>
              <w:t>
 </w:t>
            </w:r>
          </w:p>
          <w:bookmarkEnd w:id="22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1 642 779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1"/>
          <w:p>
            <w:pPr>
              <w:spacing w:after="20"/>
              <w:ind w:left="20"/>
              <w:jc w:val="both"/>
            </w:pPr>
            <w:r>
              <w:rPr>
                <w:rFonts w:ascii="Times New Roman"/>
                <w:b w:val="false"/>
                <w:i w:val="false"/>
                <w:color w:val="000000"/>
                <w:sz w:val="20"/>
              </w:rPr>
              <w:t>
 </w:t>
            </w:r>
          </w:p>
          <w:bookmarkEnd w:id="22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57 938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2"/>
          <w:p>
            <w:pPr>
              <w:spacing w:after="20"/>
              <w:ind w:left="20"/>
              <w:jc w:val="both"/>
            </w:pPr>
            <w:r>
              <w:rPr>
                <w:rFonts w:ascii="Times New Roman"/>
                <w:b w:val="false"/>
                <w:i w:val="false"/>
                <w:color w:val="000000"/>
                <w:sz w:val="20"/>
              </w:rPr>
              <w:t>
 </w:t>
            </w:r>
          </w:p>
          <w:bookmarkEnd w:id="22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175 068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3"/>
          <w:p>
            <w:pPr>
              <w:spacing w:after="20"/>
              <w:ind w:left="20"/>
              <w:jc w:val="both"/>
            </w:pPr>
            <w:r>
              <w:rPr>
                <w:rFonts w:ascii="Times New Roman"/>
                <w:b w:val="false"/>
                <w:i w:val="false"/>
                <w:color w:val="000000"/>
                <w:sz w:val="20"/>
              </w:rPr>
              <w:t>
 </w:t>
            </w:r>
          </w:p>
          <w:bookmarkEnd w:id="22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4"/>
          <w:p>
            <w:pPr>
              <w:spacing w:after="20"/>
              <w:ind w:left="20"/>
              <w:jc w:val="both"/>
            </w:pPr>
            <w:r>
              <w:rPr>
                <w:rFonts w:ascii="Times New Roman"/>
                <w:b w:val="false"/>
                <w:i w:val="false"/>
                <w:color w:val="000000"/>
                <w:sz w:val="20"/>
              </w:rPr>
              <w:t>
 </w:t>
            </w:r>
          </w:p>
          <w:bookmarkEnd w:id="2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5"/>
          <w:p>
            <w:pPr>
              <w:spacing w:after="20"/>
              <w:ind w:left="20"/>
              <w:jc w:val="both"/>
            </w:pPr>
            <w:r>
              <w:rPr>
                <w:rFonts w:ascii="Times New Roman"/>
                <w:b w:val="false"/>
                <w:i w:val="false"/>
                <w:color w:val="000000"/>
                <w:sz w:val="20"/>
              </w:rPr>
              <w:t>
 </w:t>
            </w:r>
          </w:p>
          <w:bookmarkEnd w:id="22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654 241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6"/>
          <w:p>
            <w:pPr>
              <w:spacing w:after="20"/>
              <w:ind w:left="20"/>
              <w:jc w:val="both"/>
            </w:pPr>
            <w:r>
              <w:rPr>
                <w:rFonts w:ascii="Times New Roman"/>
                <w:b w:val="false"/>
                <w:i w:val="false"/>
                <w:color w:val="000000"/>
                <w:sz w:val="20"/>
              </w:rPr>
              <w:t>
 </w:t>
            </w:r>
          </w:p>
          <w:bookmarkEnd w:id="22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142 265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7"/>
          <w:p>
            <w:pPr>
              <w:spacing w:after="20"/>
              <w:ind w:left="20"/>
              <w:jc w:val="both"/>
            </w:pPr>
            <w:r>
              <w:rPr>
                <w:rFonts w:ascii="Times New Roman"/>
                <w:b w:val="false"/>
                <w:i w:val="false"/>
                <w:color w:val="000000"/>
                <w:sz w:val="20"/>
              </w:rPr>
              <w:t>
 </w:t>
            </w:r>
          </w:p>
          <w:bookmarkEnd w:id="22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269 852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8"/>
          <w:p>
            <w:pPr>
              <w:spacing w:after="20"/>
              <w:ind w:left="20"/>
              <w:jc w:val="both"/>
            </w:pPr>
            <w:r>
              <w:rPr>
                <w:rFonts w:ascii="Times New Roman"/>
                <w:b w:val="false"/>
                <w:i w:val="false"/>
                <w:color w:val="000000"/>
                <w:sz w:val="20"/>
              </w:rPr>
              <w:t>
 </w:t>
            </w:r>
          </w:p>
          <w:bookmarkEnd w:id="22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9"/>
          <w:p>
            <w:pPr>
              <w:spacing w:after="20"/>
              <w:ind w:left="20"/>
              <w:jc w:val="both"/>
            </w:pPr>
            <w:r>
              <w:rPr>
                <w:rFonts w:ascii="Times New Roman"/>
                <w:b w:val="false"/>
                <w:i w:val="false"/>
                <w:color w:val="000000"/>
                <w:sz w:val="20"/>
              </w:rPr>
              <w:t>
 </w:t>
            </w:r>
          </w:p>
          <w:bookmarkEnd w:id="22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0"/>
          <w:p>
            <w:pPr>
              <w:spacing w:after="20"/>
              <w:ind w:left="20"/>
              <w:jc w:val="both"/>
            </w:pPr>
            <w:r>
              <w:rPr>
                <w:rFonts w:ascii="Times New Roman"/>
                <w:b w:val="false"/>
                <w:i w:val="false"/>
                <w:color w:val="000000"/>
                <w:sz w:val="20"/>
              </w:rPr>
              <w:t>
 </w:t>
            </w:r>
          </w:p>
          <w:bookmarkEnd w:id="23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111 065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1"/>
          <w:p>
            <w:pPr>
              <w:spacing w:after="20"/>
              <w:ind w:left="20"/>
              <w:jc w:val="both"/>
            </w:pPr>
            <w:r>
              <w:rPr>
                <w:rFonts w:ascii="Times New Roman"/>
                <w:b w:val="false"/>
                <w:i w:val="false"/>
                <w:color w:val="000000"/>
                <w:sz w:val="20"/>
              </w:rPr>
              <w:t>
 </w:t>
            </w:r>
          </w:p>
          <w:bookmarkEnd w:id="23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2"/>
          <w:p>
            <w:pPr>
              <w:spacing w:after="20"/>
              <w:ind w:left="20"/>
              <w:jc w:val="both"/>
            </w:pPr>
            <w:r>
              <w:rPr>
                <w:rFonts w:ascii="Times New Roman"/>
                <w:b w:val="false"/>
                <w:i w:val="false"/>
                <w:color w:val="000000"/>
                <w:sz w:val="20"/>
              </w:rPr>
              <w:t>
 </w:t>
            </w:r>
          </w:p>
          <w:bookmarkEnd w:id="23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3"/>
          <w:p>
            <w:pPr>
              <w:spacing w:after="20"/>
              <w:ind w:left="20"/>
              <w:jc w:val="both"/>
            </w:pPr>
            <w:r>
              <w:rPr>
                <w:rFonts w:ascii="Times New Roman"/>
                <w:b w:val="false"/>
                <w:i w:val="false"/>
                <w:color w:val="000000"/>
                <w:sz w:val="20"/>
              </w:rPr>
              <w:t>
 </w:t>
            </w:r>
          </w:p>
          <w:bookmarkEnd w:id="23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63 557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4"/>
          <w:p>
            <w:pPr>
              <w:spacing w:after="20"/>
              <w:ind w:left="20"/>
              <w:jc w:val="both"/>
            </w:pPr>
            <w:r>
              <w:rPr>
                <w:rFonts w:ascii="Times New Roman"/>
                <w:b w:val="false"/>
                <w:i w:val="false"/>
                <w:color w:val="000000"/>
                <w:sz w:val="20"/>
              </w:rPr>
              <w:t>
 </w:t>
            </w:r>
          </w:p>
          <w:bookmarkEnd w:id="23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5"/>
          <w:p>
            <w:pPr>
              <w:spacing w:after="20"/>
              <w:ind w:left="20"/>
              <w:jc w:val="both"/>
            </w:pPr>
            <w:r>
              <w:rPr>
                <w:rFonts w:ascii="Times New Roman"/>
                <w:b w:val="false"/>
                <w:i w:val="false"/>
                <w:color w:val="000000"/>
                <w:sz w:val="20"/>
              </w:rPr>
              <w:t>
 </w:t>
            </w:r>
          </w:p>
          <w:bookmarkEnd w:id="23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1 812 391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6"/>
          <w:p>
            <w:pPr>
              <w:spacing w:after="20"/>
              <w:ind w:left="20"/>
              <w:jc w:val="both"/>
            </w:pPr>
            <w:r>
              <w:rPr>
                <w:rFonts w:ascii="Times New Roman"/>
                <w:b w:val="false"/>
                <w:i w:val="false"/>
                <w:color w:val="000000"/>
                <w:sz w:val="20"/>
              </w:rPr>
              <w:t>
 </w:t>
            </w:r>
          </w:p>
          <w:bookmarkEnd w:id="23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7"/>
          <w:p>
            <w:pPr>
              <w:spacing w:after="20"/>
              <w:ind w:left="20"/>
              <w:jc w:val="both"/>
            </w:pPr>
            <w:r>
              <w:rPr>
                <w:rFonts w:ascii="Times New Roman"/>
                <w:b w:val="false"/>
                <w:i w:val="false"/>
                <w:color w:val="000000"/>
                <w:sz w:val="20"/>
              </w:rPr>
              <w:t>
 </w:t>
            </w:r>
          </w:p>
          <w:bookmarkEnd w:id="23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8"/>
          <w:p>
            <w:pPr>
              <w:spacing w:after="20"/>
              <w:ind w:left="20"/>
              <w:jc w:val="both"/>
            </w:pPr>
            <w:r>
              <w:rPr>
                <w:rFonts w:ascii="Times New Roman"/>
                <w:b w:val="false"/>
                <w:i w:val="false"/>
                <w:color w:val="000000"/>
                <w:sz w:val="20"/>
              </w:rPr>
              <w:t>
 </w:t>
            </w:r>
          </w:p>
          <w:bookmarkEnd w:id="23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1 583 432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9"/>
          <w:p>
            <w:pPr>
              <w:spacing w:after="20"/>
              <w:ind w:left="20"/>
              <w:jc w:val="both"/>
            </w:pPr>
            <w:r>
              <w:rPr>
                <w:rFonts w:ascii="Times New Roman"/>
                <w:b w:val="false"/>
                <w:i w:val="false"/>
                <w:color w:val="000000"/>
                <w:sz w:val="20"/>
              </w:rPr>
              <w:t>
 </w:t>
            </w:r>
          </w:p>
          <w:bookmarkEnd w:id="23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0"/>
          <w:p>
            <w:pPr>
              <w:spacing w:after="20"/>
              <w:ind w:left="20"/>
              <w:jc w:val="both"/>
            </w:pPr>
            <w:r>
              <w:rPr>
                <w:rFonts w:ascii="Times New Roman"/>
                <w:b w:val="false"/>
                <w:i w:val="false"/>
                <w:color w:val="000000"/>
                <w:sz w:val="20"/>
              </w:rPr>
              <w:t>
 </w:t>
            </w:r>
          </w:p>
          <w:bookmarkEnd w:id="24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1"/>
          <w:p>
            <w:pPr>
              <w:spacing w:after="20"/>
              <w:ind w:left="20"/>
              <w:jc w:val="both"/>
            </w:pPr>
            <w:r>
              <w:rPr>
                <w:rFonts w:ascii="Times New Roman"/>
                <w:b w:val="false"/>
                <w:i w:val="false"/>
                <w:color w:val="000000"/>
                <w:sz w:val="20"/>
              </w:rPr>
              <w:t>
 </w:t>
            </w:r>
          </w:p>
          <w:bookmarkEnd w:id="24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2"/>
          <w:p>
            <w:pPr>
              <w:spacing w:after="20"/>
              <w:ind w:left="20"/>
              <w:jc w:val="both"/>
            </w:pPr>
            <w:r>
              <w:rPr>
                <w:rFonts w:ascii="Times New Roman"/>
                <w:b w:val="false"/>
                <w:i w:val="false"/>
                <w:color w:val="000000"/>
                <w:sz w:val="20"/>
              </w:rPr>
              <w:t>
9</w:t>
            </w:r>
          </w:p>
          <w:bookmarkEnd w:id="24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175 769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3"/>
          <w:p>
            <w:pPr>
              <w:spacing w:after="20"/>
              <w:ind w:left="20"/>
              <w:jc w:val="both"/>
            </w:pPr>
            <w:r>
              <w:rPr>
                <w:rFonts w:ascii="Times New Roman"/>
                <w:b w:val="false"/>
                <w:i w:val="false"/>
                <w:color w:val="000000"/>
                <w:sz w:val="20"/>
              </w:rPr>
              <w:t>
 </w:t>
            </w:r>
          </w:p>
          <w:bookmarkEnd w:id="24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175 769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4"/>
          <w:p>
            <w:pPr>
              <w:spacing w:after="20"/>
              <w:ind w:left="20"/>
              <w:jc w:val="both"/>
            </w:pPr>
            <w:r>
              <w:rPr>
                <w:rFonts w:ascii="Times New Roman"/>
                <w:b w:val="false"/>
                <w:i w:val="false"/>
                <w:color w:val="000000"/>
                <w:sz w:val="20"/>
              </w:rPr>
              <w:t>
 </w:t>
            </w:r>
          </w:p>
          <w:bookmarkEnd w:id="24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175 769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5"/>
          <w:p>
            <w:pPr>
              <w:spacing w:after="20"/>
              <w:ind w:left="20"/>
              <w:jc w:val="both"/>
            </w:pPr>
            <w:r>
              <w:rPr>
                <w:rFonts w:ascii="Times New Roman"/>
                <w:b w:val="false"/>
                <w:i w:val="false"/>
                <w:color w:val="000000"/>
                <w:sz w:val="20"/>
              </w:rPr>
              <w:t>
10</w:t>
            </w:r>
          </w:p>
          <w:bookmarkEnd w:id="2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45 659 656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6"/>
          <w:p>
            <w:pPr>
              <w:spacing w:after="20"/>
              <w:ind w:left="20"/>
              <w:jc w:val="both"/>
            </w:pPr>
            <w:r>
              <w:rPr>
                <w:rFonts w:ascii="Times New Roman"/>
                <w:b w:val="false"/>
                <w:i w:val="false"/>
                <w:color w:val="000000"/>
                <w:sz w:val="20"/>
              </w:rPr>
              <w:t>
 </w:t>
            </w:r>
          </w:p>
          <w:bookmarkEnd w:id="2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7"/>
          <w:p>
            <w:pPr>
              <w:spacing w:after="20"/>
              <w:ind w:left="20"/>
              <w:jc w:val="both"/>
            </w:pPr>
            <w:r>
              <w:rPr>
                <w:rFonts w:ascii="Times New Roman"/>
                <w:b w:val="false"/>
                <w:i w:val="false"/>
                <w:color w:val="000000"/>
                <w:sz w:val="20"/>
              </w:rPr>
              <w:t>
 </w:t>
            </w:r>
          </w:p>
          <w:bookmarkEnd w:id="24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8"/>
          <w:p>
            <w:pPr>
              <w:spacing w:after="20"/>
              <w:ind w:left="20"/>
              <w:jc w:val="both"/>
            </w:pPr>
            <w:r>
              <w:rPr>
                <w:rFonts w:ascii="Times New Roman"/>
                <w:b w:val="false"/>
                <w:i w:val="false"/>
                <w:color w:val="000000"/>
                <w:sz w:val="20"/>
              </w:rPr>
              <w:t>
 </w:t>
            </w:r>
          </w:p>
          <w:bookmarkEnd w:id="24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9"/>
          <w:p>
            <w:pPr>
              <w:spacing w:after="20"/>
              <w:ind w:left="20"/>
              <w:jc w:val="both"/>
            </w:pPr>
            <w:r>
              <w:rPr>
                <w:rFonts w:ascii="Times New Roman"/>
                <w:b w:val="false"/>
                <w:i w:val="false"/>
                <w:color w:val="000000"/>
                <w:sz w:val="20"/>
              </w:rPr>
              <w:t>
 </w:t>
            </w:r>
          </w:p>
          <w:bookmarkEnd w:id="24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972 657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0"/>
          <w:p>
            <w:pPr>
              <w:spacing w:after="20"/>
              <w:ind w:left="20"/>
              <w:jc w:val="both"/>
            </w:pPr>
            <w:r>
              <w:rPr>
                <w:rFonts w:ascii="Times New Roman"/>
                <w:b w:val="false"/>
                <w:i w:val="false"/>
                <w:color w:val="000000"/>
                <w:sz w:val="20"/>
              </w:rPr>
              <w:t>
 </w:t>
            </w:r>
          </w:p>
          <w:bookmarkEnd w:id="25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74 217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1"/>
          <w:p>
            <w:pPr>
              <w:spacing w:after="20"/>
              <w:ind w:left="20"/>
              <w:jc w:val="both"/>
            </w:pPr>
            <w:r>
              <w:rPr>
                <w:rFonts w:ascii="Times New Roman"/>
                <w:b w:val="false"/>
                <w:i w:val="false"/>
                <w:color w:val="000000"/>
                <w:sz w:val="20"/>
              </w:rPr>
              <w:t>
 </w:t>
            </w:r>
          </w:p>
          <w:bookmarkEnd w:id="25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736 122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2"/>
          <w:p>
            <w:pPr>
              <w:spacing w:after="20"/>
              <w:ind w:left="20"/>
              <w:jc w:val="both"/>
            </w:pPr>
            <w:r>
              <w:rPr>
                <w:rFonts w:ascii="Times New Roman"/>
                <w:b w:val="false"/>
                <w:i w:val="false"/>
                <w:color w:val="000000"/>
                <w:sz w:val="20"/>
              </w:rPr>
              <w:t>
 </w:t>
            </w:r>
          </w:p>
          <w:bookmarkEnd w:id="25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3"/>
          <w:p>
            <w:pPr>
              <w:spacing w:after="20"/>
              <w:ind w:left="20"/>
              <w:jc w:val="both"/>
            </w:pPr>
            <w:r>
              <w:rPr>
                <w:rFonts w:ascii="Times New Roman"/>
                <w:b w:val="false"/>
                <w:i w:val="false"/>
                <w:color w:val="000000"/>
                <w:sz w:val="20"/>
              </w:rPr>
              <w:t>
 </w:t>
            </w:r>
          </w:p>
          <w:bookmarkEnd w:id="25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4"/>
          <w:p>
            <w:pPr>
              <w:spacing w:after="20"/>
              <w:ind w:left="20"/>
              <w:jc w:val="both"/>
            </w:pPr>
            <w:r>
              <w:rPr>
                <w:rFonts w:ascii="Times New Roman"/>
                <w:b w:val="false"/>
                <w:i w:val="false"/>
                <w:color w:val="000000"/>
                <w:sz w:val="20"/>
              </w:rPr>
              <w:t>
 </w:t>
            </w:r>
          </w:p>
          <w:bookmarkEnd w:id="25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5"/>
          <w:p>
            <w:pPr>
              <w:spacing w:after="20"/>
              <w:ind w:left="20"/>
              <w:jc w:val="both"/>
            </w:pPr>
            <w:r>
              <w:rPr>
                <w:rFonts w:ascii="Times New Roman"/>
                <w:b w:val="false"/>
                <w:i w:val="false"/>
                <w:color w:val="000000"/>
                <w:sz w:val="20"/>
              </w:rPr>
              <w:t>
 </w:t>
            </w:r>
          </w:p>
          <w:bookmarkEnd w:id="25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6"/>
          <w:p>
            <w:pPr>
              <w:spacing w:after="20"/>
              <w:ind w:left="20"/>
              <w:jc w:val="both"/>
            </w:pPr>
            <w:r>
              <w:rPr>
                <w:rFonts w:ascii="Times New Roman"/>
                <w:b w:val="false"/>
                <w:i w:val="false"/>
                <w:color w:val="000000"/>
                <w:sz w:val="20"/>
              </w:rPr>
              <w:t>
 </w:t>
            </w:r>
          </w:p>
          <w:bookmarkEnd w:id="25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44 447 210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7"/>
          <w:p>
            <w:pPr>
              <w:spacing w:after="20"/>
              <w:ind w:left="20"/>
              <w:jc w:val="both"/>
            </w:pPr>
            <w:r>
              <w:rPr>
                <w:rFonts w:ascii="Times New Roman"/>
                <w:b w:val="false"/>
                <w:i w:val="false"/>
                <w:color w:val="000000"/>
                <w:sz w:val="20"/>
              </w:rPr>
              <w:t>
 </w:t>
            </w:r>
          </w:p>
          <w:bookmarkEnd w:id="25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151 356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8"/>
          <w:p>
            <w:pPr>
              <w:spacing w:after="20"/>
              <w:ind w:left="20"/>
              <w:jc w:val="both"/>
            </w:pPr>
            <w:r>
              <w:rPr>
                <w:rFonts w:ascii="Times New Roman"/>
                <w:b w:val="false"/>
                <w:i w:val="false"/>
                <w:color w:val="000000"/>
                <w:sz w:val="20"/>
              </w:rPr>
              <w:t>
 </w:t>
            </w:r>
          </w:p>
          <w:bookmarkEnd w:id="25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1 385 435,1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9"/>
          <w:p>
            <w:pPr>
              <w:spacing w:after="20"/>
              <w:ind w:left="20"/>
              <w:jc w:val="both"/>
            </w:pPr>
            <w:r>
              <w:rPr>
                <w:rFonts w:ascii="Times New Roman"/>
                <w:b w:val="false"/>
                <w:i w:val="false"/>
                <w:color w:val="000000"/>
                <w:sz w:val="20"/>
              </w:rPr>
              <w:t>
 </w:t>
            </w:r>
          </w:p>
          <w:bookmarkEnd w:id="25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0"/>
          <w:p>
            <w:pPr>
              <w:spacing w:after="20"/>
              <w:ind w:left="20"/>
              <w:jc w:val="both"/>
            </w:pPr>
            <w:r>
              <w:rPr>
                <w:rFonts w:ascii="Times New Roman"/>
                <w:b w:val="false"/>
                <w:i w:val="false"/>
                <w:color w:val="000000"/>
                <w:sz w:val="20"/>
              </w:rPr>
              <w:t>
 </w:t>
            </w:r>
          </w:p>
          <w:bookmarkEnd w:id="26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1"/>
          <w:p>
            <w:pPr>
              <w:spacing w:after="20"/>
              <w:ind w:left="20"/>
              <w:jc w:val="both"/>
            </w:pPr>
            <w:r>
              <w:rPr>
                <w:rFonts w:ascii="Times New Roman"/>
                <w:b w:val="false"/>
                <w:i w:val="false"/>
                <w:color w:val="000000"/>
                <w:sz w:val="20"/>
              </w:rPr>
              <w:t>
 </w:t>
            </w:r>
          </w:p>
          <w:bookmarkEnd w:id="26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2"/>
          <w:p>
            <w:pPr>
              <w:spacing w:after="20"/>
              <w:ind w:left="20"/>
              <w:jc w:val="both"/>
            </w:pPr>
            <w:r>
              <w:rPr>
                <w:rFonts w:ascii="Times New Roman"/>
                <w:b w:val="false"/>
                <w:i w:val="false"/>
                <w:color w:val="000000"/>
                <w:sz w:val="20"/>
              </w:rPr>
              <w:t>
 </w:t>
            </w:r>
          </w:p>
          <w:bookmarkEnd w:id="26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2 704 330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3"/>
          <w:p>
            <w:pPr>
              <w:spacing w:after="20"/>
              <w:ind w:left="20"/>
              <w:jc w:val="both"/>
            </w:pPr>
            <w:r>
              <w:rPr>
                <w:rFonts w:ascii="Times New Roman"/>
                <w:b w:val="false"/>
                <w:i w:val="false"/>
                <w:color w:val="000000"/>
                <w:sz w:val="20"/>
              </w:rPr>
              <w:t>
 </w:t>
            </w:r>
          </w:p>
          <w:bookmarkEnd w:id="26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8 415 759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4"/>
          <w:p>
            <w:pPr>
              <w:spacing w:after="20"/>
              <w:ind w:left="20"/>
              <w:jc w:val="both"/>
            </w:pPr>
            <w:r>
              <w:rPr>
                <w:rFonts w:ascii="Times New Roman"/>
                <w:b w:val="false"/>
                <w:i w:val="false"/>
                <w:color w:val="000000"/>
                <w:sz w:val="20"/>
              </w:rPr>
              <w:t>
 </w:t>
            </w:r>
          </w:p>
          <w:bookmarkEnd w:id="26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106 131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5"/>
          <w:p>
            <w:pPr>
              <w:spacing w:after="20"/>
              <w:ind w:left="20"/>
              <w:jc w:val="both"/>
            </w:pPr>
            <w:r>
              <w:rPr>
                <w:rFonts w:ascii="Times New Roman"/>
                <w:b w:val="false"/>
                <w:i w:val="false"/>
                <w:color w:val="000000"/>
                <w:sz w:val="20"/>
              </w:rPr>
              <w:t>
 </w:t>
            </w:r>
          </w:p>
          <w:bookmarkEnd w:id="26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6"/>
          <w:p>
            <w:pPr>
              <w:spacing w:after="20"/>
              <w:ind w:left="20"/>
              <w:jc w:val="both"/>
            </w:pPr>
            <w:r>
              <w:rPr>
                <w:rFonts w:ascii="Times New Roman"/>
                <w:b w:val="false"/>
                <w:i w:val="false"/>
                <w:color w:val="000000"/>
                <w:sz w:val="20"/>
              </w:rPr>
              <w:t>
 </w:t>
            </w:r>
          </w:p>
          <w:bookmarkEnd w:id="26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3 308 074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7"/>
          <w:p>
            <w:pPr>
              <w:spacing w:after="20"/>
              <w:ind w:left="20"/>
              <w:jc w:val="both"/>
            </w:pPr>
            <w:r>
              <w:rPr>
                <w:rFonts w:ascii="Times New Roman"/>
                <w:b w:val="false"/>
                <w:i w:val="false"/>
                <w:color w:val="000000"/>
                <w:sz w:val="20"/>
              </w:rPr>
              <w:t>
 </w:t>
            </w:r>
          </w:p>
          <w:bookmarkEnd w:id="26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9 854 626,9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8"/>
          <w:p>
            <w:pPr>
              <w:spacing w:after="20"/>
              <w:ind w:left="20"/>
              <w:jc w:val="both"/>
            </w:pPr>
            <w:r>
              <w:rPr>
                <w:rFonts w:ascii="Times New Roman"/>
                <w:b w:val="false"/>
                <w:i w:val="false"/>
                <w:color w:val="000000"/>
                <w:sz w:val="20"/>
              </w:rPr>
              <w:t>
 </w:t>
            </w:r>
          </w:p>
          <w:bookmarkEnd w:id="26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9"/>
          <w:p>
            <w:pPr>
              <w:spacing w:after="20"/>
              <w:ind w:left="20"/>
              <w:jc w:val="both"/>
            </w:pPr>
            <w:r>
              <w:rPr>
                <w:rFonts w:ascii="Times New Roman"/>
                <w:b w:val="false"/>
                <w:i w:val="false"/>
                <w:color w:val="000000"/>
                <w:sz w:val="20"/>
              </w:rPr>
              <w:t>
 </w:t>
            </w:r>
          </w:p>
          <w:bookmarkEnd w:id="26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7 297 726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0"/>
          <w:p>
            <w:pPr>
              <w:spacing w:after="20"/>
              <w:ind w:left="20"/>
              <w:jc w:val="both"/>
            </w:pPr>
            <w:r>
              <w:rPr>
                <w:rFonts w:ascii="Times New Roman"/>
                <w:b w:val="false"/>
                <w:i w:val="false"/>
                <w:color w:val="000000"/>
                <w:sz w:val="20"/>
              </w:rPr>
              <w:t>
 </w:t>
            </w:r>
          </w:p>
          <w:bookmarkEnd w:id="27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161 594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1"/>
          <w:p>
            <w:pPr>
              <w:spacing w:after="20"/>
              <w:ind w:left="20"/>
              <w:jc w:val="both"/>
            </w:pPr>
            <w:r>
              <w:rPr>
                <w:rFonts w:ascii="Times New Roman"/>
                <w:b w:val="false"/>
                <w:i w:val="false"/>
                <w:color w:val="000000"/>
                <w:sz w:val="20"/>
              </w:rPr>
              <w:t>
 </w:t>
            </w:r>
          </w:p>
          <w:bookmarkEnd w:id="27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7 340 648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2"/>
          <w:p>
            <w:pPr>
              <w:spacing w:after="20"/>
              <w:ind w:left="20"/>
              <w:jc w:val="both"/>
            </w:pPr>
            <w:r>
              <w:rPr>
                <w:rFonts w:ascii="Times New Roman"/>
                <w:b w:val="false"/>
                <w:i w:val="false"/>
                <w:color w:val="000000"/>
                <w:sz w:val="20"/>
              </w:rPr>
              <w:t>
 </w:t>
            </w:r>
          </w:p>
          <w:bookmarkEnd w:id="27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2 371 974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3"/>
          <w:p>
            <w:pPr>
              <w:spacing w:after="20"/>
              <w:ind w:left="20"/>
              <w:jc w:val="both"/>
            </w:pPr>
            <w:r>
              <w:rPr>
                <w:rFonts w:ascii="Times New Roman"/>
                <w:b w:val="false"/>
                <w:i w:val="false"/>
                <w:color w:val="000000"/>
                <w:sz w:val="20"/>
              </w:rPr>
              <w:t>
 </w:t>
            </w:r>
          </w:p>
          <w:bookmarkEnd w:id="27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4"/>
          <w:p>
            <w:pPr>
              <w:spacing w:after="20"/>
              <w:ind w:left="20"/>
              <w:jc w:val="both"/>
            </w:pPr>
            <w:r>
              <w:rPr>
                <w:rFonts w:ascii="Times New Roman"/>
                <w:b w:val="false"/>
                <w:i w:val="false"/>
                <w:color w:val="000000"/>
                <w:sz w:val="20"/>
              </w:rPr>
              <w:t>
 </w:t>
            </w:r>
          </w:p>
          <w:bookmarkEnd w:id="27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өсімдік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59 181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5"/>
          <w:p>
            <w:pPr>
              <w:spacing w:after="20"/>
              <w:ind w:left="20"/>
              <w:jc w:val="both"/>
            </w:pPr>
            <w:r>
              <w:rPr>
                <w:rFonts w:ascii="Times New Roman"/>
                <w:b w:val="false"/>
                <w:i w:val="false"/>
                <w:color w:val="000000"/>
                <w:sz w:val="20"/>
              </w:rPr>
              <w:t>
 </w:t>
            </w:r>
          </w:p>
          <w:bookmarkEnd w:id="27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6"/>
          <w:p>
            <w:pPr>
              <w:spacing w:after="20"/>
              <w:ind w:left="20"/>
              <w:jc w:val="both"/>
            </w:pPr>
            <w:r>
              <w:rPr>
                <w:rFonts w:ascii="Times New Roman"/>
                <w:b w:val="false"/>
                <w:i w:val="false"/>
                <w:color w:val="000000"/>
                <w:sz w:val="20"/>
              </w:rPr>
              <w:t>
 </w:t>
            </w:r>
          </w:p>
          <w:bookmarkEnd w:id="27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177 258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7"/>
          <w:p>
            <w:pPr>
              <w:spacing w:after="20"/>
              <w:ind w:left="20"/>
              <w:jc w:val="both"/>
            </w:pPr>
            <w:r>
              <w:rPr>
                <w:rFonts w:ascii="Times New Roman"/>
                <w:b w:val="false"/>
                <w:i w:val="false"/>
                <w:color w:val="000000"/>
                <w:sz w:val="20"/>
              </w:rPr>
              <w:t>
 </w:t>
            </w:r>
          </w:p>
          <w:bookmarkEnd w:id="27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8"/>
          <w:p>
            <w:pPr>
              <w:spacing w:after="20"/>
              <w:ind w:left="20"/>
              <w:jc w:val="both"/>
            </w:pPr>
            <w:r>
              <w:rPr>
                <w:rFonts w:ascii="Times New Roman"/>
                <w:b w:val="false"/>
                <w:i w:val="false"/>
                <w:color w:val="000000"/>
                <w:sz w:val="20"/>
              </w:rPr>
              <w:t>
 </w:t>
            </w:r>
          </w:p>
          <w:bookmarkEnd w:id="27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9"/>
          <w:p>
            <w:pPr>
              <w:spacing w:after="20"/>
              <w:ind w:left="20"/>
              <w:jc w:val="both"/>
            </w:pPr>
            <w:r>
              <w:rPr>
                <w:rFonts w:ascii="Times New Roman"/>
                <w:b w:val="false"/>
                <w:i w:val="false"/>
                <w:color w:val="000000"/>
                <w:sz w:val="20"/>
              </w:rPr>
              <w:t>
 </w:t>
            </w:r>
          </w:p>
          <w:bookmarkEnd w:id="27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76 015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0"/>
          <w:p>
            <w:pPr>
              <w:spacing w:after="20"/>
              <w:ind w:left="20"/>
              <w:jc w:val="both"/>
            </w:pPr>
            <w:r>
              <w:rPr>
                <w:rFonts w:ascii="Times New Roman"/>
                <w:b w:val="false"/>
                <w:i w:val="false"/>
                <w:color w:val="000000"/>
                <w:sz w:val="20"/>
              </w:rPr>
              <w:t>
 </w:t>
            </w:r>
          </w:p>
          <w:bookmarkEnd w:id="28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1"/>
          <w:p>
            <w:pPr>
              <w:spacing w:after="20"/>
              <w:ind w:left="20"/>
              <w:jc w:val="both"/>
            </w:pPr>
            <w:r>
              <w:rPr>
                <w:rFonts w:ascii="Times New Roman"/>
                <w:b w:val="false"/>
                <w:i w:val="false"/>
                <w:color w:val="000000"/>
                <w:sz w:val="20"/>
              </w:rPr>
              <w:t>
 </w:t>
            </w:r>
          </w:p>
          <w:bookmarkEnd w:id="28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2"/>
          <w:p>
            <w:pPr>
              <w:spacing w:after="20"/>
              <w:ind w:left="20"/>
              <w:jc w:val="both"/>
            </w:pPr>
            <w:r>
              <w:rPr>
                <w:rFonts w:ascii="Times New Roman"/>
                <w:b w:val="false"/>
                <w:i w:val="false"/>
                <w:color w:val="000000"/>
                <w:sz w:val="20"/>
              </w:rPr>
              <w:t>
 </w:t>
            </w:r>
          </w:p>
          <w:bookmarkEnd w:id="28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22 633,8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3"/>
          <w:p>
            <w:pPr>
              <w:spacing w:after="20"/>
              <w:ind w:left="20"/>
              <w:jc w:val="both"/>
            </w:pPr>
            <w:r>
              <w:rPr>
                <w:rFonts w:ascii="Times New Roman"/>
                <w:b w:val="false"/>
                <w:i w:val="false"/>
                <w:color w:val="000000"/>
                <w:sz w:val="20"/>
              </w:rPr>
              <w:t>
 </w:t>
            </w:r>
          </w:p>
          <w:bookmarkEnd w:id="28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4 439,2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4"/>
          <w:p>
            <w:pPr>
              <w:spacing w:after="20"/>
              <w:ind w:left="20"/>
              <w:jc w:val="both"/>
            </w:pPr>
            <w:r>
              <w:rPr>
                <w:rFonts w:ascii="Times New Roman"/>
                <w:b w:val="false"/>
                <w:i w:val="false"/>
                <w:color w:val="000000"/>
                <w:sz w:val="20"/>
              </w:rPr>
              <w:t>
 </w:t>
            </w:r>
          </w:p>
          <w:bookmarkEnd w:id="28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5"/>
          <w:p>
            <w:pPr>
              <w:spacing w:after="20"/>
              <w:ind w:left="20"/>
              <w:jc w:val="both"/>
            </w:pPr>
            <w:r>
              <w:rPr>
                <w:rFonts w:ascii="Times New Roman"/>
                <w:b w:val="false"/>
                <w:i w:val="false"/>
                <w:color w:val="000000"/>
                <w:sz w:val="20"/>
              </w:rPr>
              <w:t>
 </w:t>
            </w:r>
          </w:p>
          <w:bookmarkEnd w:id="28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49 448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6"/>
          <w:p>
            <w:pPr>
              <w:spacing w:after="20"/>
              <w:ind w:left="20"/>
              <w:jc w:val="both"/>
            </w:pPr>
            <w:r>
              <w:rPr>
                <w:rFonts w:ascii="Times New Roman"/>
                <w:b w:val="false"/>
                <w:i w:val="false"/>
                <w:color w:val="000000"/>
                <w:sz w:val="20"/>
              </w:rPr>
              <w:t>
 </w:t>
            </w:r>
          </w:p>
          <w:bookmarkEnd w:id="28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46 348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7"/>
          <w:p>
            <w:pPr>
              <w:spacing w:after="20"/>
              <w:ind w:left="20"/>
              <w:jc w:val="both"/>
            </w:pPr>
            <w:r>
              <w:rPr>
                <w:rFonts w:ascii="Times New Roman"/>
                <w:b w:val="false"/>
                <w:i w:val="false"/>
                <w:color w:val="000000"/>
                <w:sz w:val="20"/>
              </w:rPr>
              <w:t>
 </w:t>
            </w:r>
          </w:p>
          <w:bookmarkEnd w:id="28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8"/>
          <w:p>
            <w:pPr>
              <w:spacing w:after="20"/>
              <w:ind w:left="20"/>
              <w:jc w:val="both"/>
            </w:pPr>
            <w:r>
              <w:rPr>
                <w:rFonts w:ascii="Times New Roman"/>
                <w:b w:val="false"/>
                <w:i w:val="false"/>
                <w:color w:val="000000"/>
                <w:sz w:val="20"/>
              </w:rPr>
              <w:t>
11</w:t>
            </w:r>
          </w:p>
          <w:bookmarkEnd w:id="28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1 121 398,5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9"/>
          <w:p>
            <w:pPr>
              <w:spacing w:after="20"/>
              <w:ind w:left="20"/>
              <w:jc w:val="both"/>
            </w:pPr>
            <w:r>
              <w:rPr>
                <w:rFonts w:ascii="Times New Roman"/>
                <w:b w:val="false"/>
                <w:i w:val="false"/>
                <w:color w:val="000000"/>
                <w:sz w:val="20"/>
              </w:rPr>
              <w:t>
 </w:t>
            </w:r>
          </w:p>
          <w:bookmarkEnd w:id="28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1 035 991,6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0"/>
          <w:p>
            <w:pPr>
              <w:spacing w:after="20"/>
              <w:ind w:left="20"/>
              <w:jc w:val="both"/>
            </w:pPr>
            <w:r>
              <w:rPr>
                <w:rFonts w:ascii="Times New Roman"/>
                <w:b w:val="false"/>
                <w:i w:val="false"/>
                <w:color w:val="000000"/>
                <w:sz w:val="20"/>
              </w:rPr>
              <w:t>
 </w:t>
            </w:r>
          </w:p>
          <w:bookmarkEnd w:id="29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1"/>
          <w:p>
            <w:pPr>
              <w:spacing w:after="20"/>
              <w:ind w:left="20"/>
              <w:jc w:val="both"/>
            </w:pPr>
            <w:r>
              <w:rPr>
                <w:rFonts w:ascii="Times New Roman"/>
                <w:b w:val="false"/>
                <w:i w:val="false"/>
                <w:color w:val="000000"/>
                <w:sz w:val="20"/>
              </w:rPr>
              <w:t>
 </w:t>
            </w:r>
          </w:p>
          <w:bookmarkEnd w:id="29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2"/>
          <w:p>
            <w:pPr>
              <w:spacing w:after="20"/>
              <w:ind w:left="20"/>
              <w:jc w:val="both"/>
            </w:pPr>
            <w:r>
              <w:rPr>
                <w:rFonts w:ascii="Times New Roman"/>
                <w:b w:val="false"/>
                <w:i w:val="false"/>
                <w:color w:val="000000"/>
                <w:sz w:val="20"/>
              </w:rPr>
              <w:t>
 </w:t>
            </w:r>
          </w:p>
          <w:bookmarkEnd w:id="29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263 848,5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3"/>
          <w:p>
            <w:pPr>
              <w:spacing w:after="20"/>
              <w:ind w:left="20"/>
              <w:jc w:val="both"/>
            </w:pPr>
            <w:r>
              <w:rPr>
                <w:rFonts w:ascii="Times New Roman"/>
                <w:b w:val="false"/>
                <w:i w:val="false"/>
                <w:color w:val="000000"/>
                <w:sz w:val="20"/>
              </w:rPr>
              <w:t>
 </w:t>
            </w:r>
          </w:p>
          <w:bookmarkEnd w:id="29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663 190,1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4"/>
          <w:p>
            <w:pPr>
              <w:spacing w:after="20"/>
              <w:ind w:left="20"/>
              <w:jc w:val="both"/>
            </w:pPr>
            <w:r>
              <w:rPr>
                <w:rFonts w:ascii="Times New Roman"/>
                <w:b w:val="false"/>
                <w:i w:val="false"/>
                <w:color w:val="000000"/>
                <w:sz w:val="20"/>
              </w:rPr>
              <w:t>
 </w:t>
            </w:r>
          </w:p>
          <w:bookmarkEnd w:id="29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40 473,9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5"/>
          <w:p>
            <w:pPr>
              <w:spacing w:after="20"/>
              <w:ind w:left="20"/>
              <w:jc w:val="both"/>
            </w:pPr>
            <w:r>
              <w:rPr>
                <w:rFonts w:ascii="Times New Roman"/>
                <w:b w:val="false"/>
                <w:i w:val="false"/>
                <w:color w:val="000000"/>
                <w:sz w:val="20"/>
              </w:rPr>
              <w:t>
 </w:t>
            </w:r>
          </w:p>
          <w:bookmarkEnd w:id="29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6"/>
          <w:p>
            <w:pPr>
              <w:spacing w:after="20"/>
              <w:ind w:left="20"/>
              <w:jc w:val="both"/>
            </w:pPr>
            <w:r>
              <w:rPr>
                <w:rFonts w:ascii="Times New Roman"/>
                <w:b w:val="false"/>
                <w:i w:val="false"/>
                <w:color w:val="000000"/>
                <w:sz w:val="20"/>
              </w:rPr>
              <w:t>
 </w:t>
            </w:r>
          </w:p>
          <w:bookmarkEnd w:id="29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6 594,9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7"/>
          <w:p>
            <w:pPr>
              <w:spacing w:after="20"/>
              <w:ind w:left="20"/>
              <w:jc w:val="both"/>
            </w:pPr>
            <w:r>
              <w:rPr>
                <w:rFonts w:ascii="Times New Roman"/>
                <w:b w:val="false"/>
                <w:i w:val="false"/>
                <w:color w:val="000000"/>
                <w:sz w:val="20"/>
              </w:rPr>
              <w:t>
 </w:t>
            </w:r>
          </w:p>
          <w:bookmarkEnd w:id="29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8"/>
          <w:p>
            <w:pPr>
              <w:spacing w:after="20"/>
              <w:ind w:left="20"/>
              <w:jc w:val="both"/>
            </w:pPr>
            <w:r>
              <w:rPr>
                <w:rFonts w:ascii="Times New Roman"/>
                <w:b w:val="false"/>
                <w:i w:val="false"/>
                <w:color w:val="000000"/>
                <w:sz w:val="20"/>
              </w:rPr>
              <w:t>
 </w:t>
            </w:r>
          </w:p>
          <w:bookmarkEnd w:id="29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9"/>
          <w:p>
            <w:pPr>
              <w:spacing w:after="20"/>
              <w:ind w:left="20"/>
              <w:jc w:val="both"/>
            </w:pPr>
            <w:r>
              <w:rPr>
                <w:rFonts w:ascii="Times New Roman"/>
                <w:b w:val="false"/>
                <w:i w:val="false"/>
                <w:color w:val="000000"/>
                <w:sz w:val="20"/>
              </w:rPr>
              <w:t>
 </w:t>
            </w:r>
          </w:p>
          <w:bookmarkEnd w:id="29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0"/>
          <w:p>
            <w:pPr>
              <w:spacing w:after="20"/>
              <w:ind w:left="20"/>
              <w:jc w:val="both"/>
            </w:pPr>
            <w:r>
              <w:rPr>
                <w:rFonts w:ascii="Times New Roman"/>
                <w:b w:val="false"/>
                <w:i w:val="false"/>
                <w:color w:val="000000"/>
                <w:sz w:val="20"/>
              </w:rPr>
              <w:t>
12</w:t>
            </w:r>
          </w:p>
          <w:bookmarkEnd w:id="30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12 912 955,9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1"/>
          <w:p>
            <w:pPr>
              <w:spacing w:after="20"/>
              <w:ind w:left="20"/>
              <w:jc w:val="both"/>
            </w:pPr>
            <w:r>
              <w:rPr>
                <w:rFonts w:ascii="Times New Roman"/>
                <w:b w:val="false"/>
                <w:i w:val="false"/>
                <w:color w:val="000000"/>
                <w:sz w:val="20"/>
              </w:rPr>
              <w:t>
 </w:t>
            </w:r>
          </w:p>
          <w:bookmarkEnd w:id="30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12 912 955,9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2"/>
          <w:p>
            <w:pPr>
              <w:spacing w:after="20"/>
              <w:ind w:left="20"/>
              <w:jc w:val="both"/>
            </w:pPr>
            <w:r>
              <w:rPr>
                <w:rFonts w:ascii="Times New Roman"/>
                <w:b w:val="false"/>
                <w:i w:val="false"/>
                <w:color w:val="000000"/>
                <w:sz w:val="20"/>
              </w:rPr>
              <w:t>
 </w:t>
            </w:r>
          </w:p>
          <w:bookmarkEnd w:id="30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3"/>
          <w:p>
            <w:pPr>
              <w:spacing w:after="20"/>
              <w:ind w:left="20"/>
              <w:jc w:val="both"/>
            </w:pPr>
            <w:r>
              <w:rPr>
                <w:rFonts w:ascii="Times New Roman"/>
                <w:b w:val="false"/>
                <w:i w:val="false"/>
                <w:color w:val="000000"/>
                <w:sz w:val="20"/>
              </w:rPr>
              <w:t>
 </w:t>
            </w:r>
          </w:p>
          <w:bookmarkEnd w:id="30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1 181 269,5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4"/>
          <w:p>
            <w:pPr>
              <w:spacing w:after="20"/>
              <w:ind w:left="20"/>
              <w:jc w:val="both"/>
            </w:pPr>
            <w:r>
              <w:rPr>
                <w:rFonts w:ascii="Times New Roman"/>
                <w:b w:val="false"/>
                <w:i w:val="false"/>
                <w:color w:val="000000"/>
                <w:sz w:val="20"/>
              </w:rPr>
              <w:t>
 </w:t>
            </w:r>
          </w:p>
          <w:bookmarkEnd w:id="30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2 322 232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5"/>
          <w:p>
            <w:pPr>
              <w:spacing w:after="20"/>
              <w:ind w:left="20"/>
              <w:jc w:val="both"/>
            </w:pPr>
            <w:r>
              <w:rPr>
                <w:rFonts w:ascii="Times New Roman"/>
                <w:b w:val="false"/>
                <w:i w:val="false"/>
                <w:color w:val="000000"/>
                <w:sz w:val="20"/>
              </w:rPr>
              <w:t>
 </w:t>
            </w:r>
          </w:p>
          <w:bookmarkEnd w:id="30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282 248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6"/>
          <w:p>
            <w:pPr>
              <w:spacing w:after="20"/>
              <w:ind w:left="20"/>
              <w:jc w:val="both"/>
            </w:pPr>
            <w:r>
              <w:rPr>
                <w:rFonts w:ascii="Times New Roman"/>
                <w:b w:val="false"/>
                <w:i w:val="false"/>
                <w:color w:val="000000"/>
                <w:sz w:val="20"/>
              </w:rPr>
              <w:t>
 </w:t>
            </w:r>
          </w:p>
          <w:bookmarkEnd w:id="30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7"/>
          <w:p>
            <w:pPr>
              <w:spacing w:after="20"/>
              <w:ind w:left="20"/>
              <w:jc w:val="both"/>
            </w:pPr>
            <w:r>
              <w:rPr>
                <w:rFonts w:ascii="Times New Roman"/>
                <w:b w:val="false"/>
                <w:i w:val="false"/>
                <w:color w:val="000000"/>
                <w:sz w:val="20"/>
              </w:rPr>
              <w:t>
 </w:t>
            </w:r>
          </w:p>
          <w:bookmarkEnd w:id="30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2 691 372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8"/>
          <w:p>
            <w:pPr>
              <w:spacing w:after="20"/>
              <w:ind w:left="20"/>
              <w:jc w:val="both"/>
            </w:pPr>
            <w:r>
              <w:rPr>
                <w:rFonts w:ascii="Times New Roman"/>
                <w:b w:val="false"/>
                <w:i w:val="false"/>
                <w:color w:val="000000"/>
                <w:sz w:val="20"/>
              </w:rPr>
              <w:t>
 </w:t>
            </w:r>
          </w:p>
          <w:bookmarkEnd w:id="30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3 018 500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9"/>
          <w:p>
            <w:pPr>
              <w:spacing w:after="20"/>
              <w:ind w:left="20"/>
              <w:jc w:val="both"/>
            </w:pPr>
            <w:r>
              <w:rPr>
                <w:rFonts w:ascii="Times New Roman"/>
                <w:b w:val="false"/>
                <w:i w:val="false"/>
                <w:color w:val="000000"/>
                <w:sz w:val="20"/>
              </w:rPr>
              <w:t>
 </w:t>
            </w:r>
          </w:p>
          <w:bookmarkEnd w:id="30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3 316 337,4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0"/>
          <w:p>
            <w:pPr>
              <w:spacing w:after="20"/>
              <w:ind w:left="20"/>
              <w:jc w:val="both"/>
            </w:pPr>
            <w:r>
              <w:rPr>
                <w:rFonts w:ascii="Times New Roman"/>
                <w:b w:val="false"/>
                <w:i w:val="false"/>
                <w:color w:val="000000"/>
                <w:sz w:val="20"/>
              </w:rPr>
              <w:t>
 </w:t>
            </w:r>
          </w:p>
          <w:bookmarkEnd w:id="31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1"/>
          <w:p>
            <w:pPr>
              <w:spacing w:after="20"/>
              <w:ind w:left="20"/>
              <w:jc w:val="both"/>
            </w:pPr>
            <w:r>
              <w:rPr>
                <w:rFonts w:ascii="Times New Roman"/>
                <w:b w:val="false"/>
                <w:i w:val="false"/>
                <w:color w:val="000000"/>
                <w:sz w:val="20"/>
              </w:rPr>
              <w:t>
13</w:t>
            </w:r>
          </w:p>
          <w:bookmarkEnd w:id="31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3 612 150,3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2"/>
          <w:p>
            <w:pPr>
              <w:spacing w:after="20"/>
              <w:ind w:left="20"/>
              <w:jc w:val="both"/>
            </w:pPr>
            <w:r>
              <w:rPr>
                <w:rFonts w:ascii="Times New Roman"/>
                <w:b w:val="false"/>
                <w:i w:val="false"/>
                <w:color w:val="000000"/>
                <w:sz w:val="20"/>
              </w:rPr>
              <w:t>
 </w:t>
            </w:r>
          </w:p>
          <w:bookmarkEnd w:id="31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361 499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3"/>
          <w:p>
            <w:pPr>
              <w:spacing w:after="20"/>
              <w:ind w:left="20"/>
              <w:jc w:val="both"/>
            </w:pPr>
            <w:r>
              <w:rPr>
                <w:rFonts w:ascii="Times New Roman"/>
                <w:b w:val="false"/>
                <w:i w:val="false"/>
                <w:color w:val="000000"/>
                <w:sz w:val="20"/>
              </w:rPr>
              <w:t>
 </w:t>
            </w:r>
          </w:p>
          <w:bookmarkEnd w:id="31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361 499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4"/>
          <w:p>
            <w:pPr>
              <w:spacing w:after="20"/>
              <w:ind w:left="20"/>
              <w:jc w:val="both"/>
            </w:pPr>
            <w:r>
              <w:rPr>
                <w:rFonts w:ascii="Times New Roman"/>
                <w:b w:val="false"/>
                <w:i w:val="false"/>
                <w:color w:val="000000"/>
                <w:sz w:val="20"/>
              </w:rPr>
              <w:t>
 </w:t>
            </w:r>
          </w:p>
          <w:bookmarkEnd w:id="31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170 093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5"/>
          <w:p>
            <w:pPr>
              <w:spacing w:after="20"/>
              <w:ind w:left="20"/>
              <w:jc w:val="both"/>
            </w:pPr>
            <w:r>
              <w:rPr>
                <w:rFonts w:ascii="Times New Roman"/>
                <w:b w:val="false"/>
                <w:i w:val="false"/>
                <w:color w:val="000000"/>
                <w:sz w:val="20"/>
              </w:rPr>
              <w:t>
 </w:t>
            </w:r>
          </w:p>
          <w:bookmarkEnd w:id="31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170 093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6"/>
          <w:p>
            <w:pPr>
              <w:spacing w:after="20"/>
              <w:ind w:left="20"/>
              <w:jc w:val="both"/>
            </w:pPr>
            <w:r>
              <w:rPr>
                <w:rFonts w:ascii="Times New Roman"/>
                <w:b w:val="false"/>
                <w:i w:val="false"/>
                <w:color w:val="000000"/>
                <w:sz w:val="20"/>
              </w:rPr>
              <w:t>
 </w:t>
            </w:r>
          </w:p>
          <w:bookmarkEnd w:id="31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1 265 246,8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7"/>
          <w:p>
            <w:pPr>
              <w:spacing w:after="20"/>
              <w:ind w:left="20"/>
              <w:jc w:val="both"/>
            </w:pPr>
            <w:r>
              <w:rPr>
                <w:rFonts w:ascii="Times New Roman"/>
                <w:b w:val="false"/>
                <w:i w:val="false"/>
                <w:color w:val="000000"/>
                <w:sz w:val="20"/>
              </w:rPr>
              <w:t>
 </w:t>
            </w:r>
          </w:p>
          <w:bookmarkEnd w:id="31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1 136 737,8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8"/>
          <w:p>
            <w:pPr>
              <w:spacing w:after="20"/>
              <w:ind w:left="20"/>
              <w:jc w:val="both"/>
            </w:pPr>
            <w:r>
              <w:rPr>
                <w:rFonts w:ascii="Times New Roman"/>
                <w:b w:val="false"/>
                <w:i w:val="false"/>
                <w:color w:val="000000"/>
                <w:sz w:val="20"/>
              </w:rPr>
              <w:t>
 </w:t>
            </w:r>
          </w:p>
          <w:bookmarkEnd w:id="31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9"/>
          <w:p>
            <w:pPr>
              <w:spacing w:after="20"/>
              <w:ind w:left="20"/>
              <w:jc w:val="both"/>
            </w:pPr>
            <w:r>
              <w:rPr>
                <w:rFonts w:ascii="Times New Roman"/>
                <w:b w:val="false"/>
                <w:i w:val="false"/>
                <w:color w:val="000000"/>
                <w:sz w:val="20"/>
              </w:rPr>
              <w:t>
 </w:t>
            </w:r>
          </w:p>
          <w:bookmarkEnd w:id="31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"Бизнестің жол картасы 2020" бизнесті қолдау мен дамытудың бірыңғай бағдарламасы шеңберінде индустриялық инфрақұрылымды дамытуға берiлетiн нысаналы даму трансферттерi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78 509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0"/>
          <w:p>
            <w:pPr>
              <w:spacing w:after="20"/>
              <w:ind w:left="20"/>
              <w:jc w:val="both"/>
            </w:pPr>
            <w:r>
              <w:rPr>
                <w:rFonts w:ascii="Times New Roman"/>
                <w:b w:val="false"/>
                <w:i w:val="false"/>
                <w:color w:val="000000"/>
                <w:sz w:val="20"/>
              </w:rPr>
              <w:t>
 </w:t>
            </w:r>
          </w:p>
          <w:bookmarkEnd w:id="32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индустриялық-инновациялық даму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86 137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1"/>
          <w:p>
            <w:pPr>
              <w:spacing w:after="20"/>
              <w:ind w:left="20"/>
              <w:jc w:val="both"/>
            </w:pPr>
            <w:r>
              <w:rPr>
                <w:rFonts w:ascii="Times New Roman"/>
                <w:b w:val="false"/>
                <w:i w:val="false"/>
                <w:color w:val="000000"/>
                <w:sz w:val="20"/>
              </w:rPr>
              <w:t>
 </w:t>
            </w:r>
          </w:p>
          <w:bookmarkEnd w:id="32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48 097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2"/>
          <w:p>
            <w:pPr>
              <w:spacing w:after="20"/>
              <w:ind w:left="20"/>
              <w:jc w:val="both"/>
            </w:pPr>
            <w:r>
              <w:rPr>
                <w:rFonts w:ascii="Times New Roman"/>
                <w:b w:val="false"/>
                <w:i w:val="false"/>
                <w:color w:val="000000"/>
                <w:sz w:val="20"/>
              </w:rPr>
              <w:t>
 </w:t>
            </w:r>
          </w:p>
          <w:bookmarkEnd w:id="32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3"/>
          <w:p>
            <w:pPr>
              <w:spacing w:after="20"/>
              <w:ind w:left="20"/>
              <w:jc w:val="both"/>
            </w:pPr>
            <w:r>
              <w:rPr>
                <w:rFonts w:ascii="Times New Roman"/>
                <w:b w:val="false"/>
                <w:i w:val="false"/>
                <w:color w:val="000000"/>
                <w:sz w:val="20"/>
              </w:rPr>
              <w:t>
 </w:t>
            </w:r>
          </w:p>
          <w:bookmarkEnd w:id="32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4"/>
          <w:p>
            <w:pPr>
              <w:spacing w:after="20"/>
              <w:ind w:left="20"/>
              <w:jc w:val="both"/>
            </w:pPr>
            <w:r>
              <w:rPr>
                <w:rFonts w:ascii="Times New Roman"/>
                <w:b w:val="false"/>
                <w:i w:val="false"/>
                <w:color w:val="000000"/>
                <w:sz w:val="20"/>
              </w:rPr>
              <w:t>
 </w:t>
            </w:r>
          </w:p>
          <w:bookmarkEnd w:id="3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туризм басқармасы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1 720 579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5"/>
          <w:p>
            <w:pPr>
              <w:spacing w:after="20"/>
              <w:ind w:left="20"/>
              <w:jc w:val="both"/>
            </w:pPr>
            <w:r>
              <w:rPr>
                <w:rFonts w:ascii="Times New Roman"/>
                <w:b w:val="false"/>
                <w:i w:val="false"/>
                <w:color w:val="000000"/>
                <w:sz w:val="20"/>
              </w:rPr>
              <w:t>
 </w:t>
            </w:r>
          </w:p>
          <w:bookmarkEnd w:id="32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6"/>
          <w:p>
            <w:pPr>
              <w:spacing w:after="20"/>
              <w:ind w:left="20"/>
              <w:jc w:val="both"/>
            </w:pPr>
            <w:r>
              <w:rPr>
                <w:rFonts w:ascii="Times New Roman"/>
                <w:b w:val="false"/>
                <w:i w:val="false"/>
                <w:color w:val="000000"/>
                <w:sz w:val="20"/>
              </w:rPr>
              <w:t>
 </w:t>
            </w:r>
          </w:p>
          <w:bookmarkEnd w:id="32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1 442 472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7"/>
          <w:p>
            <w:pPr>
              <w:spacing w:after="20"/>
              <w:ind w:left="20"/>
              <w:jc w:val="both"/>
            </w:pPr>
            <w:r>
              <w:rPr>
                <w:rFonts w:ascii="Times New Roman"/>
                <w:b w:val="false"/>
                <w:i w:val="false"/>
                <w:color w:val="000000"/>
                <w:sz w:val="20"/>
              </w:rPr>
              <w:t>
 </w:t>
            </w:r>
          </w:p>
          <w:bookmarkEnd w:id="32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8"/>
          <w:p>
            <w:pPr>
              <w:spacing w:after="20"/>
              <w:ind w:left="20"/>
              <w:jc w:val="both"/>
            </w:pPr>
            <w:r>
              <w:rPr>
                <w:rFonts w:ascii="Times New Roman"/>
                <w:b w:val="false"/>
                <w:i w:val="false"/>
                <w:color w:val="000000"/>
                <w:sz w:val="20"/>
              </w:rPr>
              <w:t>
 </w:t>
            </w:r>
          </w:p>
          <w:bookmarkEnd w:id="32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9"/>
          <w:p>
            <w:pPr>
              <w:spacing w:after="20"/>
              <w:ind w:left="20"/>
              <w:jc w:val="both"/>
            </w:pPr>
            <w:r>
              <w:rPr>
                <w:rFonts w:ascii="Times New Roman"/>
                <w:b w:val="false"/>
                <w:i w:val="false"/>
                <w:color w:val="000000"/>
                <w:sz w:val="20"/>
              </w:rPr>
              <w:t>
 </w:t>
            </w:r>
          </w:p>
          <w:bookmarkEnd w:id="32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0"/>
          <w:p>
            <w:pPr>
              <w:spacing w:after="20"/>
              <w:ind w:left="20"/>
              <w:jc w:val="both"/>
            </w:pPr>
            <w:r>
              <w:rPr>
                <w:rFonts w:ascii="Times New Roman"/>
                <w:b w:val="false"/>
                <w:i w:val="false"/>
                <w:color w:val="000000"/>
                <w:sz w:val="20"/>
              </w:rPr>
              <w:t>
 </w:t>
            </w:r>
          </w:p>
          <w:bookmarkEnd w:id="33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1"/>
          <w:p>
            <w:pPr>
              <w:spacing w:after="20"/>
              <w:ind w:left="20"/>
              <w:jc w:val="both"/>
            </w:pPr>
            <w:r>
              <w:rPr>
                <w:rFonts w:ascii="Times New Roman"/>
                <w:b w:val="false"/>
                <w:i w:val="false"/>
                <w:color w:val="000000"/>
                <w:sz w:val="20"/>
              </w:rPr>
              <w:t>
 </w:t>
            </w:r>
          </w:p>
          <w:bookmarkEnd w:id="33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2"/>
          <w:p>
            <w:pPr>
              <w:spacing w:after="20"/>
              <w:ind w:left="20"/>
              <w:jc w:val="both"/>
            </w:pPr>
            <w:r>
              <w:rPr>
                <w:rFonts w:ascii="Times New Roman"/>
                <w:b w:val="false"/>
                <w:i w:val="false"/>
                <w:color w:val="000000"/>
                <w:sz w:val="20"/>
              </w:rPr>
              <w:t>
14</w:t>
            </w:r>
          </w:p>
          <w:bookmarkEnd w:id="33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3"/>
          <w:p>
            <w:pPr>
              <w:spacing w:after="20"/>
              <w:ind w:left="20"/>
              <w:jc w:val="both"/>
            </w:pPr>
            <w:r>
              <w:rPr>
                <w:rFonts w:ascii="Times New Roman"/>
                <w:b w:val="false"/>
                <w:i w:val="false"/>
                <w:color w:val="000000"/>
                <w:sz w:val="20"/>
              </w:rPr>
              <w:t>
 </w:t>
            </w:r>
          </w:p>
          <w:bookmarkEnd w:id="33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4"/>
          <w:p>
            <w:pPr>
              <w:spacing w:after="20"/>
              <w:ind w:left="20"/>
              <w:jc w:val="both"/>
            </w:pPr>
            <w:r>
              <w:rPr>
                <w:rFonts w:ascii="Times New Roman"/>
                <w:b w:val="false"/>
                <w:i w:val="false"/>
                <w:color w:val="000000"/>
                <w:sz w:val="20"/>
              </w:rPr>
              <w:t>
 </w:t>
            </w:r>
          </w:p>
          <w:bookmarkEnd w:id="33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5"/>
          <w:p>
            <w:pPr>
              <w:spacing w:after="20"/>
              <w:ind w:left="20"/>
              <w:jc w:val="both"/>
            </w:pPr>
            <w:r>
              <w:rPr>
                <w:rFonts w:ascii="Times New Roman"/>
                <w:b w:val="false"/>
                <w:i w:val="false"/>
                <w:color w:val="000000"/>
                <w:sz w:val="20"/>
              </w:rPr>
              <w:t>
15</w:t>
            </w:r>
          </w:p>
          <w:bookmarkEnd w:id="33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35 570 347,6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6"/>
          <w:p>
            <w:pPr>
              <w:spacing w:after="20"/>
              <w:ind w:left="20"/>
              <w:jc w:val="both"/>
            </w:pPr>
            <w:r>
              <w:rPr>
                <w:rFonts w:ascii="Times New Roman"/>
                <w:b w:val="false"/>
                <w:i w:val="false"/>
                <w:color w:val="000000"/>
                <w:sz w:val="20"/>
              </w:rPr>
              <w:t>
 </w:t>
            </w:r>
          </w:p>
          <w:bookmarkEnd w:id="33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35 570 347,6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7"/>
          <w:p>
            <w:pPr>
              <w:spacing w:after="20"/>
              <w:ind w:left="20"/>
              <w:jc w:val="both"/>
            </w:pPr>
            <w:r>
              <w:rPr>
                <w:rFonts w:ascii="Times New Roman"/>
                <w:b w:val="false"/>
                <w:i w:val="false"/>
                <w:color w:val="000000"/>
                <w:sz w:val="20"/>
              </w:rPr>
              <w:t>
 </w:t>
            </w:r>
          </w:p>
          <w:bookmarkEnd w:id="33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35 129 662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8"/>
          <w:p>
            <w:pPr>
              <w:spacing w:after="20"/>
              <w:ind w:left="20"/>
              <w:jc w:val="both"/>
            </w:pPr>
            <w:r>
              <w:rPr>
                <w:rFonts w:ascii="Times New Roman"/>
                <w:b w:val="false"/>
                <w:i w:val="false"/>
                <w:color w:val="000000"/>
                <w:sz w:val="20"/>
              </w:rPr>
              <w:t>
 </w:t>
            </w:r>
          </w:p>
          <w:bookmarkEnd w:id="33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305 282,9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9"/>
          <w:p>
            <w:pPr>
              <w:spacing w:after="20"/>
              <w:ind w:left="20"/>
              <w:jc w:val="both"/>
            </w:pPr>
            <w:r>
              <w:rPr>
                <w:rFonts w:ascii="Times New Roman"/>
                <w:b w:val="false"/>
                <w:i w:val="false"/>
                <w:color w:val="000000"/>
                <w:sz w:val="20"/>
              </w:rPr>
              <w:t>
 </w:t>
            </w:r>
          </w:p>
          <w:bookmarkEnd w:id="33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0"/>
          <w:p>
            <w:pPr>
              <w:spacing w:after="20"/>
              <w:ind w:left="20"/>
              <w:jc w:val="both"/>
            </w:pPr>
            <w:r>
              <w:rPr>
                <w:rFonts w:ascii="Times New Roman"/>
                <w:b w:val="false"/>
                <w:i w:val="false"/>
                <w:color w:val="000000"/>
                <w:sz w:val="20"/>
              </w:rPr>
              <w:t>
 </w:t>
            </w:r>
          </w:p>
          <w:bookmarkEnd w:id="34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1"/>
          <w:p>
            <w:pPr>
              <w:spacing w:after="20"/>
              <w:ind w:left="20"/>
              <w:jc w:val="both"/>
            </w:pPr>
            <w:r>
              <w:rPr>
                <w:rFonts w:ascii="Times New Roman"/>
                <w:b w:val="false"/>
                <w:i w:val="false"/>
                <w:color w:val="000000"/>
                <w:sz w:val="20"/>
              </w:rPr>
              <w:t>
 </w:t>
            </w:r>
          </w:p>
          <w:bookmarkEnd w:id="34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95 318,3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2"/>
          <w:p>
            <w:pPr>
              <w:spacing w:after="20"/>
              <w:ind w:left="20"/>
              <w:jc w:val="both"/>
            </w:pPr>
            <w:r>
              <w:rPr>
                <w:rFonts w:ascii="Times New Roman"/>
                <w:b w:val="false"/>
                <w:i w:val="false"/>
                <w:color w:val="000000"/>
                <w:sz w:val="20"/>
              </w:rPr>
              <w:t>
 </w:t>
            </w:r>
          </w:p>
          <w:bookmarkEnd w:id="34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3"/>
          <w:p>
            <w:pPr>
              <w:spacing w:after="20"/>
              <w:ind w:left="20"/>
              <w:jc w:val="both"/>
            </w:pPr>
            <w:r>
              <w:rPr>
                <w:rFonts w:ascii="Times New Roman"/>
                <w:b w:val="false"/>
                <w:i w:val="false"/>
                <w:color w:val="000000"/>
                <w:sz w:val="20"/>
              </w:rPr>
              <w:t>
 </w:t>
            </w:r>
          </w:p>
          <w:bookmarkEnd w:id="34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2 218 233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4"/>
          <w:p>
            <w:pPr>
              <w:spacing w:after="20"/>
              <w:ind w:left="20"/>
              <w:jc w:val="both"/>
            </w:pPr>
            <w:r>
              <w:rPr>
                <w:rFonts w:ascii="Times New Roman"/>
                <w:b w:val="false"/>
                <w:i w:val="false"/>
                <w:color w:val="000000"/>
                <w:sz w:val="20"/>
              </w:rPr>
              <w:t>
 </w:t>
            </w:r>
          </w:p>
          <w:bookmarkEnd w:id="34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3 875 134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5"/>
          <w:p>
            <w:pPr>
              <w:spacing w:after="20"/>
              <w:ind w:left="20"/>
              <w:jc w:val="both"/>
            </w:pPr>
            <w:r>
              <w:rPr>
                <w:rFonts w:ascii="Times New Roman"/>
                <w:b w:val="false"/>
                <w:i w:val="false"/>
                <w:color w:val="000000"/>
                <w:sz w:val="20"/>
              </w:rPr>
              <w:t>
7</w:t>
            </w:r>
          </w:p>
          <w:bookmarkEnd w:id="3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1 126 232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6"/>
          <w:p>
            <w:pPr>
              <w:spacing w:after="20"/>
              <w:ind w:left="20"/>
              <w:jc w:val="both"/>
            </w:pPr>
            <w:r>
              <w:rPr>
                <w:rFonts w:ascii="Times New Roman"/>
                <w:b w:val="false"/>
                <w:i w:val="false"/>
                <w:color w:val="000000"/>
                <w:sz w:val="20"/>
              </w:rPr>
              <w:t>
 </w:t>
            </w:r>
          </w:p>
          <w:bookmarkEnd w:id="3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1 126 232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7"/>
          <w:p>
            <w:pPr>
              <w:spacing w:after="20"/>
              <w:ind w:left="20"/>
              <w:jc w:val="both"/>
            </w:pPr>
            <w:r>
              <w:rPr>
                <w:rFonts w:ascii="Times New Roman"/>
                <w:b w:val="false"/>
                <w:i w:val="false"/>
                <w:color w:val="000000"/>
                <w:sz w:val="20"/>
              </w:rPr>
              <w:t>
 </w:t>
            </w:r>
          </w:p>
          <w:bookmarkEnd w:id="34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1 126 232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8"/>
          <w:p>
            <w:pPr>
              <w:spacing w:after="20"/>
              <w:ind w:left="20"/>
              <w:jc w:val="both"/>
            </w:pPr>
            <w:r>
              <w:rPr>
                <w:rFonts w:ascii="Times New Roman"/>
                <w:b w:val="false"/>
                <w:i w:val="false"/>
                <w:color w:val="000000"/>
                <w:sz w:val="20"/>
              </w:rPr>
              <w:t>
10</w:t>
            </w:r>
          </w:p>
          <w:bookmarkEnd w:id="34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2 348 875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9"/>
          <w:p>
            <w:pPr>
              <w:spacing w:after="20"/>
              <w:ind w:left="20"/>
              <w:jc w:val="both"/>
            </w:pPr>
            <w:r>
              <w:rPr>
                <w:rFonts w:ascii="Times New Roman"/>
                <w:b w:val="false"/>
                <w:i w:val="false"/>
                <w:color w:val="000000"/>
                <w:sz w:val="20"/>
              </w:rPr>
              <w:t>
 </w:t>
            </w:r>
          </w:p>
          <w:bookmarkEnd w:id="34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0"/>
          <w:p>
            <w:pPr>
              <w:spacing w:after="20"/>
              <w:ind w:left="20"/>
              <w:jc w:val="both"/>
            </w:pPr>
            <w:r>
              <w:rPr>
                <w:rFonts w:ascii="Times New Roman"/>
                <w:b w:val="false"/>
                <w:i w:val="false"/>
                <w:color w:val="000000"/>
                <w:sz w:val="20"/>
              </w:rPr>
              <w:t>
 </w:t>
            </w:r>
          </w:p>
          <w:bookmarkEnd w:id="35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1"/>
          <w:p>
            <w:pPr>
              <w:spacing w:after="20"/>
              <w:ind w:left="20"/>
              <w:jc w:val="both"/>
            </w:pPr>
            <w:r>
              <w:rPr>
                <w:rFonts w:ascii="Times New Roman"/>
                <w:b w:val="false"/>
                <w:i w:val="false"/>
                <w:color w:val="000000"/>
                <w:sz w:val="20"/>
              </w:rPr>
              <w:t>
 </w:t>
            </w:r>
          </w:p>
          <w:bookmarkEnd w:id="35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656 875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2"/>
          <w:p>
            <w:pPr>
              <w:spacing w:after="20"/>
              <w:ind w:left="20"/>
              <w:jc w:val="both"/>
            </w:pPr>
            <w:r>
              <w:rPr>
                <w:rFonts w:ascii="Times New Roman"/>
                <w:b w:val="false"/>
                <w:i w:val="false"/>
                <w:color w:val="000000"/>
                <w:sz w:val="20"/>
              </w:rPr>
              <w:t>
 </w:t>
            </w:r>
          </w:p>
          <w:bookmarkEnd w:id="35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жергілікті атқарушы органдарға берілетін бюджеттік кредиттер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656 875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3"/>
          <w:p>
            <w:pPr>
              <w:spacing w:after="20"/>
              <w:ind w:left="20"/>
              <w:jc w:val="both"/>
            </w:pPr>
            <w:r>
              <w:rPr>
                <w:rFonts w:ascii="Times New Roman"/>
                <w:b w:val="false"/>
                <w:i w:val="false"/>
                <w:color w:val="000000"/>
                <w:sz w:val="20"/>
              </w:rPr>
              <w:t>
13</w:t>
            </w:r>
          </w:p>
          <w:bookmarkEnd w:id="35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400 027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4"/>
          <w:p>
            <w:pPr>
              <w:spacing w:after="20"/>
              <w:ind w:left="20"/>
              <w:jc w:val="both"/>
            </w:pPr>
            <w:r>
              <w:rPr>
                <w:rFonts w:ascii="Times New Roman"/>
                <w:b w:val="false"/>
                <w:i w:val="false"/>
                <w:color w:val="000000"/>
                <w:sz w:val="20"/>
              </w:rPr>
              <w:t>
 </w:t>
            </w:r>
          </w:p>
          <w:bookmarkEnd w:id="35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400 027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5"/>
          <w:p>
            <w:pPr>
              <w:spacing w:after="20"/>
              <w:ind w:left="20"/>
              <w:jc w:val="both"/>
            </w:pPr>
            <w:r>
              <w:rPr>
                <w:rFonts w:ascii="Times New Roman"/>
                <w:b w:val="false"/>
                <w:i w:val="false"/>
                <w:color w:val="000000"/>
                <w:sz w:val="20"/>
              </w:rPr>
              <w:t>
 </w:t>
            </w:r>
          </w:p>
          <w:bookmarkEnd w:id="35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инвестициялық саясатты іске асыру үшін "Даму" кәсіпкерлікті дамыту қоры" АҚ-ға кредит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6"/>
          <w:p>
            <w:pPr>
              <w:spacing w:after="20"/>
              <w:ind w:left="20"/>
              <w:jc w:val="both"/>
            </w:pPr>
            <w:r>
              <w:rPr>
                <w:rFonts w:ascii="Times New Roman"/>
                <w:b w:val="false"/>
                <w:i w:val="false"/>
                <w:color w:val="000000"/>
                <w:sz w:val="20"/>
              </w:rPr>
              <w:t>
 </w:t>
            </w:r>
          </w:p>
          <w:bookmarkEnd w:id="35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300 027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7"/>
          <w:p>
            <w:pPr>
              <w:spacing w:after="20"/>
              <w:ind w:left="20"/>
              <w:jc w:val="both"/>
            </w:pPr>
            <w:r>
              <w:rPr>
                <w:rFonts w:ascii="Times New Roman"/>
                <w:b w:val="false"/>
                <w:i w:val="false"/>
                <w:color w:val="000000"/>
                <w:sz w:val="20"/>
              </w:rPr>
              <w:t>
Санаты</w:t>
            </w:r>
          </w:p>
          <w:bookmarkEnd w:id="357"/>
        </w:tc>
        <w:tc>
          <w:tcPr>
            <w:tcW w:w="6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8"/>
          <w:p>
            <w:pPr>
              <w:spacing w:after="20"/>
              <w:ind w:left="20"/>
              <w:jc w:val="both"/>
            </w:pPr>
            <w:r>
              <w:rPr>
                <w:rFonts w:ascii="Times New Roman"/>
                <w:b w:val="false"/>
                <w:i w:val="false"/>
                <w:color w:val="000000"/>
                <w:sz w:val="20"/>
              </w:rPr>
              <w:t>
 </w:t>
            </w:r>
          </w:p>
          <w:bookmarkEnd w:id="3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9"/>
          <w:p>
            <w:pPr>
              <w:spacing w:after="20"/>
              <w:ind w:left="20"/>
              <w:jc w:val="both"/>
            </w:pPr>
            <w:r>
              <w:rPr>
                <w:rFonts w:ascii="Times New Roman"/>
                <w:b w:val="false"/>
                <w:i w:val="false"/>
                <w:color w:val="000000"/>
                <w:sz w:val="20"/>
              </w:rPr>
              <w:t>
 </w:t>
            </w:r>
          </w:p>
          <w:bookmarkEnd w:id="35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0"/>
          <w:p>
            <w:pPr>
              <w:spacing w:after="20"/>
              <w:ind w:left="20"/>
              <w:jc w:val="both"/>
            </w:pPr>
            <w:r>
              <w:rPr>
                <w:rFonts w:ascii="Times New Roman"/>
                <w:b w:val="false"/>
                <w:i w:val="false"/>
                <w:color w:val="000000"/>
                <w:sz w:val="20"/>
              </w:rPr>
              <w:t>
5</w:t>
            </w:r>
          </w:p>
          <w:bookmarkEnd w:id="36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1 656 901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1"/>
          <w:p>
            <w:pPr>
              <w:spacing w:after="20"/>
              <w:ind w:left="20"/>
              <w:jc w:val="both"/>
            </w:pPr>
            <w:r>
              <w:rPr>
                <w:rFonts w:ascii="Times New Roman"/>
                <w:b w:val="false"/>
                <w:i w:val="false"/>
                <w:color w:val="000000"/>
                <w:sz w:val="20"/>
              </w:rPr>
              <w:t>
 </w:t>
            </w:r>
          </w:p>
          <w:bookmarkEnd w:id="36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1 656 901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2"/>
          <w:p>
            <w:pPr>
              <w:spacing w:after="20"/>
              <w:ind w:left="20"/>
              <w:jc w:val="both"/>
            </w:pPr>
            <w:r>
              <w:rPr>
                <w:rFonts w:ascii="Times New Roman"/>
                <w:b w:val="false"/>
                <w:i w:val="false"/>
                <w:color w:val="000000"/>
                <w:sz w:val="20"/>
              </w:rPr>
              <w:t>
 </w:t>
            </w:r>
          </w:p>
          <w:bookmarkEnd w:id="36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1 656 901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3"/>
          <w:p>
            <w:pPr>
              <w:spacing w:after="20"/>
              <w:ind w:left="20"/>
              <w:jc w:val="both"/>
            </w:pPr>
            <w:r>
              <w:rPr>
                <w:rFonts w:ascii="Times New Roman"/>
                <w:b w:val="false"/>
                <w:i w:val="false"/>
                <w:color w:val="000000"/>
                <w:sz w:val="20"/>
              </w:rPr>
              <w:t>
 </w:t>
            </w:r>
          </w:p>
          <w:bookmarkEnd w:id="36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4"/>
          <w:p>
            <w:pPr>
              <w:spacing w:after="20"/>
              <w:ind w:left="20"/>
              <w:jc w:val="both"/>
            </w:pPr>
            <w:r>
              <w:rPr>
                <w:rFonts w:ascii="Times New Roman"/>
                <w:b w:val="false"/>
                <w:i w:val="false"/>
                <w:color w:val="000000"/>
                <w:sz w:val="20"/>
              </w:rPr>
              <w:t>
 </w:t>
            </w:r>
          </w:p>
          <w:bookmarkEnd w:id="36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операциялар бойынша сальдо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5"/>
          <w:p>
            <w:pPr>
              <w:spacing w:after="20"/>
              <w:ind w:left="20"/>
              <w:jc w:val="both"/>
            </w:pPr>
            <w:r>
              <w:rPr>
                <w:rFonts w:ascii="Times New Roman"/>
                <w:b w:val="false"/>
                <w:i w:val="false"/>
                <w:color w:val="000000"/>
                <w:sz w:val="20"/>
              </w:rPr>
              <w:t>
 </w:t>
            </w:r>
          </w:p>
          <w:bookmarkEnd w:id="36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6"/>
          <w:p>
            <w:pPr>
              <w:spacing w:after="20"/>
              <w:ind w:left="20"/>
              <w:jc w:val="both"/>
            </w:pPr>
            <w:r>
              <w:rPr>
                <w:rFonts w:ascii="Times New Roman"/>
                <w:b w:val="false"/>
                <w:i w:val="false"/>
                <w:color w:val="000000"/>
                <w:sz w:val="20"/>
              </w:rPr>
              <w:t>
13</w:t>
            </w:r>
          </w:p>
          <w:bookmarkEnd w:id="36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7"/>
          <w:p>
            <w:pPr>
              <w:spacing w:after="20"/>
              <w:ind w:left="20"/>
              <w:jc w:val="both"/>
            </w:pPr>
            <w:r>
              <w:rPr>
                <w:rFonts w:ascii="Times New Roman"/>
                <w:b w:val="false"/>
                <w:i w:val="false"/>
                <w:color w:val="000000"/>
                <w:sz w:val="20"/>
              </w:rPr>
              <w:t>
 </w:t>
            </w:r>
          </w:p>
          <w:bookmarkEnd w:id="36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8"/>
          <w:p>
            <w:pPr>
              <w:spacing w:after="20"/>
              <w:ind w:left="20"/>
              <w:jc w:val="both"/>
            </w:pPr>
            <w:r>
              <w:rPr>
                <w:rFonts w:ascii="Times New Roman"/>
                <w:b w:val="false"/>
                <w:i w:val="false"/>
                <w:color w:val="000000"/>
                <w:sz w:val="20"/>
              </w:rPr>
              <w:t>
 </w:t>
            </w:r>
          </w:p>
          <w:bookmarkEnd w:id="36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88 528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9"/>
          <w:p>
            <w:pPr>
              <w:spacing w:after="20"/>
              <w:ind w:left="20"/>
              <w:jc w:val="both"/>
            </w:pPr>
            <w:r>
              <w:rPr>
                <w:rFonts w:ascii="Times New Roman"/>
                <w:b w:val="false"/>
                <w:i w:val="false"/>
                <w:color w:val="000000"/>
                <w:sz w:val="20"/>
              </w:rPr>
              <w:t>
Санаты</w:t>
            </w:r>
          </w:p>
          <w:bookmarkEnd w:id="369"/>
        </w:tc>
        <w:tc>
          <w:tcPr>
            <w:tcW w:w="6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70"/>
          <w:p>
            <w:pPr>
              <w:spacing w:after="20"/>
              <w:ind w:left="20"/>
              <w:jc w:val="both"/>
            </w:pPr>
            <w:r>
              <w:rPr>
                <w:rFonts w:ascii="Times New Roman"/>
                <w:b w:val="false"/>
                <w:i w:val="false"/>
                <w:color w:val="000000"/>
                <w:sz w:val="20"/>
              </w:rPr>
              <w:t>
 </w:t>
            </w:r>
          </w:p>
          <w:bookmarkEnd w:id="3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1"/>
          <w:p>
            <w:pPr>
              <w:spacing w:after="20"/>
              <w:ind w:left="20"/>
              <w:jc w:val="both"/>
            </w:pPr>
            <w:r>
              <w:rPr>
                <w:rFonts w:ascii="Times New Roman"/>
                <w:b w:val="false"/>
                <w:i w:val="false"/>
                <w:color w:val="000000"/>
                <w:sz w:val="20"/>
              </w:rPr>
              <w:t>
 </w:t>
            </w:r>
          </w:p>
          <w:bookmarkEnd w:id="37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72"/>
          <w:p>
            <w:pPr>
              <w:spacing w:after="20"/>
              <w:ind w:left="20"/>
              <w:jc w:val="both"/>
            </w:pPr>
            <w:r>
              <w:rPr>
                <w:rFonts w:ascii="Times New Roman"/>
                <w:b w:val="false"/>
                <w:i w:val="false"/>
                <w:color w:val="000000"/>
                <w:sz w:val="20"/>
              </w:rPr>
              <w:t>
6</w:t>
            </w:r>
          </w:p>
          <w:bookmarkEnd w:id="37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3"/>
          <w:p>
            <w:pPr>
              <w:spacing w:after="20"/>
              <w:ind w:left="20"/>
              <w:jc w:val="both"/>
            </w:pPr>
            <w:r>
              <w:rPr>
                <w:rFonts w:ascii="Times New Roman"/>
                <w:b w:val="false"/>
                <w:i w:val="false"/>
                <w:color w:val="000000"/>
                <w:sz w:val="20"/>
              </w:rPr>
              <w:t>
 </w:t>
            </w:r>
          </w:p>
          <w:bookmarkEnd w:id="37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4"/>
          <w:p>
            <w:pPr>
              <w:spacing w:after="20"/>
              <w:ind w:left="20"/>
              <w:jc w:val="both"/>
            </w:pPr>
            <w:r>
              <w:rPr>
                <w:rFonts w:ascii="Times New Roman"/>
                <w:b w:val="false"/>
                <w:i w:val="false"/>
                <w:color w:val="000000"/>
                <w:sz w:val="20"/>
              </w:rPr>
              <w:t>
 </w:t>
            </w:r>
          </w:p>
          <w:bookmarkEnd w:id="37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75"/>
          <w:p>
            <w:pPr>
              <w:spacing w:after="20"/>
              <w:ind w:left="20"/>
              <w:jc w:val="both"/>
            </w:pPr>
            <w:r>
              <w:rPr>
                <w:rFonts w:ascii="Times New Roman"/>
                <w:b w:val="false"/>
                <w:i w:val="false"/>
                <w:color w:val="000000"/>
                <w:sz w:val="20"/>
              </w:rPr>
              <w:t>
 </w:t>
            </w:r>
          </w:p>
          <w:bookmarkEnd w:id="37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6"/>
          <w:p>
            <w:pPr>
              <w:spacing w:after="20"/>
              <w:ind w:left="20"/>
              <w:jc w:val="both"/>
            </w:pPr>
            <w:r>
              <w:rPr>
                <w:rFonts w:ascii="Times New Roman"/>
                <w:b w:val="false"/>
                <w:i w:val="false"/>
                <w:color w:val="000000"/>
                <w:sz w:val="20"/>
              </w:rPr>
              <w:t>
 </w:t>
            </w:r>
          </w:p>
          <w:bookmarkEnd w:id="37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-2 143 173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7"/>
          <w:p>
            <w:pPr>
              <w:spacing w:after="20"/>
              <w:ind w:left="20"/>
              <w:jc w:val="both"/>
            </w:pPr>
            <w:r>
              <w:rPr>
                <w:rFonts w:ascii="Times New Roman"/>
                <w:b w:val="false"/>
                <w:i w:val="false"/>
                <w:color w:val="000000"/>
                <w:sz w:val="20"/>
              </w:rPr>
              <w:t>
 </w:t>
            </w:r>
          </w:p>
          <w:bookmarkEnd w:id="37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8"/>
          <w:p>
            <w:pPr>
              <w:spacing w:after="20"/>
              <w:ind w:left="20"/>
              <w:jc w:val="both"/>
            </w:pPr>
            <w:r>
              <w:rPr>
                <w:rFonts w:ascii="Times New Roman"/>
                <w:b w:val="false"/>
                <w:i w:val="false"/>
                <w:color w:val="000000"/>
                <w:sz w:val="20"/>
              </w:rPr>
              <w:t>
 </w:t>
            </w:r>
          </w:p>
          <w:bookmarkEnd w:id="37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2 143 173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79"/>
          <w:p>
            <w:pPr>
              <w:spacing w:after="20"/>
              <w:ind w:left="20"/>
              <w:jc w:val="both"/>
            </w:pPr>
            <w:r>
              <w:rPr>
                <w:rFonts w:ascii="Times New Roman"/>
                <w:b w:val="false"/>
                <w:i w:val="false"/>
                <w:color w:val="000000"/>
                <w:sz w:val="20"/>
              </w:rPr>
              <w:t>
 </w:t>
            </w:r>
          </w:p>
          <w:bookmarkEnd w:id="37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80"/>
          <w:p>
            <w:pPr>
              <w:spacing w:after="20"/>
              <w:ind w:left="20"/>
              <w:jc w:val="both"/>
            </w:pPr>
            <w:r>
              <w:rPr>
                <w:rFonts w:ascii="Times New Roman"/>
                <w:b w:val="false"/>
                <w:i w:val="false"/>
                <w:color w:val="000000"/>
                <w:sz w:val="20"/>
              </w:rPr>
              <w:t>
7</w:t>
            </w:r>
          </w:p>
          <w:bookmarkEnd w:id="38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81"/>
          <w:p>
            <w:pPr>
              <w:spacing w:after="20"/>
              <w:ind w:left="20"/>
              <w:jc w:val="both"/>
            </w:pPr>
            <w:r>
              <w:rPr>
                <w:rFonts w:ascii="Times New Roman"/>
                <w:b w:val="false"/>
                <w:i w:val="false"/>
                <w:color w:val="000000"/>
                <w:sz w:val="20"/>
              </w:rPr>
              <w:t>
 </w:t>
            </w:r>
          </w:p>
          <w:bookmarkEnd w:id="38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82"/>
          <w:p>
            <w:pPr>
              <w:spacing w:after="20"/>
              <w:ind w:left="20"/>
              <w:jc w:val="both"/>
            </w:pPr>
            <w:r>
              <w:rPr>
                <w:rFonts w:ascii="Times New Roman"/>
                <w:b w:val="false"/>
                <w:i w:val="false"/>
                <w:color w:val="000000"/>
                <w:sz w:val="20"/>
              </w:rPr>
              <w:t>
 </w:t>
            </w:r>
          </w:p>
          <w:bookmarkEnd w:id="38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3"/>
          <w:p>
            <w:pPr>
              <w:spacing w:after="20"/>
              <w:ind w:left="20"/>
              <w:jc w:val="both"/>
            </w:pPr>
            <w:r>
              <w:rPr>
                <w:rFonts w:ascii="Times New Roman"/>
                <w:b w:val="false"/>
                <w:i w:val="false"/>
                <w:color w:val="000000"/>
                <w:sz w:val="20"/>
              </w:rPr>
              <w:t>
Функционалдық топ</w:t>
            </w:r>
          </w:p>
          <w:bookmarkEnd w:id="38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4"/>
          <w:p>
            <w:pPr>
              <w:spacing w:after="20"/>
              <w:ind w:left="20"/>
              <w:jc w:val="both"/>
            </w:pPr>
            <w:r>
              <w:rPr>
                <w:rFonts w:ascii="Times New Roman"/>
                <w:b w:val="false"/>
                <w:i w:val="false"/>
                <w:color w:val="000000"/>
                <w:sz w:val="20"/>
              </w:rPr>
              <w:t>
 </w:t>
            </w:r>
          </w:p>
          <w:bookmarkEnd w:id="3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5"/>
          <w:p>
            <w:pPr>
              <w:spacing w:after="20"/>
              <w:ind w:left="20"/>
              <w:jc w:val="both"/>
            </w:pPr>
            <w:r>
              <w:rPr>
                <w:rFonts w:ascii="Times New Roman"/>
                <w:b w:val="false"/>
                <w:i w:val="false"/>
                <w:color w:val="000000"/>
                <w:sz w:val="20"/>
              </w:rPr>
              <w:t>
 </w:t>
            </w:r>
          </w:p>
          <w:bookmarkEnd w:id="38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6"/>
          <w:p>
            <w:pPr>
              <w:spacing w:after="20"/>
              <w:ind w:left="20"/>
              <w:jc w:val="both"/>
            </w:pPr>
            <w:r>
              <w:rPr>
                <w:rFonts w:ascii="Times New Roman"/>
                <w:b w:val="false"/>
                <w:i w:val="false"/>
                <w:color w:val="000000"/>
                <w:sz w:val="20"/>
              </w:rPr>
              <w:t>
1</w:t>
            </w:r>
          </w:p>
          <w:bookmarkEnd w:id="38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7"/>
          <w:p>
            <w:pPr>
              <w:spacing w:after="20"/>
              <w:ind w:left="20"/>
              <w:jc w:val="both"/>
            </w:pPr>
            <w:r>
              <w:rPr>
                <w:rFonts w:ascii="Times New Roman"/>
                <w:b w:val="false"/>
                <w:i w:val="false"/>
                <w:color w:val="000000"/>
                <w:sz w:val="20"/>
              </w:rPr>
              <w:t>
16</w:t>
            </w:r>
          </w:p>
          <w:bookmarkEnd w:id="38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1 507 075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8"/>
          <w:p>
            <w:pPr>
              <w:spacing w:after="20"/>
              <w:ind w:left="20"/>
              <w:jc w:val="both"/>
            </w:pPr>
            <w:r>
              <w:rPr>
                <w:rFonts w:ascii="Times New Roman"/>
                <w:b w:val="false"/>
                <w:i w:val="false"/>
                <w:color w:val="000000"/>
                <w:sz w:val="20"/>
              </w:rPr>
              <w:t>
 </w:t>
            </w:r>
          </w:p>
          <w:bookmarkEnd w:id="38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1 507 075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9"/>
          <w:p>
            <w:pPr>
              <w:spacing w:after="20"/>
              <w:ind w:left="20"/>
              <w:jc w:val="both"/>
            </w:pPr>
            <w:r>
              <w:rPr>
                <w:rFonts w:ascii="Times New Roman"/>
                <w:b w:val="false"/>
                <w:i w:val="false"/>
                <w:color w:val="000000"/>
                <w:sz w:val="20"/>
              </w:rPr>
              <w:t>
 </w:t>
            </w:r>
          </w:p>
          <w:bookmarkEnd w:id="38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1 507 075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0"/>
          <w:p>
            <w:pPr>
              <w:spacing w:after="20"/>
              <w:ind w:left="20"/>
              <w:jc w:val="both"/>
            </w:pPr>
            <w:r>
              <w:rPr>
                <w:rFonts w:ascii="Times New Roman"/>
                <w:b w:val="false"/>
                <w:i w:val="false"/>
                <w:color w:val="000000"/>
                <w:sz w:val="20"/>
              </w:rPr>
              <w:t>
Санаты</w:t>
            </w:r>
          </w:p>
          <w:bookmarkEnd w:id="390"/>
        </w:tc>
        <w:tc>
          <w:tcPr>
            <w:tcW w:w="6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1"/>
          <w:p>
            <w:pPr>
              <w:spacing w:after="20"/>
              <w:ind w:left="20"/>
              <w:jc w:val="both"/>
            </w:pPr>
            <w:r>
              <w:rPr>
                <w:rFonts w:ascii="Times New Roman"/>
                <w:b w:val="false"/>
                <w:i w:val="false"/>
                <w:color w:val="000000"/>
                <w:sz w:val="20"/>
              </w:rPr>
              <w:t>
 </w:t>
            </w:r>
          </w:p>
          <w:bookmarkEnd w:id="3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92"/>
          <w:p>
            <w:pPr>
              <w:spacing w:after="20"/>
              <w:ind w:left="20"/>
              <w:jc w:val="both"/>
            </w:pPr>
            <w:r>
              <w:rPr>
                <w:rFonts w:ascii="Times New Roman"/>
                <w:b w:val="false"/>
                <w:i w:val="false"/>
                <w:color w:val="000000"/>
                <w:sz w:val="20"/>
              </w:rPr>
              <w:t>
 </w:t>
            </w:r>
          </w:p>
          <w:bookmarkEnd w:id="39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93"/>
          <w:p>
            <w:pPr>
              <w:spacing w:after="20"/>
              <w:ind w:left="20"/>
              <w:jc w:val="both"/>
            </w:pPr>
            <w:r>
              <w:rPr>
                <w:rFonts w:ascii="Times New Roman"/>
                <w:b w:val="false"/>
                <w:i w:val="false"/>
                <w:color w:val="000000"/>
                <w:sz w:val="20"/>
              </w:rPr>
              <w:t>
8</w:t>
            </w:r>
          </w:p>
          <w:bookmarkEnd w:id="39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4"/>
          <w:p>
            <w:pPr>
              <w:spacing w:after="20"/>
              <w:ind w:left="20"/>
              <w:jc w:val="both"/>
            </w:pPr>
            <w:r>
              <w:rPr>
                <w:rFonts w:ascii="Times New Roman"/>
                <w:b w:val="false"/>
                <w:i w:val="false"/>
                <w:color w:val="000000"/>
                <w:sz w:val="20"/>
              </w:rPr>
              <w:t>
 </w:t>
            </w:r>
          </w:p>
          <w:bookmarkEnd w:id="39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5"/>
          <w:p>
            <w:pPr>
              <w:spacing w:after="20"/>
              <w:ind w:left="20"/>
              <w:jc w:val="both"/>
            </w:pPr>
            <w:r>
              <w:rPr>
                <w:rFonts w:ascii="Times New Roman"/>
                <w:b w:val="false"/>
                <w:i w:val="false"/>
                <w:color w:val="000000"/>
                <w:sz w:val="20"/>
              </w:rPr>
              <w:t>
 </w:t>
            </w:r>
          </w:p>
          <w:bookmarkEnd w:id="39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2017 жылғы 14 маусымдағы № 14/3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2016 жылғы 12 желтоқсандағы № 8/1 шешіміне 5-қосымша</w:t>
            </w:r>
          </w:p>
        </w:tc>
      </w:tr>
    </w:tbl>
    <w:bookmarkStart w:name="z416" w:id="396"/>
    <w:p>
      <w:pPr>
        <w:spacing w:after="0"/>
        <w:ind w:left="0"/>
        <w:jc w:val="left"/>
      </w:pPr>
      <w:r>
        <w:rPr>
          <w:rFonts w:ascii="Times New Roman"/>
          <w:b/>
          <w:i w:val="false"/>
          <w:color w:val="000000"/>
        </w:rPr>
        <w:t xml:space="preserve"> Облыстық бюджеттен және республикалық бюджеттен берілген </w:t>
      </w:r>
    </w:p>
    <w:bookmarkEnd w:id="396"/>
    <w:bookmarkStart w:name="z417" w:id="397"/>
    <w:p>
      <w:pPr>
        <w:spacing w:after="0"/>
        <w:ind w:left="0"/>
        <w:jc w:val="left"/>
      </w:pPr>
      <w:r>
        <w:rPr>
          <w:rFonts w:ascii="Times New Roman"/>
          <w:b/>
          <w:i w:val="false"/>
          <w:color w:val="000000"/>
        </w:rPr>
        <w:t xml:space="preserve"> 2016 жылы пайдаланылмаған (түгел пайдаланылмаған) нысаналы трансферттерді қайтару есебінен, оның ішінде Қазақстан Республикасының Ұлттық қорынан берілген нысаналы трансферттер есебінен 2017 жылға арналған облыстық бюджет шығыстары</w:t>
      </w:r>
    </w:p>
    <w:bookmarkEnd w:id="397"/>
    <w:bookmarkStart w:name="z418" w:id="398"/>
    <w:p>
      <w:pPr>
        <w:spacing w:after="0"/>
        <w:ind w:left="0"/>
        <w:jc w:val="left"/>
      </w:pPr>
      <w:r>
        <w:rPr>
          <w:rFonts w:ascii="Times New Roman"/>
          <w:b/>
          <w:i w:val="false"/>
          <w:color w:val="000000"/>
        </w:rPr>
        <w:t xml:space="preserve"> Кірістер:</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9"/>
        <w:gridCol w:w="1329"/>
        <w:gridCol w:w="979"/>
        <w:gridCol w:w="4605"/>
        <w:gridCol w:w="30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99"/>
          <w:p>
            <w:pPr>
              <w:spacing w:after="20"/>
              <w:ind w:left="20"/>
              <w:jc w:val="both"/>
            </w:pPr>
            <w:r>
              <w:rPr>
                <w:rFonts w:ascii="Times New Roman"/>
                <w:b w:val="false"/>
                <w:i w:val="false"/>
                <w:color w:val="000000"/>
                <w:sz w:val="20"/>
              </w:rPr>
              <w:t xml:space="preserve">
Санаты </w:t>
            </w:r>
          </w:p>
          <w:bookmarkEnd w:id="399"/>
        </w:tc>
        <w:tc>
          <w:tcPr>
            <w:tcW w:w="4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0"/>
          <w:p>
            <w:pPr>
              <w:spacing w:after="20"/>
              <w:ind w:left="20"/>
              <w:jc w:val="both"/>
            </w:pPr>
            <w:r>
              <w:rPr>
                <w:rFonts w:ascii="Times New Roman"/>
                <w:b w:val="false"/>
                <w:i w:val="false"/>
                <w:color w:val="000000"/>
                <w:sz w:val="20"/>
              </w:rPr>
              <w:t>
 </w:t>
            </w:r>
          </w:p>
          <w:bookmarkEnd w:id="4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1"/>
          <w:p>
            <w:pPr>
              <w:spacing w:after="20"/>
              <w:ind w:left="20"/>
              <w:jc w:val="both"/>
            </w:pPr>
            <w:r>
              <w:rPr>
                <w:rFonts w:ascii="Times New Roman"/>
                <w:b w:val="false"/>
                <w:i w:val="false"/>
                <w:color w:val="000000"/>
                <w:sz w:val="20"/>
              </w:rPr>
              <w:t>
 </w:t>
            </w:r>
          </w:p>
          <w:bookmarkEnd w:id="401"/>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2"/>
          <w:p>
            <w:pPr>
              <w:spacing w:after="20"/>
              <w:ind w:left="20"/>
              <w:jc w:val="both"/>
            </w:pPr>
            <w:r>
              <w:rPr>
                <w:rFonts w:ascii="Times New Roman"/>
                <w:b w:val="false"/>
                <w:i w:val="false"/>
                <w:color w:val="000000"/>
                <w:sz w:val="20"/>
              </w:rPr>
              <w:t>
 </w:t>
            </w:r>
          </w:p>
          <w:bookmarkEnd w:id="402"/>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03"/>
          <w:p>
            <w:pPr>
              <w:spacing w:after="20"/>
              <w:ind w:left="20"/>
              <w:jc w:val="both"/>
            </w:pPr>
            <w:r>
              <w:rPr>
                <w:rFonts w:ascii="Times New Roman"/>
                <w:b w:val="false"/>
                <w:i w:val="false"/>
                <w:color w:val="000000"/>
                <w:sz w:val="20"/>
              </w:rPr>
              <w:t>
2</w:t>
            </w:r>
          </w:p>
          <w:bookmarkEnd w:id="403"/>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77 736,8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4"/>
          <w:p>
            <w:pPr>
              <w:spacing w:after="20"/>
              <w:ind w:left="20"/>
              <w:jc w:val="both"/>
            </w:pPr>
            <w:r>
              <w:rPr>
                <w:rFonts w:ascii="Times New Roman"/>
                <w:b w:val="false"/>
                <w:i w:val="false"/>
                <w:color w:val="000000"/>
                <w:sz w:val="20"/>
              </w:rPr>
              <w:t>
 </w:t>
            </w:r>
          </w:p>
          <w:bookmarkEnd w:id="404"/>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77 736,8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5"/>
          <w:p>
            <w:pPr>
              <w:spacing w:after="20"/>
              <w:ind w:left="20"/>
              <w:jc w:val="both"/>
            </w:pPr>
            <w:r>
              <w:rPr>
                <w:rFonts w:ascii="Times New Roman"/>
                <w:b w:val="false"/>
                <w:i w:val="false"/>
                <w:color w:val="000000"/>
                <w:sz w:val="20"/>
              </w:rPr>
              <w:t>
 </w:t>
            </w:r>
          </w:p>
          <w:bookmarkEnd w:id="405"/>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77 736,8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6"/>
          <w:p>
            <w:pPr>
              <w:spacing w:after="20"/>
              <w:ind w:left="20"/>
              <w:jc w:val="both"/>
            </w:pPr>
            <w:r>
              <w:rPr>
                <w:rFonts w:ascii="Times New Roman"/>
                <w:b w:val="false"/>
                <w:i w:val="false"/>
                <w:color w:val="000000"/>
                <w:sz w:val="20"/>
              </w:rPr>
              <w:t>
 </w:t>
            </w:r>
          </w:p>
          <w:bookmarkEnd w:id="406"/>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07"/>
          <w:p>
            <w:pPr>
              <w:spacing w:after="20"/>
              <w:ind w:left="20"/>
              <w:jc w:val="both"/>
            </w:pPr>
            <w:r>
              <w:rPr>
                <w:rFonts w:ascii="Times New Roman"/>
                <w:b w:val="false"/>
                <w:i w:val="false"/>
                <w:color w:val="000000"/>
                <w:sz w:val="20"/>
              </w:rPr>
              <w:t>
 </w:t>
            </w:r>
          </w:p>
          <w:bookmarkEnd w:id="407"/>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68 920,1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8"/>
          <w:p>
            <w:pPr>
              <w:spacing w:after="20"/>
              <w:ind w:left="20"/>
              <w:jc w:val="both"/>
            </w:pPr>
            <w:r>
              <w:rPr>
                <w:rFonts w:ascii="Times New Roman"/>
                <w:b w:val="false"/>
                <w:i w:val="false"/>
                <w:color w:val="000000"/>
                <w:sz w:val="20"/>
              </w:rPr>
              <w:t>
4</w:t>
            </w:r>
          </w:p>
          <w:bookmarkEnd w:id="408"/>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299 165,8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09"/>
          <w:p>
            <w:pPr>
              <w:spacing w:after="20"/>
              <w:ind w:left="20"/>
              <w:jc w:val="both"/>
            </w:pPr>
            <w:r>
              <w:rPr>
                <w:rFonts w:ascii="Times New Roman"/>
                <w:b w:val="false"/>
                <w:i w:val="false"/>
                <w:color w:val="000000"/>
                <w:sz w:val="20"/>
              </w:rPr>
              <w:t>
 </w:t>
            </w:r>
          </w:p>
          <w:bookmarkEnd w:id="409"/>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299 165,8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10"/>
          <w:p>
            <w:pPr>
              <w:spacing w:after="20"/>
              <w:ind w:left="20"/>
              <w:jc w:val="both"/>
            </w:pPr>
            <w:r>
              <w:rPr>
                <w:rFonts w:ascii="Times New Roman"/>
                <w:b w:val="false"/>
                <w:i w:val="false"/>
                <w:color w:val="000000"/>
                <w:sz w:val="20"/>
              </w:rPr>
              <w:t>
 </w:t>
            </w:r>
          </w:p>
          <w:bookmarkEnd w:id="410"/>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299 165,8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1"/>
          <w:p>
            <w:pPr>
              <w:spacing w:after="20"/>
              <w:ind w:left="20"/>
              <w:jc w:val="both"/>
            </w:pPr>
            <w:r>
              <w:rPr>
                <w:rFonts w:ascii="Times New Roman"/>
                <w:b w:val="false"/>
                <w:i w:val="false"/>
                <w:color w:val="000000"/>
                <w:sz w:val="20"/>
              </w:rPr>
              <w:t>
 </w:t>
            </w:r>
          </w:p>
          <w:bookmarkEnd w:id="411"/>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 қайтару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180 414,9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2"/>
          <w:p>
            <w:pPr>
              <w:spacing w:after="20"/>
              <w:ind w:left="20"/>
              <w:jc w:val="both"/>
            </w:pPr>
            <w:r>
              <w:rPr>
                <w:rFonts w:ascii="Times New Roman"/>
                <w:b w:val="false"/>
                <w:i w:val="false"/>
                <w:color w:val="000000"/>
                <w:sz w:val="20"/>
              </w:rPr>
              <w:t>
 </w:t>
            </w:r>
          </w:p>
          <w:bookmarkEnd w:id="412"/>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13"/>
          <w:p>
            <w:pPr>
              <w:spacing w:after="20"/>
              <w:ind w:left="20"/>
              <w:jc w:val="both"/>
            </w:pPr>
            <w:r>
              <w:rPr>
                <w:rFonts w:ascii="Times New Roman"/>
                <w:b w:val="false"/>
                <w:i w:val="false"/>
                <w:color w:val="000000"/>
                <w:sz w:val="20"/>
              </w:rPr>
              <w:t>
 </w:t>
            </w:r>
          </w:p>
          <w:bookmarkEnd w:id="413"/>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149 468,2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14"/>
          <w:p>
            <w:pPr>
              <w:spacing w:after="20"/>
              <w:ind w:left="20"/>
              <w:jc w:val="both"/>
            </w:pPr>
            <w:r>
              <w:rPr>
                <w:rFonts w:ascii="Times New Roman"/>
                <w:b w:val="false"/>
                <w:i w:val="false"/>
                <w:color w:val="000000"/>
                <w:sz w:val="20"/>
              </w:rPr>
              <w:t>
 </w:t>
            </w:r>
          </w:p>
          <w:bookmarkEnd w:id="414"/>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15"/>
          <w:p>
            <w:pPr>
              <w:spacing w:after="20"/>
              <w:ind w:left="20"/>
              <w:jc w:val="both"/>
            </w:pPr>
            <w:r>
              <w:rPr>
                <w:rFonts w:ascii="Times New Roman"/>
                <w:b w:val="false"/>
                <w:i w:val="false"/>
                <w:color w:val="000000"/>
                <w:sz w:val="20"/>
              </w:rPr>
              <w:t>
 </w:t>
            </w:r>
          </w:p>
          <w:bookmarkEnd w:id="415"/>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6"/>
          <w:p>
            <w:pPr>
              <w:spacing w:after="20"/>
              <w:ind w:left="20"/>
              <w:jc w:val="both"/>
            </w:pPr>
            <w:r>
              <w:rPr>
                <w:rFonts w:ascii="Times New Roman"/>
                <w:b w:val="false"/>
                <w:i w:val="false"/>
                <w:color w:val="000000"/>
                <w:sz w:val="20"/>
              </w:rPr>
              <w:t>
 </w:t>
            </w:r>
          </w:p>
          <w:bookmarkEnd w:id="416"/>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17"/>
          <w:p>
            <w:pPr>
              <w:spacing w:after="20"/>
              <w:ind w:left="20"/>
              <w:jc w:val="both"/>
            </w:pPr>
            <w:r>
              <w:rPr>
                <w:rFonts w:ascii="Times New Roman"/>
                <w:b w:val="false"/>
                <w:i w:val="false"/>
                <w:color w:val="000000"/>
                <w:sz w:val="20"/>
              </w:rPr>
              <w:t>
 </w:t>
            </w:r>
          </w:p>
          <w:bookmarkEnd w:id="417"/>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8"/>
          <w:p>
            <w:pPr>
              <w:spacing w:after="20"/>
              <w:ind w:left="20"/>
              <w:jc w:val="both"/>
            </w:pPr>
            <w:r>
              <w:rPr>
                <w:rFonts w:ascii="Times New Roman"/>
                <w:b w:val="false"/>
                <w:i w:val="false"/>
                <w:color w:val="000000"/>
                <w:sz w:val="20"/>
              </w:rPr>
              <w:t>
 </w:t>
            </w:r>
          </w:p>
          <w:bookmarkEnd w:id="418"/>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9"/>
          <w:p>
            <w:pPr>
              <w:spacing w:after="20"/>
              <w:ind w:left="20"/>
              <w:jc w:val="both"/>
            </w:pPr>
            <w:r>
              <w:rPr>
                <w:rFonts w:ascii="Times New Roman"/>
                <w:b w:val="false"/>
                <w:i w:val="false"/>
                <w:color w:val="000000"/>
                <w:sz w:val="20"/>
              </w:rPr>
              <w:t>
 </w:t>
            </w:r>
          </w:p>
          <w:bookmarkEnd w:id="419"/>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20"/>
          <w:p>
            <w:pPr>
              <w:spacing w:after="20"/>
              <w:ind w:left="20"/>
              <w:jc w:val="both"/>
            </w:pPr>
            <w:r>
              <w:rPr>
                <w:rFonts w:ascii="Times New Roman"/>
                <w:b w:val="false"/>
                <w:i w:val="false"/>
                <w:color w:val="000000"/>
                <w:sz w:val="20"/>
              </w:rPr>
              <w:t>
 </w:t>
            </w:r>
          </w:p>
          <w:bookmarkEnd w:id="420"/>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21"/>
          <w:p>
            <w:pPr>
              <w:spacing w:after="20"/>
              <w:ind w:left="20"/>
              <w:jc w:val="both"/>
            </w:pPr>
            <w:r>
              <w:rPr>
                <w:rFonts w:ascii="Times New Roman"/>
                <w:b w:val="false"/>
                <w:i w:val="false"/>
                <w:color w:val="000000"/>
                <w:sz w:val="20"/>
              </w:rPr>
              <w:t>
 </w:t>
            </w:r>
          </w:p>
          <w:bookmarkEnd w:id="421"/>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22"/>
          <w:p>
            <w:pPr>
              <w:spacing w:after="20"/>
              <w:ind w:left="20"/>
              <w:jc w:val="both"/>
            </w:pPr>
            <w:r>
              <w:rPr>
                <w:rFonts w:ascii="Times New Roman"/>
                <w:b w:val="false"/>
                <w:i w:val="false"/>
                <w:color w:val="000000"/>
                <w:sz w:val="20"/>
              </w:rPr>
              <w:t>
 </w:t>
            </w:r>
          </w:p>
          <w:bookmarkEnd w:id="422"/>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8 426,6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23"/>
          <w:p>
            <w:pPr>
              <w:spacing w:after="20"/>
              <w:ind w:left="20"/>
              <w:jc w:val="both"/>
            </w:pPr>
            <w:r>
              <w:rPr>
                <w:rFonts w:ascii="Times New Roman"/>
                <w:b w:val="false"/>
                <w:i w:val="false"/>
                <w:color w:val="000000"/>
                <w:sz w:val="20"/>
              </w:rPr>
              <w:t>
 </w:t>
            </w:r>
          </w:p>
          <w:bookmarkEnd w:id="423"/>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24"/>
          <w:p>
            <w:pPr>
              <w:spacing w:after="20"/>
              <w:ind w:left="20"/>
              <w:jc w:val="both"/>
            </w:pPr>
            <w:r>
              <w:rPr>
                <w:rFonts w:ascii="Times New Roman"/>
                <w:b w:val="false"/>
                <w:i w:val="false"/>
                <w:color w:val="000000"/>
                <w:sz w:val="20"/>
              </w:rPr>
              <w:t>
 </w:t>
            </w:r>
          </w:p>
          <w:bookmarkEnd w:id="424"/>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25"/>
          <w:p>
            <w:pPr>
              <w:spacing w:after="20"/>
              <w:ind w:left="20"/>
              <w:jc w:val="both"/>
            </w:pPr>
            <w:r>
              <w:rPr>
                <w:rFonts w:ascii="Times New Roman"/>
                <w:b w:val="false"/>
                <w:i w:val="false"/>
                <w:color w:val="000000"/>
                <w:sz w:val="20"/>
              </w:rPr>
              <w:t>
 </w:t>
            </w:r>
          </w:p>
          <w:bookmarkEnd w:id="425"/>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26"/>
          <w:p>
            <w:pPr>
              <w:spacing w:after="20"/>
              <w:ind w:left="20"/>
              <w:jc w:val="both"/>
            </w:pPr>
            <w:r>
              <w:rPr>
                <w:rFonts w:ascii="Times New Roman"/>
                <w:b w:val="false"/>
                <w:i w:val="false"/>
                <w:color w:val="000000"/>
                <w:sz w:val="20"/>
              </w:rPr>
              <w:t>
 </w:t>
            </w:r>
          </w:p>
          <w:bookmarkEnd w:id="426"/>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27"/>
          <w:p>
            <w:pPr>
              <w:spacing w:after="20"/>
              <w:ind w:left="20"/>
              <w:jc w:val="both"/>
            </w:pPr>
            <w:r>
              <w:rPr>
                <w:rFonts w:ascii="Times New Roman"/>
                <w:b w:val="false"/>
                <w:i w:val="false"/>
                <w:color w:val="000000"/>
                <w:sz w:val="20"/>
              </w:rPr>
              <w:t>
 </w:t>
            </w:r>
          </w:p>
          <w:bookmarkEnd w:id="427"/>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28"/>
          <w:p>
            <w:pPr>
              <w:spacing w:after="20"/>
              <w:ind w:left="20"/>
              <w:jc w:val="both"/>
            </w:pPr>
            <w:r>
              <w:rPr>
                <w:rFonts w:ascii="Times New Roman"/>
                <w:b w:val="false"/>
                <w:i w:val="false"/>
                <w:color w:val="000000"/>
                <w:sz w:val="20"/>
              </w:rPr>
              <w:t>
 </w:t>
            </w:r>
          </w:p>
          <w:bookmarkEnd w:id="428"/>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29"/>
          <w:p>
            <w:pPr>
              <w:spacing w:after="20"/>
              <w:ind w:left="20"/>
              <w:jc w:val="both"/>
            </w:pPr>
            <w:r>
              <w:rPr>
                <w:rFonts w:ascii="Times New Roman"/>
                <w:b w:val="false"/>
                <w:i w:val="false"/>
                <w:color w:val="000000"/>
                <w:sz w:val="20"/>
              </w:rPr>
              <w:t>
 </w:t>
            </w:r>
          </w:p>
          <w:bookmarkEnd w:id="429"/>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30"/>
          <w:p>
            <w:pPr>
              <w:spacing w:after="20"/>
              <w:ind w:left="20"/>
              <w:jc w:val="both"/>
            </w:pPr>
            <w:r>
              <w:rPr>
                <w:rFonts w:ascii="Times New Roman"/>
                <w:b w:val="false"/>
                <w:i w:val="false"/>
                <w:color w:val="000000"/>
                <w:sz w:val="20"/>
              </w:rPr>
              <w:t>
 </w:t>
            </w:r>
          </w:p>
          <w:bookmarkEnd w:id="430"/>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31"/>
          <w:p>
            <w:pPr>
              <w:spacing w:after="20"/>
              <w:ind w:left="20"/>
              <w:jc w:val="both"/>
            </w:pPr>
            <w:r>
              <w:rPr>
                <w:rFonts w:ascii="Times New Roman"/>
                <w:b w:val="false"/>
                <w:i w:val="false"/>
                <w:color w:val="000000"/>
                <w:sz w:val="20"/>
              </w:rPr>
              <w:t>
 </w:t>
            </w:r>
          </w:p>
          <w:bookmarkEnd w:id="431"/>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32"/>
          <w:p>
            <w:pPr>
              <w:spacing w:after="20"/>
              <w:ind w:left="20"/>
              <w:jc w:val="both"/>
            </w:pPr>
            <w:r>
              <w:rPr>
                <w:rFonts w:ascii="Times New Roman"/>
                <w:b w:val="false"/>
                <w:i w:val="false"/>
                <w:color w:val="000000"/>
                <w:sz w:val="20"/>
              </w:rPr>
              <w:t>
 </w:t>
            </w:r>
          </w:p>
          <w:bookmarkEnd w:id="432"/>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33"/>
          <w:p>
            <w:pPr>
              <w:spacing w:after="20"/>
              <w:ind w:left="20"/>
              <w:jc w:val="both"/>
            </w:pPr>
            <w:r>
              <w:rPr>
                <w:rFonts w:ascii="Times New Roman"/>
                <w:b w:val="false"/>
                <w:i w:val="false"/>
                <w:color w:val="000000"/>
                <w:sz w:val="20"/>
              </w:rPr>
              <w:t>
 </w:t>
            </w:r>
          </w:p>
          <w:bookmarkEnd w:id="433"/>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34"/>
          <w:p>
            <w:pPr>
              <w:spacing w:after="20"/>
              <w:ind w:left="20"/>
              <w:jc w:val="both"/>
            </w:pPr>
            <w:r>
              <w:rPr>
                <w:rFonts w:ascii="Times New Roman"/>
                <w:b w:val="false"/>
                <w:i w:val="false"/>
                <w:color w:val="000000"/>
                <w:sz w:val="20"/>
              </w:rPr>
              <w:t>
 </w:t>
            </w:r>
          </w:p>
          <w:bookmarkEnd w:id="434"/>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35"/>
          <w:p>
            <w:pPr>
              <w:spacing w:after="20"/>
              <w:ind w:left="20"/>
              <w:jc w:val="both"/>
            </w:pPr>
            <w:r>
              <w:rPr>
                <w:rFonts w:ascii="Times New Roman"/>
                <w:b w:val="false"/>
                <w:i w:val="false"/>
                <w:color w:val="000000"/>
                <w:sz w:val="20"/>
              </w:rPr>
              <w:t>
 </w:t>
            </w:r>
          </w:p>
          <w:bookmarkEnd w:id="435"/>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36"/>
          <w:p>
            <w:pPr>
              <w:spacing w:after="20"/>
              <w:ind w:left="20"/>
              <w:jc w:val="both"/>
            </w:pPr>
            <w:r>
              <w:rPr>
                <w:rFonts w:ascii="Times New Roman"/>
                <w:b w:val="false"/>
                <w:i w:val="false"/>
                <w:color w:val="000000"/>
                <w:sz w:val="20"/>
              </w:rPr>
              <w:t>
 </w:t>
            </w:r>
          </w:p>
          <w:bookmarkEnd w:id="436"/>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37"/>
          <w:p>
            <w:pPr>
              <w:spacing w:after="20"/>
              <w:ind w:left="20"/>
              <w:jc w:val="both"/>
            </w:pPr>
            <w:r>
              <w:rPr>
                <w:rFonts w:ascii="Times New Roman"/>
                <w:b w:val="false"/>
                <w:i w:val="false"/>
                <w:color w:val="000000"/>
                <w:sz w:val="20"/>
              </w:rPr>
              <w:t>
 </w:t>
            </w:r>
          </w:p>
          <w:bookmarkEnd w:id="437"/>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38"/>
          <w:p>
            <w:pPr>
              <w:spacing w:after="20"/>
              <w:ind w:left="20"/>
              <w:jc w:val="both"/>
            </w:pPr>
            <w:r>
              <w:rPr>
                <w:rFonts w:ascii="Times New Roman"/>
                <w:b w:val="false"/>
                <w:i w:val="false"/>
                <w:color w:val="000000"/>
                <w:sz w:val="20"/>
              </w:rPr>
              <w:t>
 </w:t>
            </w:r>
          </w:p>
          <w:bookmarkEnd w:id="438"/>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9"/>
          <w:p>
            <w:pPr>
              <w:spacing w:after="20"/>
              <w:ind w:left="20"/>
              <w:jc w:val="both"/>
            </w:pPr>
            <w:r>
              <w:rPr>
                <w:rFonts w:ascii="Times New Roman"/>
                <w:b w:val="false"/>
                <w:i w:val="false"/>
                <w:color w:val="000000"/>
                <w:sz w:val="20"/>
              </w:rPr>
              <w:t>
 </w:t>
            </w:r>
          </w:p>
          <w:bookmarkEnd w:id="439"/>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40"/>
          <w:p>
            <w:pPr>
              <w:spacing w:after="20"/>
              <w:ind w:left="20"/>
              <w:jc w:val="both"/>
            </w:pPr>
            <w:r>
              <w:rPr>
                <w:rFonts w:ascii="Times New Roman"/>
                <w:b w:val="false"/>
                <w:i w:val="false"/>
                <w:color w:val="000000"/>
                <w:sz w:val="20"/>
              </w:rPr>
              <w:t>
 </w:t>
            </w:r>
          </w:p>
          <w:bookmarkEnd w:id="440"/>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41"/>
          <w:p>
            <w:pPr>
              <w:spacing w:after="20"/>
              <w:ind w:left="20"/>
              <w:jc w:val="both"/>
            </w:pPr>
            <w:r>
              <w:rPr>
                <w:rFonts w:ascii="Times New Roman"/>
                <w:b w:val="false"/>
                <w:i w:val="false"/>
                <w:color w:val="000000"/>
                <w:sz w:val="20"/>
              </w:rPr>
              <w:t>
 </w:t>
            </w:r>
          </w:p>
          <w:bookmarkEnd w:id="441"/>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 ақын ауданы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42"/>
          <w:p>
            <w:pPr>
              <w:spacing w:after="20"/>
              <w:ind w:left="20"/>
              <w:jc w:val="both"/>
            </w:pPr>
            <w:r>
              <w:rPr>
                <w:rFonts w:ascii="Times New Roman"/>
                <w:b w:val="false"/>
                <w:i w:val="false"/>
                <w:color w:val="000000"/>
                <w:sz w:val="20"/>
              </w:rPr>
              <w:t>
 </w:t>
            </w:r>
          </w:p>
          <w:bookmarkEnd w:id="442"/>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43"/>
          <w:p>
            <w:pPr>
              <w:spacing w:after="20"/>
              <w:ind w:left="20"/>
              <w:jc w:val="both"/>
            </w:pPr>
            <w:r>
              <w:rPr>
                <w:rFonts w:ascii="Times New Roman"/>
                <w:b w:val="false"/>
                <w:i w:val="false"/>
                <w:color w:val="000000"/>
                <w:sz w:val="20"/>
              </w:rPr>
              <w:t xml:space="preserve">
Санаты </w:t>
            </w:r>
          </w:p>
          <w:bookmarkEnd w:id="443"/>
        </w:tc>
        <w:tc>
          <w:tcPr>
            <w:tcW w:w="4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44"/>
          <w:p>
            <w:pPr>
              <w:spacing w:after="20"/>
              <w:ind w:left="20"/>
              <w:jc w:val="both"/>
            </w:pPr>
            <w:r>
              <w:rPr>
                <w:rFonts w:ascii="Times New Roman"/>
                <w:b w:val="false"/>
                <w:i w:val="false"/>
                <w:color w:val="000000"/>
                <w:sz w:val="20"/>
              </w:rPr>
              <w:t>
 </w:t>
            </w:r>
          </w:p>
          <w:bookmarkEnd w:id="4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45"/>
          <w:p>
            <w:pPr>
              <w:spacing w:after="20"/>
              <w:ind w:left="20"/>
              <w:jc w:val="both"/>
            </w:pPr>
            <w:r>
              <w:rPr>
                <w:rFonts w:ascii="Times New Roman"/>
                <w:b w:val="false"/>
                <w:i w:val="false"/>
                <w:color w:val="000000"/>
                <w:sz w:val="20"/>
              </w:rPr>
              <w:t>
 </w:t>
            </w:r>
          </w:p>
          <w:bookmarkEnd w:id="445"/>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46"/>
          <w:p>
            <w:pPr>
              <w:spacing w:after="20"/>
              <w:ind w:left="20"/>
              <w:jc w:val="both"/>
            </w:pPr>
            <w:r>
              <w:rPr>
                <w:rFonts w:ascii="Times New Roman"/>
                <w:b w:val="false"/>
                <w:i w:val="false"/>
                <w:color w:val="000000"/>
                <w:sz w:val="20"/>
              </w:rPr>
              <w:t>
 </w:t>
            </w:r>
          </w:p>
          <w:bookmarkEnd w:id="446"/>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47"/>
          <w:p>
            <w:pPr>
              <w:spacing w:after="20"/>
              <w:ind w:left="20"/>
              <w:jc w:val="both"/>
            </w:pPr>
            <w:r>
              <w:rPr>
                <w:rFonts w:ascii="Times New Roman"/>
                <w:b w:val="false"/>
                <w:i w:val="false"/>
                <w:color w:val="000000"/>
                <w:sz w:val="20"/>
              </w:rPr>
              <w:t>
 </w:t>
            </w:r>
          </w:p>
          <w:bookmarkEnd w:id="447"/>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48"/>
          <w:p>
            <w:pPr>
              <w:spacing w:after="20"/>
              <w:ind w:left="20"/>
              <w:jc w:val="both"/>
            </w:pPr>
            <w:r>
              <w:rPr>
                <w:rFonts w:ascii="Times New Roman"/>
                <w:b w:val="false"/>
                <w:i w:val="false"/>
                <w:color w:val="000000"/>
                <w:sz w:val="20"/>
              </w:rPr>
              <w:t>
 </w:t>
            </w:r>
          </w:p>
          <w:bookmarkEnd w:id="448"/>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49"/>
          <w:p>
            <w:pPr>
              <w:spacing w:after="20"/>
              <w:ind w:left="20"/>
              <w:jc w:val="both"/>
            </w:pPr>
            <w:r>
              <w:rPr>
                <w:rFonts w:ascii="Times New Roman"/>
                <w:b w:val="false"/>
                <w:i w:val="false"/>
                <w:color w:val="000000"/>
                <w:sz w:val="20"/>
              </w:rPr>
              <w:t>
 </w:t>
            </w:r>
          </w:p>
          <w:bookmarkEnd w:id="449"/>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50"/>
          <w:p>
            <w:pPr>
              <w:spacing w:after="20"/>
              <w:ind w:left="20"/>
              <w:jc w:val="both"/>
            </w:pPr>
            <w:r>
              <w:rPr>
                <w:rFonts w:ascii="Times New Roman"/>
                <w:b w:val="false"/>
                <w:i w:val="false"/>
                <w:color w:val="000000"/>
                <w:sz w:val="20"/>
              </w:rPr>
              <w:t>
 </w:t>
            </w:r>
          </w:p>
          <w:bookmarkEnd w:id="450"/>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51"/>
          <w:p>
            <w:pPr>
              <w:spacing w:after="20"/>
              <w:ind w:left="20"/>
              <w:jc w:val="both"/>
            </w:pPr>
            <w:r>
              <w:rPr>
                <w:rFonts w:ascii="Times New Roman"/>
                <w:b w:val="false"/>
                <w:i w:val="false"/>
                <w:color w:val="000000"/>
                <w:sz w:val="20"/>
              </w:rPr>
              <w:t>
 </w:t>
            </w:r>
          </w:p>
          <w:bookmarkEnd w:id="451"/>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52"/>
          <w:p>
            <w:pPr>
              <w:spacing w:after="20"/>
              <w:ind w:left="20"/>
              <w:jc w:val="both"/>
            </w:pPr>
            <w:r>
              <w:rPr>
                <w:rFonts w:ascii="Times New Roman"/>
                <w:b w:val="false"/>
                <w:i w:val="false"/>
                <w:color w:val="000000"/>
                <w:sz w:val="20"/>
              </w:rPr>
              <w:t>
 </w:t>
            </w:r>
          </w:p>
          <w:bookmarkEnd w:id="452"/>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53"/>
          <w:p>
            <w:pPr>
              <w:spacing w:after="20"/>
              <w:ind w:left="20"/>
              <w:jc w:val="both"/>
            </w:pPr>
            <w:r>
              <w:rPr>
                <w:rFonts w:ascii="Times New Roman"/>
                <w:b w:val="false"/>
                <w:i w:val="false"/>
                <w:color w:val="000000"/>
                <w:sz w:val="20"/>
              </w:rPr>
              <w:t>
 </w:t>
            </w:r>
          </w:p>
          <w:bookmarkEnd w:id="453"/>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54"/>
          <w:p>
            <w:pPr>
              <w:spacing w:after="20"/>
              <w:ind w:left="20"/>
              <w:jc w:val="both"/>
            </w:pPr>
            <w:r>
              <w:rPr>
                <w:rFonts w:ascii="Times New Roman"/>
                <w:b w:val="false"/>
                <w:i w:val="false"/>
                <w:color w:val="000000"/>
                <w:sz w:val="20"/>
              </w:rPr>
              <w:t>
 </w:t>
            </w:r>
          </w:p>
          <w:bookmarkEnd w:id="454"/>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55"/>
          <w:p>
            <w:pPr>
              <w:spacing w:after="20"/>
              <w:ind w:left="20"/>
              <w:jc w:val="both"/>
            </w:pPr>
            <w:r>
              <w:rPr>
                <w:rFonts w:ascii="Times New Roman"/>
                <w:b w:val="false"/>
                <w:i w:val="false"/>
                <w:color w:val="000000"/>
                <w:sz w:val="20"/>
              </w:rPr>
              <w:t>
 </w:t>
            </w:r>
          </w:p>
          <w:bookmarkEnd w:id="455"/>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56"/>
          <w:p>
            <w:pPr>
              <w:spacing w:after="20"/>
              <w:ind w:left="20"/>
              <w:jc w:val="both"/>
            </w:pPr>
            <w:r>
              <w:rPr>
                <w:rFonts w:ascii="Times New Roman"/>
                <w:b w:val="false"/>
                <w:i w:val="false"/>
                <w:color w:val="000000"/>
                <w:sz w:val="20"/>
              </w:rPr>
              <w:t>
 </w:t>
            </w:r>
          </w:p>
          <w:bookmarkEnd w:id="456"/>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57"/>
          <w:p>
            <w:pPr>
              <w:spacing w:after="20"/>
              <w:ind w:left="20"/>
              <w:jc w:val="both"/>
            </w:pPr>
            <w:r>
              <w:rPr>
                <w:rFonts w:ascii="Times New Roman"/>
                <w:b w:val="false"/>
                <w:i w:val="false"/>
                <w:color w:val="000000"/>
                <w:sz w:val="20"/>
              </w:rPr>
              <w:t>
 </w:t>
            </w:r>
          </w:p>
          <w:bookmarkEnd w:id="457"/>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58"/>
          <w:p>
            <w:pPr>
              <w:spacing w:after="20"/>
              <w:ind w:left="20"/>
              <w:jc w:val="both"/>
            </w:pPr>
            <w:r>
              <w:rPr>
                <w:rFonts w:ascii="Times New Roman"/>
                <w:b w:val="false"/>
                <w:i w:val="false"/>
                <w:color w:val="000000"/>
                <w:sz w:val="20"/>
              </w:rPr>
              <w:t>
 </w:t>
            </w:r>
          </w:p>
          <w:bookmarkEnd w:id="458"/>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59"/>
          <w:p>
            <w:pPr>
              <w:spacing w:after="20"/>
              <w:ind w:left="20"/>
              <w:jc w:val="both"/>
            </w:pPr>
            <w:r>
              <w:rPr>
                <w:rFonts w:ascii="Times New Roman"/>
                <w:b w:val="false"/>
                <w:i w:val="false"/>
                <w:color w:val="000000"/>
                <w:sz w:val="20"/>
              </w:rPr>
              <w:t>
 </w:t>
            </w:r>
          </w:p>
          <w:bookmarkEnd w:id="459"/>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60"/>
          <w:p>
            <w:pPr>
              <w:spacing w:after="20"/>
              <w:ind w:left="20"/>
              <w:jc w:val="both"/>
            </w:pPr>
            <w:r>
              <w:rPr>
                <w:rFonts w:ascii="Times New Roman"/>
                <w:b w:val="false"/>
                <w:i w:val="false"/>
                <w:color w:val="000000"/>
                <w:sz w:val="20"/>
              </w:rPr>
              <w:t>
 </w:t>
            </w:r>
          </w:p>
          <w:bookmarkEnd w:id="460"/>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61"/>
          <w:p>
            <w:pPr>
              <w:spacing w:after="20"/>
              <w:ind w:left="20"/>
              <w:jc w:val="both"/>
            </w:pPr>
            <w:r>
              <w:rPr>
                <w:rFonts w:ascii="Times New Roman"/>
                <w:b w:val="false"/>
                <w:i w:val="false"/>
                <w:color w:val="000000"/>
                <w:sz w:val="20"/>
              </w:rPr>
              <w:t>
 </w:t>
            </w:r>
          </w:p>
          <w:bookmarkEnd w:id="461"/>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62"/>
          <w:p>
            <w:pPr>
              <w:spacing w:after="20"/>
              <w:ind w:left="20"/>
              <w:jc w:val="both"/>
            </w:pPr>
            <w:r>
              <w:rPr>
                <w:rFonts w:ascii="Times New Roman"/>
                <w:b w:val="false"/>
                <w:i w:val="false"/>
                <w:color w:val="000000"/>
                <w:sz w:val="20"/>
              </w:rPr>
              <w:t>
 </w:t>
            </w:r>
          </w:p>
          <w:bookmarkEnd w:id="462"/>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63"/>
          <w:p>
            <w:pPr>
              <w:spacing w:after="20"/>
              <w:ind w:left="20"/>
              <w:jc w:val="both"/>
            </w:pPr>
            <w:r>
              <w:rPr>
                <w:rFonts w:ascii="Times New Roman"/>
                <w:b w:val="false"/>
                <w:i w:val="false"/>
                <w:color w:val="000000"/>
                <w:sz w:val="20"/>
              </w:rPr>
              <w:t>
 </w:t>
            </w:r>
          </w:p>
          <w:bookmarkEnd w:id="463"/>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64"/>
          <w:p>
            <w:pPr>
              <w:spacing w:after="20"/>
              <w:ind w:left="20"/>
              <w:jc w:val="both"/>
            </w:pPr>
            <w:r>
              <w:rPr>
                <w:rFonts w:ascii="Times New Roman"/>
                <w:b w:val="false"/>
                <w:i w:val="false"/>
                <w:color w:val="000000"/>
                <w:sz w:val="20"/>
              </w:rPr>
              <w:t>
 </w:t>
            </w:r>
          </w:p>
          <w:bookmarkEnd w:id="464"/>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65"/>
          <w:p>
            <w:pPr>
              <w:spacing w:after="20"/>
              <w:ind w:left="20"/>
              <w:jc w:val="both"/>
            </w:pPr>
            <w:r>
              <w:rPr>
                <w:rFonts w:ascii="Times New Roman"/>
                <w:b w:val="false"/>
                <w:i w:val="false"/>
                <w:color w:val="000000"/>
                <w:sz w:val="20"/>
              </w:rPr>
              <w:t>
 </w:t>
            </w:r>
          </w:p>
          <w:bookmarkEnd w:id="465"/>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66"/>
          <w:p>
            <w:pPr>
              <w:spacing w:after="20"/>
              <w:ind w:left="20"/>
              <w:jc w:val="both"/>
            </w:pPr>
            <w:r>
              <w:rPr>
                <w:rFonts w:ascii="Times New Roman"/>
                <w:b w:val="false"/>
                <w:i w:val="false"/>
                <w:color w:val="000000"/>
                <w:sz w:val="20"/>
              </w:rPr>
              <w:t>
 </w:t>
            </w:r>
          </w:p>
          <w:bookmarkEnd w:id="466"/>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67"/>
          <w:p>
            <w:pPr>
              <w:spacing w:after="20"/>
              <w:ind w:left="20"/>
              <w:jc w:val="both"/>
            </w:pPr>
            <w:r>
              <w:rPr>
                <w:rFonts w:ascii="Times New Roman"/>
                <w:b w:val="false"/>
                <w:i w:val="false"/>
                <w:color w:val="000000"/>
                <w:sz w:val="20"/>
              </w:rPr>
              <w:t>
 </w:t>
            </w:r>
          </w:p>
          <w:bookmarkEnd w:id="467"/>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68"/>
          <w:p>
            <w:pPr>
              <w:spacing w:after="20"/>
              <w:ind w:left="20"/>
              <w:jc w:val="both"/>
            </w:pPr>
            <w:r>
              <w:rPr>
                <w:rFonts w:ascii="Times New Roman"/>
                <w:b w:val="false"/>
                <w:i w:val="false"/>
                <w:color w:val="000000"/>
                <w:sz w:val="20"/>
              </w:rPr>
              <w:t>
 </w:t>
            </w:r>
          </w:p>
          <w:bookmarkEnd w:id="468"/>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 ақын ауданы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69"/>
          <w:p>
            <w:pPr>
              <w:spacing w:after="20"/>
              <w:ind w:left="20"/>
              <w:jc w:val="both"/>
            </w:pPr>
            <w:r>
              <w:rPr>
                <w:rFonts w:ascii="Times New Roman"/>
                <w:b w:val="false"/>
                <w:i w:val="false"/>
                <w:color w:val="000000"/>
                <w:sz w:val="20"/>
              </w:rPr>
              <w:t>
 </w:t>
            </w:r>
          </w:p>
          <w:bookmarkEnd w:id="469"/>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70"/>
          <w:p>
            <w:pPr>
              <w:spacing w:after="20"/>
              <w:ind w:left="20"/>
              <w:jc w:val="both"/>
            </w:pPr>
            <w:r>
              <w:rPr>
                <w:rFonts w:ascii="Times New Roman"/>
                <w:b w:val="false"/>
                <w:i w:val="false"/>
                <w:color w:val="000000"/>
                <w:sz w:val="20"/>
              </w:rPr>
              <w:t>
8</w:t>
            </w:r>
          </w:p>
          <w:bookmarkEnd w:id="470"/>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71"/>
          <w:p>
            <w:pPr>
              <w:spacing w:after="20"/>
              <w:ind w:left="20"/>
              <w:jc w:val="both"/>
            </w:pPr>
            <w:r>
              <w:rPr>
                <w:rFonts w:ascii="Times New Roman"/>
                <w:b w:val="false"/>
                <w:i w:val="false"/>
                <w:color w:val="000000"/>
                <w:sz w:val="20"/>
              </w:rPr>
              <w:t>
 </w:t>
            </w:r>
          </w:p>
          <w:bookmarkEnd w:id="471"/>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72"/>
          <w:p>
            <w:pPr>
              <w:spacing w:after="20"/>
              <w:ind w:left="20"/>
              <w:jc w:val="both"/>
            </w:pPr>
            <w:r>
              <w:rPr>
                <w:rFonts w:ascii="Times New Roman"/>
                <w:b w:val="false"/>
                <w:i w:val="false"/>
                <w:color w:val="000000"/>
                <w:sz w:val="20"/>
              </w:rPr>
              <w:t>
 </w:t>
            </w:r>
          </w:p>
          <w:bookmarkEnd w:id="472"/>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73"/>
          <w:p>
            <w:pPr>
              <w:spacing w:after="20"/>
              <w:ind w:left="20"/>
              <w:jc w:val="both"/>
            </w:pPr>
            <w:r>
              <w:rPr>
                <w:rFonts w:ascii="Times New Roman"/>
                <w:b w:val="false"/>
                <w:i w:val="false"/>
                <w:color w:val="000000"/>
                <w:sz w:val="20"/>
              </w:rPr>
              <w:t>
 </w:t>
            </w:r>
          </w:p>
          <w:bookmarkEnd w:id="473"/>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74"/>
          <w:p>
            <w:pPr>
              <w:spacing w:after="20"/>
              <w:ind w:left="20"/>
              <w:jc w:val="both"/>
            </w:pPr>
            <w:r>
              <w:rPr>
                <w:rFonts w:ascii="Times New Roman"/>
                <w:b w:val="false"/>
                <w:i w:val="false"/>
                <w:color w:val="000000"/>
                <w:sz w:val="20"/>
              </w:rPr>
              <w:t>
Барлығы:</w:t>
            </w:r>
          </w:p>
          <w:bookmarkEnd w:id="474"/>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462 035,6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75"/>
          <w:p>
            <w:pPr>
              <w:spacing w:after="0"/>
              <w:ind w:left="0"/>
              <w:jc w:val="both"/>
            </w:pPr>
            <w:r>
              <w:rPr>
                <w:rFonts w:ascii="Times New Roman"/>
                <w:b/>
                <w:i w:val="false"/>
                <w:color w:val="000000"/>
              </w:rPr>
              <w:t xml:space="preserve"> Шығыстар:</w:t>
            </w:r>
          </w:p>
          <w:bookmarkEnd w:id="475"/>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76"/>
          <w:p>
            <w:pPr>
              <w:spacing w:after="20"/>
              <w:ind w:left="20"/>
              <w:jc w:val="both"/>
            </w:pPr>
            <w:r>
              <w:rPr>
                <w:rFonts w:ascii="Times New Roman"/>
                <w:b w:val="false"/>
                <w:i w:val="false"/>
                <w:color w:val="000000"/>
                <w:sz w:val="20"/>
              </w:rPr>
              <w:t>
Функционалдық топ</w:t>
            </w:r>
          </w:p>
          <w:bookmarkEnd w:id="476"/>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77"/>
          <w:p>
            <w:pPr>
              <w:spacing w:after="20"/>
              <w:ind w:left="20"/>
              <w:jc w:val="both"/>
            </w:pPr>
            <w:r>
              <w:rPr>
                <w:rFonts w:ascii="Times New Roman"/>
                <w:b w:val="false"/>
                <w:i w:val="false"/>
                <w:color w:val="000000"/>
                <w:sz w:val="20"/>
              </w:rPr>
              <w:t>
2</w:t>
            </w:r>
          </w:p>
          <w:bookmarkEnd w:id="477"/>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78"/>
          <w:p>
            <w:pPr>
              <w:spacing w:after="20"/>
              <w:ind w:left="20"/>
              <w:jc w:val="both"/>
            </w:pPr>
            <w:r>
              <w:rPr>
                <w:rFonts w:ascii="Times New Roman"/>
                <w:b w:val="false"/>
                <w:i w:val="false"/>
                <w:color w:val="000000"/>
                <w:sz w:val="20"/>
              </w:rPr>
              <w:t>
 </w:t>
            </w:r>
          </w:p>
          <w:bookmarkEnd w:id="478"/>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79"/>
          <w:p>
            <w:pPr>
              <w:spacing w:after="20"/>
              <w:ind w:left="20"/>
              <w:jc w:val="both"/>
            </w:pPr>
            <w:r>
              <w:rPr>
                <w:rFonts w:ascii="Times New Roman"/>
                <w:b w:val="false"/>
                <w:i w:val="false"/>
                <w:color w:val="000000"/>
                <w:sz w:val="20"/>
              </w:rPr>
              <w:t>
15</w:t>
            </w:r>
          </w:p>
          <w:bookmarkEnd w:id="479"/>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440 685,6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80"/>
          <w:p>
            <w:pPr>
              <w:spacing w:after="20"/>
              <w:ind w:left="20"/>
              <w:jc w:val="both"/>
            </w:pPr>
            <w:r>
              <w:rPr>
                <w:rFonts w:ascii="Times New Roman"/>
                <w:b w:val="false"/>
                <w:i w:val="false"/>
                <w:color w:val="000000"/>
                <w:sz w:val="20"/>
              </w:rPr>
              <w:t>
 </w:t>
            </w:r>
          </w:p>
          <w:bookmarkEnd w:id="480"/>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305 282,9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81"/>
          <w:p>
            <w:pPr>
              <w:spacing w:after="20"/>
              <w:ind w:left="20"/>
              <w:jc w:val="both"/>
            </w:pPr>
            <w:r>
              <w:rPr>
                <w:rFonts w:ascii="Times New Roman"/>
                <w:b w:val="false"/>
                <w:i w:val="false"/>
                <w:color w:val="000000"/>
                <w:sz w:val="20"/>
              </w:rPr>
              <w:t>
 </w:t>
            </w:r>
          </w:p>
          <w:bookmarkEnd w:id="481"/>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82"/>
          <w:p>
            <w:pPr>
              <w:spacing w:after="20"/>
              <w:ind w:left="20"/>
              <w:jc w:val="both"/>
            </w:pPr>
            <w:r>
              <w:rPr>
                <w:rFonts w:ascii="Times New Roman"/>
                <w:b w:val="false"/>
                <w:i w:val="false"/>
                <w:color w:val="000000"/>
                <w:sz w:val="20"/>
              </w:rPr>
              <w:t>
 </w:t>
            </w:r>
          </w:p>
          <w:bookmarkEnd w:id="482"/>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83"/>
          <w:p>
            <w:pPr>
              <w:spacing w:after="20"/>
              <w:ind w:left="20"/>
              <w:jc w:val="both"/>
            </w:pPr>
            <w:r>
              <w:rPr>
                <w:rFonts w:ascii="Times New Roman"/>
                <w:b w:val="false"/>
                <w:i w:val="false"/>
                <w:color w:val="000000"/>
                <w:sz w:val="20"/>
              </w:rPr>
              <w:t>
 </w:t>
            </w:r>
          </w:p>
          <w:bookmarkEnd w:id="483"/>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95 318,3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84"/>
          <w:p>
            <w:pPr>
              <w:spacing w:after="20"/>
              <w:ind w:left="20"/>
              <w:jc w:val="both"/>
            </w:pPr>
            <w:r>
              <w:rPr>
                <w:rFonts w:ascii="Times New Roman"/>
                <w:b w:val="false"/>
                <w:i w:val="false"/>
                <w:color w:val="000000"/>
                <w:sz w:val="20"/>
              </w:rPr>
              <w:t>
Барлығы:</w:t>
            </w:r>
          </w:p>
          <w:bookmarkEnd w:id="484"/>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462 035,6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