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5013" w14:textId="12a5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Солтүстік Қазақстан облысының аудандары бойынша басым дақылдар өндiрудi субсидиялау арқылы өсiмдiк шаруашылығының шығымдылығын және өнім сапасын арттыруға, жанар-жағармай материалдарының және көктемгi егiс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арналған субсидиялар көлемдерін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13 шілдедегі № 277 қаулысы. Солтүстік Қазақстан облысының Әділет департаментінде 2017 жылғы 14 шілдеде № 4259 болып тіркелді. Күші жойылды - Солтүстік Қазақстан облысы әкімдігінің 2017 жылғы 21 қарашадағы № 459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21.11.2017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 міндетін атқарушының 2015 жылғы 27 ақпандағы № 4-3/177 бұйрығымен (Қазақстан Республикасының нормативтік құқықтық актілерін мемлекеттік тіркеу тізілімінде № 11094 болып тіркелді) бекітілген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арналған Солтүстік Қазақстан облысының аудандары бойынша басым дақылдар өндiрудi субсидиялау арқылы өсiмдiк шаруашылығының шығымдылығын және өнім сапасын арттыруға, жанар-жағармай материалдарының және көктемгi егiс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арналған субсидиялар көлемдері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 әкімдігінің ауыл шаруашылығы басқармасы" коммуналдық мемлекеттік мекемесіне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бастап қолданысқа енгізіледі және 2017 жылғы 21 ақпаннан бастап туындаған құқықтық қатынастарға таралады.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13 шілдедегі № 277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Солтүстік Қазақстан облысының аудандары бойынша басым дақылдар өндiрудi субсидиялау арқылы өсiмдiк шаруашылығының шығымдылығын және өнім сапасын арттыруға, жанар-жағармай материалдарының және көктемгi егiс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арналған субсидиялар көлемдері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54"/>
        <w:gridCol w:w="3784"/>
        <w:gridCol w:w="3322"/>
        <w:gridCol w:w="3780"/>
      </w:tblGrid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3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Субсидиялардың жалпы көлемі,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гектарға (шілде)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тоннаға (желтоқсан)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209 725 000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197 025 000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63 949 750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9 676 000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54 273 750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137 111 250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14 970 000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122 141 250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185 703 000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176 775 000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171 532 250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7 106 000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164 426 250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Мағжан Жұмабаев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250 784 750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29 546 000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221 238 750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180 125 000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127 125 000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121 075 000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120 075 000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319 073 250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25 032 000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294 041 250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615 164 250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57 258 000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557 906 205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121 083 750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116 973 750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241 855 000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3 460 000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238 395 000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87 147 750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3 876 000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83 271 750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Жиыны: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2 704 330 000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230 662 000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2 473 668 000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