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acfa" w14:textId="674a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2017 - 2018 оқу жылына арналған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14 маусымдағы № 240 қаулысы. Солтүстік Қазақстан облысының Әділет департаментінде 2017 жылғы 18 шілдеде № 4261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"Бiлiм туралы" Қазақстан Республикасының 2007 жылғы 27 шiлдедегi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 2017 - 2018 оқу жылына арналған техникалық және кәсіптік, орта білімнен кейінгі білімі бар мамандарды даярлауға арналған мемлекеттік білім беру тапсырысы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"Солтүстік Қазақстан облысы әкімдігінің білім басқармасы" коммуналдық мемлекеттік мекемесіне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қаулысымен бекітілді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2017 - 2018 оқу жылына арналған техникалық және кәсіптік, орта білімнен кейінгі білімі бар мамандарды даярлауға арналған мемлекеттік білім беру тапсырысы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770"/>
        <w:gridCol w:w="1312"/>
        <w:gridCol w:w="1371"/>
        <w:gridCol w:w="1250"/>
        <w:gridCol w:w="219"/>
        <w:gridCol w:w="303"/>
        <w:gridCol w:w="2013"/>
        <w:gridCol w:w="1312"/>
        <w:gridCol w:w="304"/>
        <w:gridCol w:w="67"/>
        <w:gridCol w:w="67"/>
      </w:tblGrid>
      <w:tr>
        <w:trPr/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орындарының атауы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 бойынша мамандық коды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"Мағжан Жұмабаев атындағы Петропавл гуманитарлық колледжі" коммуналдық мемлекеттік қазыналық кәсіпорны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ұйымдардың тәрбиешiсi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0111053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 мұғалімі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"Өнер колледжі - музыкалық- эстетикалық бейнедегі дарынды балаларға мамандандырылған мектеп- интернат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  <w:bookmarkEnd w:id="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мектебiнiң оқытушысы, академиялық ән салу әртісі, ансамбль солисі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эстрадалық әндер орындау әртісі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Кескіндеу, мүсіндеу және графика (түрлері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 театр әртiсi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ансамблі әртісі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"Петропавл құрылыс - экономикалық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технигі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"Бәйкен Әшімов атындағы Петропавл теміржол көлігі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камтамасыз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"Солтүстік Қазақстан кәсіптік - педагогикалық колледжі"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оқыту шебері, 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техник-технолог (барлық аталымдар бойынша)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пәнінің мұғалімі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жаттықтырушысы - оқытушы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Әлеуметтік-мәдени қызметі және халықтық көркемдік өнер шығармашылығы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(бейін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Ұйымдастырушы- педагог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инспекторы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"Гуманитарлық-техникалық колледжі" мемлекеттік емес,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(салалары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0513063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Тауартанушы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радиомеханик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"Жәлел Қизатов атындағы Есіл ауылшаруашылық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өнімдерінің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  <w:bookmarkEnd w:id="1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өнімдерінің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денсаулық сақтау басқармасы" коммуналдық 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"Солтүстік Қазақстан медицина колледжі" шаруашылық жүргізу құқығындағы коммуналдық мемлекеттік кәсіпорны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270"/>
        <w:gridCol w:w="2022"/>
        <w:gridCol w:w="986"/>
        <w:gridCol w:w="1029"/>
        <w:gridCol w:w="1854"/>
        <w:gridCol w:w="1672"/>
      </w:tblGrid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орындарының атауы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Сыныптама бойынша мамандық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күндізгі оқыту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(орын саны)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шығыстың орташа құны (мың теңге)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Жергі-лікті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"Мағжан Жұмабаев атындағы Петропавл гуманитарлық колледжі" коммуналдық мемлекеттік қазыналық кәсіпорны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0111053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"Өнер колледжі - музыкалық- эстетикалық бейнедегі дарынды балаларға мамандандырылған мектеп- интернат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"Петропавл құрылыс - экономикалық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"Бәйкен Әшімов атындағы Петропавл теміржол көлігі колледжі" коммуналдық мемлекеттік қазыналық кәсіпорны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"Солтүстік Қазақстан кәсіптік - педагогикалық колледжі"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"Гуманитарлық-техникалық колледжі" мемлекеттік емес,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0513063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әкімдігінің "Жәлел Қизатов атындағы Есіл ауылшаруашылық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4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денсаулық сақтау басқармасы" коммуналдық 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"Солтүстік Қазақстан медицина колледжі" шаруашылық жүргізу құқығындағы коммуналдық мемлекеттік кәсіпорны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6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