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2af5" w14:textId="a752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өсімдіктерді қорғау құралдары түрлерінің тізбесін және өсімдіктерді қорғау құралдарының 1 бірлікке (литрге, килограмға, грамға, данаға) арналған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19 шілдедегі № 292 қаулысы. Солтүстік Қазақстан облысының Әділет департаментінде 2017 жылғы 21 шілдеде № 4266 болып тіркелді. Күші жойылды - Солтүстік Қазақстан облысы әкімдігінің 2018 жылғы 16 шілдедегі № 199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16.07.2018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Ауыл шаруашылығы министрінің 2016 жылғы 5 мамырдағы № 204 бұйрығымен (Нормативтік құқықтық актілерді мемлекеттік тіркеу тізілімінде № 13717 болып тіркелді) бекітілген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Субсидияланатын өсімдіктерді қорғау құралдары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өсімдіктерді қорғау құралдарының 1 бірлікке (литрге, килограмға, грамға, данаға) арналған субсидиялар нормалары қосымшаға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 әкімдігінің ауыл шаруашылығы басқармасы" коммуналдық мемлекеттік мекемесіне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бастап қолданысқа енгізіледі және 2017 жылғы 21 сәуірден бастап туындаған құқықтық қатынастарға таралады.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қаулысына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өсімдік қорғау құралдары түрлерінің тізбесі және өсімдік қорғау құралдарының 1 бірлікке (литрге, килограмға, грамға, данаға) арналған субсидиялар нормалары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Солтүстік Қазақстан облысы әкімдігінің 06.10.2017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(алғышқы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7145"/>
        <w:gridCol w:w="2114"/>
        <w:gridCol w:w="2114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  <w:bookmarkEnd w:id="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Әрекет етуші зат пен гербицидтер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Гербицидтің (сол тектестің)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бағасы, теңге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(сол тектестің) 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нормасы, теңге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дикамба оксимі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 72%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БЕРЕКЕ 72%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72%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 сірке қышқылы, 344 грамм/литр + дикамба, 120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 сірке қышқылы, 600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дихлорфенокси сірке қышқылы, 300 грамм/литр + флорасулам, 5,35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майлы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дихлорфенокси сірке қышқылы, 410 грамм/литр + флорасулам, 7,4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суспензиялы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 сірке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ЭФИРАН 82%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этилгексил эфирінде клопиралид, 500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 + флорасулам, 3,7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суспензиялы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грамм/литр + этилгексил эфиріндегі дикамба қышқылы, 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метсульфурон – метил, 600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зауыттық бинарлы қаптама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триасульфурон –750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зауыттық бинарлы қаптама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720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 72%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коллоидты ерітінді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дикамба қышқылы, 120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тұзы қоспасы түріндегі 2,4-Д қышқылы, 550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 су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40 грамм/литр 2,4-Д қышқылы, 410 грамм/литр + клопиралид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ұшатын эфир түріндегі 2,4-Д қышқылы, 500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калийлі және натрилі тұз түріндегі 500 грамм/литр МЦПА қышқылы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суда еритін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4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 тұзы, 12, 5%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Бентамекс суда еритін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 еритін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биспирибагі, 400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5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 суспензиялы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 - п - метил, 108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5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5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ГАЛОМЕКС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грамм/литр + 2,4-Д қышқылы, 160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6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 суда еритін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6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6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ДЕФОЛТ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Пилараунд,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36%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360 36%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7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7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7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8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8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8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540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9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9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9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9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9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ДАРА 75%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9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9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0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480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0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360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0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0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0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 4 Д, 357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0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0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0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0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0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1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1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4 - Д диметиламин тұзы, 357 грамм/литр + дикамба, 124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1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1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4 - Д диметиламин тұзы, 860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1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МСРА диметиламин тұзы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1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 75 % суда еритін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1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 су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11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суда еритін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11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 суда еритін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12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12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12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12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сулы гликол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12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су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12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су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12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 су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12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су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12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11, 3 грамм/килограмм + тиенкарбазон - метил, 22, 5 грамм/килограмм + мефенпир - диэтил - антидот, 135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12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иодосульфурон - метил - натрий, 25 грамм/литр + амидосульфурон, 100 грамм/литр + мефенпир - диэтил - антидот 250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13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АМИОМЕКС ПЛЮС майлы дисперсия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13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майлы дисперсия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13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13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майлы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13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13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13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 240 грамм/литр + клоквинтоцет - мексил 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13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13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майлы-сулы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13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14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 майлы-сулы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клоксинтоцет - мексил, 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14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14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14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14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14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14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ХЛОМЕКС 48%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14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коллоидты ерітінді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14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300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14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15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15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15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15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15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15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15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15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bookmarkEnd w:id="15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15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  <w:bookmarkEnd w:id="16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суда еритін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  <w:bookmarkEnd w:id="16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майлы дисперсия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bookmarkEnd w:id="16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суспензиялы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  <w:bookmarkEnd w:id="16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 суспензия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  <w:bookmarkEnd w:id="16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  <w:bookmarkEnd w:id="16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коллоидты ерітінді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16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  <w:bookmarkEnd w:id="16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 суспензия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  <w:bookmarkEnd w:id="16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6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  <w:bookmarkEnd w:id="17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14 301,15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  <w:bookmarkEnd w:id="17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суланатын ұнтақ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  <w:bookmarkEnd w:id="17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  <w:bookmarkEnd w:id="17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 70% суланатын ұнтақ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  <w:bookmarkEnd w:id="17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  <w:bookmarkEnd w:id="17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  <w:bookmarkEnd w:id="17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  <w:bookmarkEnd w:id="17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  <w:bookmarkEnd w:id="17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 суланатын ұнтақ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  <w:bookmarkEnd w:id="17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  <w:bookmarkEnd w:id="18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  <w:bookmarkEnd w:id="18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суланатын ұнтақ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  <w:bookmarkEnd w:id="18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  <w:bookmarkEnd w:id="18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  <w:bookmarkEnd w:id="18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 суланатын ұнтақ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  <w:bookmarkEnd w:id="18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  <w:bookmarkEnd w:id="18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СТАР, 60%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  <w:bookmarkEnd w:id="18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  <w:bookmarkEnd w:id="18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  <w:bookmarkEnd w:id="18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  <w:bookmarkEnd w:id="19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  <w:bookmarkEnd w:id="19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суланатын ұнтақ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  <w:bookmarkEnd w:id="19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 60% суланатын ұнтақ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  <w:bookmarkEnd w:id="19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28 567,83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70 грамм/килограмм + тифенсульфурон - метил, 680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  <w:bookmarkEnd w:id="19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МЦПА, 750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  <w:bookmarkEnd w:id="19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 су ерітіндісі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грамм/литр + клопиралид, 100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  <w:bookmarkEnd w:id="19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  <w:bookmarkEnd w:id="19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  <w:bookmarkEnd w:id="19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  <w:bookmarkEnd w:id="19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  <w:bookmarkEnd w:id="20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  <w:bookmarkEnd w:id="20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  <w:bookmarkEnd w:id="20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7 674,85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  <w:bookmarkEnd w:id="20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  <w:bookmarkEnd w:id="20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  <w:bookmarkEnd w:id="20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  <w:bookmarkEnd w:id="20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  <w:bookmarkEnd w:id="20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  <w:bookmarkEnd w:id="20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майлы дисперсия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грамм/литр + МЦПА, 350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  <w:bookmarkEnd w:id="20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суда еритін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  <w:bookmarkEnd w:id="2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  <w:bookmarkEnd w:id="2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грамм/литр + пирибензоксим, 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  <w:bookmarkEnd w:id="2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  <w:bookmarkEnd w:id="2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АДМИРАЛ суспензиялы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  <w:bookmarkEnd w:id="2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 суспензиялы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  <w:bookmarkEnd w:id="2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 суспензиялы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  <w:bookmarkEnd w:id="2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суланатын ұнтақ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  <w:bookmarkEnd w:id="2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  <w:bookmarkEnd w:id="21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  <w:bookmarkEnd w:id="21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  <w:bookmarkEnd w:id="22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  <w:bookmarkEnd w:id="22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құрғақ ақпа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  <w:bookmarkEnd w:id="22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  <w:bookmarkEnd w:id="22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суспензия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  <w:bookmarkEnd w:id="22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  <w:bookmarkEnd w:id="22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  <w:bookmarkEnd w:id="22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 680 грамм/килограмм + метсульфурон - метил 70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  <w:bookmarkEnd w:id="22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ақпа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  <w:bookmarkEnd w:id="22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  <w:bookmarkEnd w:id="22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құрғақ ақпа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  <w:bookmarkEnd w:id="23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КОММАНДЕР,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  <w:bookmarkEnd w:id="23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75% құрғақ ақпа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  <w:bookmarkEnd w:id="23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261 грамм/килограмм + метсульфурон - метил, 391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  <w:bookmarkEnd w:id="23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  <w:bookmarkEnd w:id="23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  <w:bookmarkEnd w:id="23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ФОРТЕ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  <w:bookmarkEnd w:id="23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тифенсульфурон - метил, 250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  <w:bookmarkEnd w:id="23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  <w:bookmarkEnd w:id="23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  <w:bookmarkEnd w:id="23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ақпа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  <w:bookmarkEnd w:id="24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  <w:bookmarkEnd w:id="24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75% құрғақ ақпа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  <w:bookmarkEnd w:id="24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  <w:bookmarkEnd w:id="24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  <w:bookmarkEnd w:id="24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  <w:bookmarkEnd w:id="24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  <w:bookmarkEnd w:id="24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  <w:bookmarkEnd w:id="24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 75%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  <w:bookmarkEnd w:id="24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  <w:bookmarkEnd w:id="24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  <w:bookmarkEnd w:id="25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  <w:bookmarkEnd w:id="25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 құрғақ ақпа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  <w:bookmarkEnd w:id="25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  <w:bookmarkEnd w:id="25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трифлуралин, 480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  <w:bookmarkEnd w:id="25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ТРИФЛЮР 48 %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клоквинтосет - мексил (антидот), 27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  <w:bookmarkEnd w:id="25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грамм/литр + мефенпир - диэтил (антидот), 75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  <w:bookmarkEnd w:id="25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майлы-сулы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  <w:bookmarkEnd w:id="25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 майлы-сулы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прапаргил, 90 грамм/литр + клоквинтоцет - мексил, 72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  <w:bookmarkEnd w:id="25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 майлы-сулы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  <w:bookmarkEnd w:id="25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майлы-сулы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  <w:bookmarkEnd w:id="26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клоквинтосет - мексил (антидот), 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  <w:bookmarkEnd w:id="26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майлы-сулы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30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  <w:bookmarkEnd w:id="26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  <w:bookmarkEnd w:id="26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  <w:bookmarkEnd w:id="26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  <w:bookmarkEnd w:id="26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  <w:bookmarkEnd w:id="26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30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  <w:bookmarkEnd w:id="26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  <w:bookmarkEnd w:id="26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  <w:bookmarkEnd w:id="26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  <w:bookmarkEnd w:id="27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 майлы-сулы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  <w:bookmarkEnd w:id="27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 12%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  <w:bookmarkEnd w:id="27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  <w:bookmarkEnd w:id="27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  <w:bookmarkEnd w:id="27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  <w:bookmarkEnd w:id="27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  <w:bookmarkEnd w:id="27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  <w:bookmarkEnd w:id="27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майлы-сулы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  <w:bookmarkEnd w:id="27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64 грамм/литр + йодосульфурон - метил, 8 грамм/литр + мефенпир - диэтил (антидот), 24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  <w:bookmarkEnd w:id="27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клоквинтосет - мексил - антидот, 34, 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  <w:bookmarkEnd w:id="28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 майлы-сулы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  <w:bookmarkEnd w:id="28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сулы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клоквинтоцет-мексил, 35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  <w:bookmarkEnd w:id="28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клоквинтосет-мексил (антидот), 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  <w:bookmarkEnd w:id="28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нафталевый ангидрид (антидот), 125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  <w:bookmarkEnd w:id="28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 майлы-сулы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70 грамм/литр + фенхлоразол (антидот), 70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  <w:bookmarkEnd w:id="28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ЛАСТИК, майлы-сулы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  <w:bookmarkEnd w:id="28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пропагил, 45 грамм/литр + клоквинтосет - мексил, 34, 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  <w:bookmarkEnd w:id="28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  <w:bookmarkEnd w:id="28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клоквинтосет-мексил (антидот), 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  <w:bookmarkEnd w:id="28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клоквинтосет - мексил, 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  <w:bookmarkEnd w:id="29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микрокапсулаландырылған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флуазиафоп - п - бутил 150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  <w:bookmarkEnd w:id="29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  <w:bookmarkEnd w:id="29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  <w:bookmarkEnd w:id="29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  <w:bookmarkEnd w:id="29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  <w:bookmarkEnd w:id="29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иодосульфурон - метил - натрия, 1, 0 грамм/литр + тиенкарбазон - метил, 10 грамм/литр + ципросульфид - антидот, 15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  <w:bookmarkEnd w:id="29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  <w:bookmarkEnd w:id="29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  <w:bookmarkEnd w:id="29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  <w:bookmarkEnd w:id="29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  <w:bookmarkEnd w:id="30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  <w:bookmarkEnd w:id="30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  <w:bookmarkEnd w:id="30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  <w:bookmarkEnd w:id="30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  <w:bookmarkEnd w:id="30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  <w:bookmarkEnd w:id="30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п - этил, 50, 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  <w:bookmarkEnd w:id="30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КВИЗАМЕКС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  <w:bookmarkEnd w:id="30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суспензия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+ 2.4-Д аз ұшатын эфирлер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  <w:bookmarkEnd w:id="30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  <w:bookmarkEnd w:id="30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сулы диспергирлендірілетін түйіршіктер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  <w:bookmarkEnd w:id="3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  <w:bookmarkEnd w:id="3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суланатын ұнтақ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  <w:bookmarkEnd w:id="3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фенмедифам, 91 грамм/литр + десмедифам, 71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  <w:bookmarkEnd w:id="3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 эмульсия концентраты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  <w:bookmarkEnd w:id="3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микрокапсулаландырылған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