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bd5d" w14:textId="725b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"Орман шаруашылығы және ерекше қорғалатын табиғи аумақтар саласындағы мемлекеттік көрсетілетін қызмет регламенттерін бекіту туралы" Солтүстік Қазақстан облысы әкімдігінің 2015 жылғы 25 қыркүйектегі № 379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шілдеде № 276 қаулысы. Солтүстік Қазақстан облысының Әділет департаментінде 2017 жылғы 15 тамызда № 4290 болып тіркелді. Күші жойылды - Солтүстік Қазақстан облысы әкімдігінің 2020 жылғы 10 маусымдағы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əкімдігінің 10.06.2020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"Орман шаруашылығы және ерекше қорғалатын табиғи аумақтар саласындағы мемлекеттік көрсетілетін қызмет регламенттерін бекіту туралы" Солтүстік Қазақстан облысы әкімдігінің 2015 жылғы 25 қыркүйектегі № 379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("Әділет" Қазақстан Республикасы нормативтік құқықтық актілерінің ақпараттық-құқықтық жүйесінде 2015 жылғы 25 қараша жарияланды, Нормативтік құқықтық актілерді мемлекеттік тіркеу тізілімінде № 3434 болып тіркелді)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"Ағаш кесу және орман билетін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"Ағаш кесу және орман билетін беру" мемлекеттік көрсетілетін қызмет регламенті (бұдан әрі – Регламент) "Орман шаруашылығы және ерекше қорғалатын табиғи аумақтар саласындағы мемлекеттік көрсетілетін қызмет стандарттарын бекіту туралы" Қазақстан Республикасы Ауыл шаруашылығы министрінің 2015 жылғы 06 мамырдағы № 18-1/415 бұйрығымен (Нормативтік құқықтық актілерді мемлекеттік тіркеу тізілімінде № 11662 болып тіркелген) бекітілген "Ағаш кесу және орман билетін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әзірленді.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"Ағаш кесу және орман билетін беру" мемлекеттік көрсетілетін қызметін (бұдан әрі – мемлекеттік көрсетілетін қызмет) осы Регламентке 1-қосымшаға сәйкес мемлекеттік орман иеленушілер (бұдан әрі – көрсетілетін қызметті беруші) көрсетеді.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сағат 13.00-ден 14.30-ға дейінгі түскі үзіліспен сағат 9.00-ден 17.30-ға дейін жүзеге асырылады.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жеделдетіп қызмет көрсетусіз кезек күту тәртібімен көрсетіледі.";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алып тасталсын.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мазмұны мынадай 10, 11, 12-тармақтармен толықтырылсын: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Орман шаруашылығы саласындағы уәкілетті органның ведомствосы бекіткен сүрек дайындау көлемінің, Қазақстан Республикасы Орман кодексінің 13-бабының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орман иеленушімен келісімделген кеспеағаштарды игерудің технологиялық карталарының болмауы анықталған жағдайда көрсетілетін қызметті беруші өтінішті қараудан дәлелді бас тарту береді.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Көрсетілетін қызметті беруші мынадай негіздер бойынша мемлекеттік қызмет көрсетуден бас тартады: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мемлекеттік көрсетілетін қызметті алу үшін ұсынған құжаттардың және (немесе) олардағы деректердің (мәліметтердің) дұрыс еместігі белгіленуі;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алушының және (немесе) мемлекеттік қызмет көрсету үшін қажетті, ұсынылған материалдардың, объектілердің, деректер мен мәліметтердің Қазақстан Республикасы Ауыл шаруашылығы министрінің 2015 жылғы 26 қаңтардағы № 18-02/40 бұйрығымен (Нормативтік құқықтық актілерді мемлекеттік тіркеу тізілімінде № 10676 болып тіркелген) бекітілген Ағаш кесу билеті мен орман билетін есепке алу, сақтау, толтыру және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талаптарға сәйкес келмеуі;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алушыға қатысты оның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(үкімінің) болуы;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негізінде көрсетілетін қызметті алушы мемлекеттік көрсетілетін қызметті алумен байланысты арнаулы құқығынан айрылған көрсетілетін қызметті алушыға қатысты соттың заңды күшіне енген шешімінің болуы.".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кезінде күту және қажетті құжаттарды дайындау үшін жағдайлар жасалады (күтіп отыруға арналған орындықтар, құжаттар толтыру орындары стенділермен және қажетті құжаттар тізбесімен және оларды толтыру үлгілерімен жарақтандырылады), сондай-ақ мүмкіндігі шектеулі көрсетілетін қызмет алушыларға қызмет көрсету үшін пандустар қарастырылады.".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орман қоры учаскелерінде ұзақ мерзімді орман пайдалану шартын мемлекеттік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"Мемлекеттік орман қоры учаскелерінде ұзақ мерзімді орман пайдалану шартын мемлекеттік тіркеу" мемлекеттік көрсетілетін қызмет регламенті (бұдан әрі – Регламент) "Орман шаруашылығы және ерекше қорғалатын табиғи аумақтар саласындағы мемлекеттік көрсетілетін қызмет стандарттарын бекіту туралы" Қазақстан Республикасы Ауыл шаруашылығы министрінің 2015 жылғы 06 мамырдағы № 18-1/415 бұйрығымен (Нормативтік құқықтық актілерді мемлекеттік тіркеу тізілімінде № 11662 болып тіркелген) бекітілген "Мемлекеттік орман қоры учаскелерінде ұзақ мерзімді орман пайдалану шартын мемлекеттік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әзірленді.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орман қоры учаскелерінде ұзақ мерзімді орман пайдалану шартын мемлекеттік тіркеу" мемлекеттік көрсетілетін қызметті (бұдан әрі – мемлекеттік көрсетілетін қызмет) осы Регламентке 1-қосымшаға сәйкес облыстың жергілікті атқарушы органы (бұдан әрі – көрсетілетін қызметті беруші) көрсетеді.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қабылдау және мемлекеттік қызмет көрсету нәтижесін беру: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кеңсесі;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www.egov.kz, www.elicense.kz "электрондық үкімет" веб-порталы (бұдан әрі – портал) арқылы жүзеге асырылады.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 нәтижесін беру сағат 13.00-ден 14.30-ға дейінгі түскі үзіліспен сағат 9.00-ден 17.30-ға дейін жүзеге асырылады.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жеделдетіп қызмет көрсетусіз кезек күту тәртібімен көрсетіледі.";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алып тасталсын.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мазмұны мынадай 11, 12-тармақтармен толықтырылсын: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Көрсетілетін қызметті беруші мынадай негіздер бойынша мемлекеттік қызмет көрсетуден бас тартады: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мемлекеттік көрсетілетін қызметті алу үшін ұсынған құжаттардың және (немесе) олардағы деректердің (мәліметтердің) дұрыс еместігі белгіленуі;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алушының және (немесе) мемлекеттік қызмет көрсету үшін қажетті, ұсынылған материалдардың, объектілердің, деректер мен мәліметтердің Қазақстан Республикасы Ауыл шаруашылығы министрінің 2015 жылғы 26 қаңтардағы № 18-02/41 бұйрығымен (Нормативтік құқықтық актілерді мемлекеттік тіркеу тізілімінде № 10489 болып тіркелген) бекітілген Мемлекеттік орман қоры учаскелерінде ұзақ мерзімді орман пайдалану шартын мемлекеттік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талаптарға сәйкес келмеуі;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алушыға қатысты оның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(үкімінің) болуы;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негізінде көрсетілетін қызметті алушы мемлекеттік көрсетілетін қызметті алумен байланысты арнаулы құқығынан айырылған көрсетілетін қызметті алушыға қатысты соттың заңды күшіне енген шешімінің болуы.".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кезінде күту және қажетті құжаттарды дайындау үшін жағдайлар жасалады (күтіп отыруға арналған орындықтар, құжаттар толтыру орындары стенділермен және қажетті құжаттар тізбесімен және оларды толтыру үлгілерімен жарақтандырылады), сондай-ақ мүмкіндігі шектеулі көрсетілетін қызмет алушыларға қызмет көрсету үшін пандустар қарастырылады.".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табиғи ресурстар және табиғат пайдалануды реттеу басқармасы" коммуналдық мемлекеттік мекемесіне жүктелсін.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