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07f2" w14:textId="95e0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жекелеген санаттарына амбулаториялық емделу кезінде тегін және жеңілдікті шарттармен дәрілік заттарды қосымша беру туралы" Солтүстік Қазақстан облыстық мәслихаттың 2016 жылғы 21 желтоқсандағы № 8/5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2017 жылғы 29 тамыздағы № 15/8 шешімі. Солтүстік Қазақстан облысының Әділет департаментінде 2017 жылғы 15 қыркүйекте № 4309 болып тіркелді. Күші жойылды - Солтүстік Қазақстан облыстық мәслихатының 2018 жылғы 13 желтоқсандағы № 27/8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13.12.2018 </w:t>
      </w:r>
      <w:r>
        <w:rPr>
          <w:rFonts w:ascii="Times New Roman"/>
          <w:b w:val="false"/>
          <w:i w:val="false"/>
          <w:color w:val="ff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емделу кезінде тегін және жеңілдікті шарттармен дәрілік заттарды қосымша беру туралы" Солтүстік Қазақстан облыстық мәслихаттың 2016 жылғы 21 желтоқсандағы № 8/5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3987 болып тіркелген, 2016 жылдың 30 желтоқсанда Қазақстан Республикасы нормативтік-құқықтық актілерінің Эталондық бақылау банкінде жарияланған) мына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 алғашқы ресми жарияланған күннен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2017 жылғы 29 тамыздағы № 15/8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2016 жылғы 21 желтоқсандағы № 8/5 шешіміне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азаматтарының жекелеген санаттарына амбулаториялық емделу кезінде тегін және жеңілдікті шарттармен қосымша берілетін дәрілік заттар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347"/>
        <w:gridCol w:w="4479"/>
        <w:gridCol w:w="1206"/>
        <w:gridCol w:w="3071"/>
        <w:gridCol w:w="1207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атауы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халықаралық жіктемесі 10 – қайта қарау бойынша аурулардың тобы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аурулардың синонимдері және атаулары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үшін көрсетімдер (дәрежесі, сатысы, ауыр ағым)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Адалимумаб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Этанерцепт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Балалардағы жасөспірімдердің жүйелік бастамалы артриті (M 08.2)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Ювенилді идиопатикалық артрит жүйелі нұсқасы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(ингаляцииялық түрі)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алмасуының бұзылуы (Е 84.8)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көріністі жылауықты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(муковисцидоз)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 дәрежесіне қарамастан барлық түрі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 бастапқы гипертензия (I 27.0)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Идиопатикалық өкпе артериясының гипертензиясы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Анкилоздайтын спондилоартрит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Бехтерев ауруы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қанағаттанарлықсыз әсер кезіндегі барлық ауырлық дәрежесі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