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860b" w14:textId="b398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Спорт түрлері бойынша Қазақстан Республикасы құрама командаларының (спорт түрлері бойынша ұлттық құрама командалардың) құрамына кіретін спортшыларға, олардың жаттықтырушыларына, сондай-ақ спорттың ойналатын түрлері бойынша Қазақстан Республикасы құрама командаларының (ұлттық құрама командалардың)құрамдарында қатысатын спортшыларға, олардың жаттықтырушыларына және клубтық командалардың жетекшілеріне ай сайынғы ақшалай жабдықталым төлемдерінің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2017 жылғы 25 тамыздағы № 339 қаулысы. Солтүстік Қазақстан облысының Әділет департаментінде 2017 жылғы 22 қыркүйекте № 4315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"Дене шынықтыру және спорт туралы" Қазақстан Республикасының 2014 жылғы 3 шілдедегі Заңының 8-бабы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20-4)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спорт түрлері бойынша Қазақстан Республикасы құрама командаларының (спорт түрлері бойынша ұлттық құрама командалардың) құрамына кіретін спортшыларға, олардың жаттықтырушыларына, сондай-ақ спорттың ойналатын түрлері бойынша Қазақстан Республикасы құрама командаларының (ұлттық құрама командалардың) құрамдарында қатысатын спортшыларға, олардың жаттықтырушыларына және клубтық командалардың жетекшілеріне ай сайынғы ақшалай жабдықталым төлемдерінің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"Солтүстік Қазақстан облысы әкімдігінің дене шынықтыру және спорт басқармасы" коммуналдық мемлекеттік мекемесіне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2018 жылдың 1 қаңтарынан бастап қолданысқа енгізіледі және ресми жариялауға жатады.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Ақсақалов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2017 жылғы 25 тамыз № 339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Спорт түрлері бойынша Қазақстан Республикасы құрама командаларының (спорт түрлері бойынша ұлттық құрама командалардың) құрамына кіретін спортшыларға, олардың жаттықтырушыларына, сондай-ақ спорттың ойналатын түрлері бойынша Қазақстан Республикасы құрама командаларының (ұлттық құрама командалардың) құрамдарында қатысатын спортшыларға, олардың жаттықтырушыларына және клубтық командалардың жетекшілеріне ай сайынғы ақшалай жабдықталым төлемдерінің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әкімдігінің 11.07.2022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жарыстардың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Жүлде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мөлшері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Олимпиадалық, Паралимпиадалық, Сурдлимпиадалық спорт түрлері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Олимпиада, Паралимпиада, Сурдлимпиада ойындары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(жазғы, қысқы)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Азия ойындары, жабық жайдағы Азия ойындары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(жазғы, қысқы)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Дүниежүзілік Универсиада, континентальді ойындар, Жасөспірімдер Олимпиада ойындары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(жазғы, қысқы)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Ересектер арасындағы Әлем чемпионаты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(жазғы, қысқы)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Юниорлар, жастар, кадеттер, жасөспірімдер арасындағы Әлем чемпионаты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(жазғы, қысқы)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Азия чемпионаты, Әлем Кубоктері, ересектер арасындағы Әлем Кубогінің кезеңдері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(жазғы, қысқы)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Юниорлар, жастар, кадеттер, жасөспірімдер арасындағы Азия чемпионаты, "Азия балалары" халықаралық спорттық ойындары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(жазғы, қысқы)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Ересектер арасында Азия Кубоктері, Еуропа Кубоктері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(жазғы, қысқы)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Юниорлар, жастар, жасөспірімдер, кадеттер арасындағы Әлем Кубоктері, Әлем Кубогінің кезеңдері, Азия Кубогінің кезеңдері, Еуропа Кубогінің кезеңдері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(жазғы, қысқы)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Ересектер арасындағы Қазақстан Республикасының чемпионаты, Қазақстан Республикасының Спартакиадасы, Қазақстан Республикасының Паралимпиадалық ойындары, Қазақстан Республикасының Сурдлимпиадалық ойындары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(жазғы, қысқы)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Юниорлар, жастар арасындағы Қазақстан Республикасының чемпионаты, Қазақстан Республикасының Жастар спорт ойындары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(жазғы, қысқы)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Олимпиадалық емес спорт түрлері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Азия ойындары, жабық жайдағы Азия ойындары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(жазғы, қысқы)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Ересектер арасындағы Әлем чемпионаты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(жазғы, қысқы)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Ересектер арасындағы Азия чемпионаты, Еуропа чемпионаты, Әлем Кубоктері, Азия Кубоктері, Еуропа Кубоктері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(жазғы, қысқы)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арасында Әлем чемпионаты, Азия чемпионаты, Еуропа чемпионаты, Әлем Кубоктері, Азия Кубоктері, Еуропа Кубоктері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(жазғы, қысқы)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Ересектер арасындағы Қазақстан Республикасының чемпионаты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(жазғы, қысқы)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төлем келесі жарыстарға дейін жүзеге асырылады.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АЕК – айлық есептік көрсеткіш.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