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cb0b" w14:textId="060c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облысының аумағында таралатын шетелдiк мерзiмдi баспасөз басылымдарын есепке алу" мемлекеттік көрсетілетін қызмет регламентін бекіту туралы" Солтүстік Қазақстан облысы әкімдігінің 2015 жылғы 02 қазандағы № 397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7 қыркүйектегі № 358 қаулысы. Солтүстік Қазақстан облысының Әділет департаментінде 2017 жылғы 26 қыркүйекте № 4318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облысының аумағында таралатын шетелдiк мерзiмдi баспасөз басылымдарын есепке алу" мемлекеттік көрсетілетін қызмет регламентін бекіту туралы" Солтүстік Қазақстан облысы әкімдігінің 2015 жылғы 02 қазандағы № 397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26 қараша "Әділет" Қазақстан Республикасы нормативтік құқықтық актілерінің ақпараттық-құқықтық жүйесінде жарияланды, нормативтік құқықтық актілерді мемлекеттік тіркеу тізілімінде № 3443 болып тіркелді)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"Солтүстік Қазақстан облысы әкімдігінің ішкі саясат басқармасы" коммуналдық мемлекеттік мекемесіне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