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07740" w14:textId="39077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"Асыл тұқымды мал шаруашылығын дамытуды, мал шаруашылығының өнімділігін және өнім сапасын арттыруды субсидиялау бағыттары бойынша 2017 жылға арналған субсидиялар көлемдерін бекіту туралы" Солтүстік Қазақстан облысы әкімдігінің 2017 жылғы 15 мамыдағы № 185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2017 жылғы 6 қазандағы № 390 қаулысы. Солтүстік Қазақстан облысының Әділет департаментінде 2017 жылғы 9 қазанда № 4335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"Асыл тұқымды мал шаруашылығын дамытуды, мал шаруашылығының өнімділігін және өнім сапасын арттыруды субсидиялау бағыттары бойынша 2017 жылға арналған субсидиялар көлемдерін бекіту туралы" Солтүстік Қазақстан облысы әкімдігінің 2017 жылғы 15 мамырдағы № 185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(2017 жылғы 22 мамырда Қазақстан Республикасы нормативтік құқықтық актілерінің эталондық бақылау банкінде жарияланды, Нормативтік құқықтық актілерді мемлекеттік тіркеу тізілімінде № 4185 болып тіркелді)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"Солтүстік Қазақстан облысы әкімдігінің ауыл шаруашылығы басқармасы" коммуналдық мемлекеттік мекемесіне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Ақсақалов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әкімдігінің 2017 жылғы 6 қазандағы № 390 қаулысына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әкімдігінің 2017 жылғы 15 мамырдағы № 185 қаулысына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дамытуды, мал шаруашылығының өнімділігін және өнім сапасын арттыруды субсидиялау бағыттары бойынша 2017 жылға арналған субсидиялар көлемдері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3516"/>
        <w:gridCol w:w="387"/>
        <w:gridCol w:w="2173"/>
        <w:gridCol w:w="2174"/>
        <w:gridCol w:w="3068"/>
      </w:tblGrid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арналған субсидиялар нормативтері, теңге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ланатын көлем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көлемі,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бағыттағы мал шаруашылығы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8"/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Тауарлық аналық мал басы 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9"/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80% - дан қоса алғанда төл шығару 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 - дан қоса алғанда төл шығару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11"/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малдың аналық басы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2"/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норматив:</w:t>
            </w:r>
          </w:p>
        </w:tc>
      </w:tr>
      <w:tr>
        <w:trPr>
          <w:trHeight w:val="30" w:hRule="atLeast"/>
        </w:trPr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3"/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80% - дан қоса алғанда төл шығару 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 - дан қоса алғанда төл шығару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67 500,0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4"/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малды сатып алу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210 000,0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сүт-етті бағыттағы мал шаруашылығы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16"/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 тұқымды аналық мал басы 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7"/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8"/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Қосымша норматив 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80% - дан қоса алғанда төл шығару 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 - дан қоса алғанда төл шығару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малды сатып алу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0"/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шаруашылықтың асыл тұқымды ірі қара малы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51 000,0</w:t>
            </w:r>
          </w:p>
        </w:tc>
      </w:tr>
      <w:tr>
        <w:trPr>
          <w:trHeight w:val="30" w:hRule="atLeast"/>
        </w:trPr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2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Импортталған асыл тұқымды ірі қара мал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Еуропа және Тәуелсіз Мемлекеттер Достастығы елдерінен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Сүт өндіру мен дайындаудың құнын арзандату: 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3"/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жемдік мал басы 400 бастан басталатын шаруашылықтар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37 500*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562 500,0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24"/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жемдік мал басы 50 бастан басталатын шаруашылықтар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22 500*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325 350,0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25"/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15 000*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Бұқаларды бордақылау шығындарын арзандату 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7"/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100 бастан бастап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30 000*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28"/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 үшін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30 000*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"/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қосалқы шаруа-шылықтарда және ауыл шаруашылығы коопера-тивтерінде ірі қара малдың аналық басын қолдан ұрықтандыруды ұйымдастыру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"/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және тауарлық табындарда асыл тұқымды бұқаларды-етті, сүтті және сүт-етті бағыттағы тұқымдарды ұстау 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бағыттағы құс шаруашылығы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1"/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және шетелдік шаруашылықтардан ата-енелік/ ата -тектік нысандағы етті бағыттағы асыл тұқымды тәуліктік төл сатып алу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еті өндірісінің құнын арзандату: (бройлер)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33"/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өндірісі 1000 тоннадан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75 000*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34"/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өндірісі 20 тонна-дан басталатын құс еті (суда жүзетін құс және бройлер) өндірісінің құнын арзандату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 құс шаруашылығы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5"/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және шетелдік шаруашылықтардан ата-енелік/ ата тектік нысандағы жұмыр-тқа бағыттағы асыл тұқымды тәуліктік төл сатып алу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өндірісінің құнын арзандату: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37"/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млн. данадан басталатын нақты өндіріс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дана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280 704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701 760,0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38"/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млн. данадан басталатын нақты өндіріс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дана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39"/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млн. данадан басталатын нақты өндіріс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дана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19 982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шаруашылығы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 тұқымды шошқаларды сатып алу 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42"/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қойлардың аналық басы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43"/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тауарлық қойлардың аналық басы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4"/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қойларды сатып алу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45"/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тұсақтар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46"/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қошқарлар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7"/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айғырлар сатып алу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8"/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 тұқымды аналық мал басын сатып алу 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49"/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қайта өңдеу құнын арзандату, оның ішінде ауыл шаруашылығы кооперативтері үшін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50"/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Жылқы еті өндірісінің құнын арзандату 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 өндіру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1"/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өнімін өндірумен айналысатын ауыл шаруашылығы кооперативтері үшін құрама жем зауыттары өткізген құрама жем құнын арзандату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малдарының азығына шығындар құнын 50% дейін арзандату 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2"/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бағыттағы мал шаруашылығы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1 020 996,0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3"/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бағыттағы мал шаруашылығы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972 360,0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54"/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шаруашылығы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55"/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56"/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облыс бойынша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5 181 415,0</w:t>
            </w:r>
          </w:p>
        </w:tc>
      </w:tr>
    </w:tbl>
    <w:bookmarkStart w:name="z8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*- норматив 50%-ға ұлғайтылған және 2017 жылғы 8 қазаннан бастап туындаған құқықтық қатынастарға таралады – "Асыл тұқымды мал шаруашылығын дамытуды, мал шаруашылығының өнімділігін және өнім сапасын арттыруды субсидиялау қағидаларын бекіту туралы" Қазақстан Республикасы Премьер-Министрінің орынбасары – Қазақстан Республикасы Ауыл шаруашылығы министрінің 2017 жылғы 27 қаңтардағы № 30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енгізу туралы" Қазақстан Республикасы Премьер-Министрінің орынбасары – Қазақстан Республикасы Ауыл шаруашылығы министрінің 2017 жылғы 14 шілдедегі № 295 бұйрығының қолданысқа енгізілген күні.</w:t>
      </w:r>
    </w:p>
    <w:bookmarkEnd w:id="5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