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2931d" w14:textId="9029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"Субсидияланатын өсімдіктерді қорғау құралдары түрлерінің тізбесін және өсімдіктерді қорғау құралдарының 1 бірлікке (литрге, килограмға, грамға, данаға) арналған субсидиялар нормаларын бекіту туралы" Солтүстік Қазақстан облысы әкімдігінің 2017 жылғы 19 шілдедегі № 292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әкімдігінің 2017 жылғы 6 қазандағы № 389 қаулысы. Солтүстік Қазақстан облысының Әділет департаментінде 2017 жылғы 18 қазанда № 4346 болып тіркелді. Күші жойылды - Солтүстік Қазақстан облысы әкімдігінің 2018 жылғы 16 шілдедегі № 199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әкімдігінің 16.07.2018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"Субсидияланатын өсімдіктерді қорғау құралдары түрлерінің тізбесін және өсімдіктерді қорғау құралдарының 1 бірлікке (литрге, килограмға, грамға, данаға) арналған субсидиялар нормаларын бекіту туралы" Солтүстік Қазақстан облысы әкімдігінің 2017 жылғы 19 шілдедегі № 292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(2017 жылғы 25 шілдеде Қазақстан Республикасы нормативтік құқықтық актілерінің эталондық бақылау банкінде жарияланды, Нормативтік құқықтық актілерін мемлекеттік тіркеу тізілімінде № 4266 болып тіркелді)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 130 реттік нөмірімен мынадай редакцияда жазылсын: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0"/>
        <w:gridCol w:w="976"/>
        <w:gridCol w:w="4766"/>
        <w:gridCol w:w="4228"/>
      </w:tblGrid>
      <w:tr>
        <w:trPr>
          <w:trHeight w:val="30" w:hRule="atLeast"/>
        </w:trPr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130.</w:t>
            </w:r>
          </w:p>
          <w:bookmarkEnd w:id="3"/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КИНЕТИК эмульсия концентраты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12 000,00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3 060,00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"Солтүстік Қазақстан облысы әкімдігінің ауыл шаруашылығы басқармасы" коммуналдық мемлекеттік мекемесіне жүктелсін.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Ақсақалов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