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9968" w14:textId="c0d9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 жылға арналған тұқым шаруашылығын дамытуды субсидиялауға квоталарды белгілеу туралы" Солтүстік Қазақстан облысы әкімдігінің 2017 жылғы 13 шілдедегі № 279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18 қазандағы № 414 қаулысы. Солтүстік Қазақстан облысының Әділет департаментінде 2017 жылғы 24 қазанда № 4350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 жылға арналған тұқым шаруашылығын дамытуды субсидиялауға квоталарды белгілеу туралы" Солтүстік Қазақстан облысы әкімдігінің 2017 жылғы 13 шілдедегі № 279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21 шілдеде Қазақстан Республикасы нормативтік құқықтық актілерінің эталондық бақылау банкінде жарияланды, Нормативтік құқықтық актілерді мемлекеттік тіркеу тізілімінде № 4257 болып тіркелді)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 әкімдігінің ауыл шаруашылығы басқармасы" коммуналдық мемлекеттік мекемесіне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18 қазандағы № 414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13 шілдедегі № 279 қаулысына 1-қосымша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Бірегей тұқымдар бойынша квоталар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4705"/>
        <w:gridCol w:w="950"/>
        <w:gridCol w:w="5329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  <w:bookmarkEnd w:id="7"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Тұқым шаруашылығы саласында аттестатталған субъектінің атауы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Дақыл атауы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тонна</w:t>
            </w:r>
          </w:p>
        </w:tc>
      </w:tr>
      <w:tr>
        <w:trPr>
          <w:trHeight w:val="30" w:hRule="atLeast"/>
        </w:trPr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ауыл шаруашылық тәжірибе станциясы" жауапкершілігі шектеулі серіктестігі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Жиыны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  <w:tr>
        <w:trPr>
          <w:trHeight w:val="30" w:hRule="atLeast"/>
        </w:trPr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"Тұқым" жауапкершілігі шектеулі серіктестігі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жиыны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2384,44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18 қазандағы № 414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13 шілдедегі № 279 қаулысына 2-қосымша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Элиталық тұқымдар бойынша квоталар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4"/>
        <w:gridCol w:w="1459"/>
        <w:gridCol w:w="1053"/>
        <w:gridCol w:w="7524"/>
      </w:tblGrid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  <w:bookmarkEnd w:id="11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 атауы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тонна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 шөбі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1859,1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1505,2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қыша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1145,8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жасымық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ноқат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1841,5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166,2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1756,3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2797,3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1783,042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1116,5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 шөбі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4160,179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жасымық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ноқат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1735,567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3411,0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</w:t>
            </w:r>
          </w:p>
        </w:tc>
      </w:tr>
      <w:tr>
        <w:trPr>
          <w:trHeight w:val="30" w:hRule="atLeast"/>
        </w:trPr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1569,2</w:t>
            </w:r>
          </w:p>
        </w:tc>
      </w:tr>
      <w:tr>
        <w:trPr>
          <w:trHeight w:val="3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жиыны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25140,238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