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6d7fd" w14:textId="c46d7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"Ауыл шаруашылығы кооперативтерінің тексеру одақтарының ауыл шаруашылығы кооперативтерінің ішкі аудитін жүргізуге арналған шығындарын субсидиялау"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2017 жылғы 13 қазандағы № 411 қаулысы. Солтүстік Қазақстан облысының Әділет департаментінде 2017 жылғы 26 қазанда № 4354 болып тіркелді. Күші жойылды - Солтүстік Қазақстан облысы әкімдігінің 2019 жылғы 11 сәуірдегі № 86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әкімдігінің 11.04.2019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 Заңының 16-бабы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"Ауыл шаруашылығы кооперативтерінің тексеру одақтарының ауыл шаруашылығы кооперативтерінің ішкі аудитін жүргізуге арналған шығындарын субсидиялау"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"Солтүстік Қазақстан облысы әкімдігінің ауыл шаруашылығы басқармасы" коммуналдық мемлекеттік мекемесіне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алғашқы ресми жарияланған күнінен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Ақсақалов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2017 жылғы 13 қазандағы № 411 қаулысымен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"Ауыл шаруашылығы кооперативтерінің тексеру одақтарының ауыл шаруашылығы кооперативтерінің ішкі аудитін жүргізуге арналған шығындарын субсидиялау" мемлекеттік көрсетілетін қызмет регламенті 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"Ауыл шаруашылығы кооперативтерінің тексеру одақтарының ауыл шаруашылығы кооперативтерінің ішкі аудитін жүргізуге арналған шығындарын субсидиялау" мемлекеттік көрсетілетін қызмет регламенті (бұдан әрі – Регламент) "Ауыл шаруашылығы кооперативтерінің тексеру одақтарының ауыл шаруашылығы кооперативтерінің ішкі аудитін жүргізуге арналған шығындарын субсидиялау" мемлекеттік көрсетілетін қызмет стандартын бекіту туралы" Қазақстан Республикасы Премьер-Министрінің орынбасары – Қазақстан Республикасы Ауыл шаруашылығы министрінің 2017 жылғы 10 наурыздағы № 115 бұйрығымен (Нормативтік құқықтық актілерді мемлекеттік тіркеу тізілімінде № 15136 болып тіркелді) бекітілген "Ауыл шаруашылығы кооперативтерінің тексеру одақтарының ауыл шаруашылығы кооперативтерінің ішкі аудитін жүргізуге арналған шығындарын субсидиялау"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стандартының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Стандарт) негізінде әзірленді.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Мемлекеттік көрсетілетін қызметті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жергілікті атқарушы органы (бұдан әрі – көрсетілетін қызметті беруші) көрсетеді.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қызметті көрсетуге өтінімді қабылдау және нәтижесін беру көрсетілетін қызметті берушінің кеңсесі арқылы жүзеге асырылады.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қызметті көрсету нысаны – қағаз түрінде. 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Мемлекеттік қызметті көрсету нәтижесі көрсетілетін қызметті алушылардың банктік шоттарына тиесілі субсидияларды одан әрі аудару үшін аумақтық қазынашылық бөлімшесіне төлем шоттарының тізілімін ұсыну немесе Стандарттың 10-тармағында көзделген негіздер бойынша дәлелді бас тарту.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Мемлекеттік қызметті көрсету нәтижесін ұсыну нысаны: қағаз түрінде.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заңды тұлғаларға (бұдан әрі – көрсетілетін қызметті алушы) тегін көрсетіледі.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алдын ала жазылусыз және жеделдетілген қызмет көрсетусіз кезек күту тәртібімен көрсетіледі.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Өтінім қабылдау және мемлекеттік қызметті көрсету нәтижесін беру сағат 13.00-ден 14.30-ға дейінгі түскі үзіліспен сағат 9.00-ден 17.30-ға дейін жүзеге асырылады.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қызметті көрсету процесінде көрсетілетін қызметті берушінің құрылымдық бөлімшелерінің (қызметкерлерінің) іс-қимылы тәртібін сипаттау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 бойынша рәсімді (іс-қимылды) бастауға негіздеме, көрсетілетін қызметті алушының (не оның сенімхат арқылы өкілінің) мынадай құжаттарды ұсынуы болып табылады: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басын куәландыратын құжат (сәйкестендіру үшін);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өтінім. 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көрсету процесінің құрамына кіретін әрбір рәсімнің (іс-қимылдың) мазмұны, оның орындалу ұзақтығы: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 кеңсесінің қызметкері көрсетілетін қызметті алушының өтінімін қабылдайды, оның тіркелуін жүзеге асырады және көрсетілетін қызметті берушінің басшысына жібереді (10 (он) минут);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нәтижесі: өтінімді қабылдау;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құжаттарды қарайды және жауапты орындаушыға жібереді, тиісті бұрыштаманы қойып, жауапты орындаушыға береді (10 (он) минут);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нәтижесі: көрсетілетін қызметті беруші басшысының бұрыштамасы;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көрсетілетін қызметті берушінің орындаушысы құжаттарды талаптар мен шарттарға сәйкестігін тексереді, мемлекеттік қызмет көрсету нәтижесінің жобасын дайындайды және көрсетілетін қызметті берушінің басшысына жібереді (3 (үш) жұмыс күні);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нәтижесі: мемлекеттік қызмет көрсету нәтижесінің жобасы;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Қызмет берушінің басшысы мемлекеттік қызмет көрсетудің нәтижесіне қол қояды: субсидия алу үшін қызмет алушының тізімін бекітуді немесе дәлелді бас тартуға қол қойып оны қызмет берушінің жауапты орындаушысына тапсырады (10 (он) минут).;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нәтижесі: мемлекеттік қызмет көрсетудің қол қойылған нәтижесі;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Қызмет берушінің жауапты орындаушысы қызмет алушыға мемлекеттік қызмет көрсету нәтижесін береді: қызмет берушінің орындаушысы қазынашылықтың аумақтық бөлімшесіне субсидияларды аудару үшін төлем еспепшоттарының тізілімін ұсынады немесе қызмет алушыға дәлелді бас тартуды береді (10 (он) минут).;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нәтижесі: төлемге арналған төлем құжаттарын ұсыну немесе қызмет алушыға дәлелді бас тарту.</w:t>
      </w:r>
    </w:p>
    <w:bookmarkEnd w:id="29"/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құрылымдық бөлімшелердің (қызметкерлердің) өзара іс-қимылы тәртібін сипаттау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кеңсесі;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Әрбір рәсімнің (іс-қимылдың) ұзақтығын көрсете отырып, құрылымдық бөлімшелер (қызметкерлер) арасындағы рәсімдердің (іс-қимылдардың) реттілігін сипаттау,: 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 кеңсесінің қызметкері көрсетілетін қызметті алушының өтінімін қабылдайды, оның тіркелуін жүзеге асырады және көрсетілетін қызметті берушінің басшысына жібереді (10 (он) минут);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құжаттарды қарайды және жауапты орындаушыға жібереді, тиісті бұрыштаманы қойып, жауапты орындаушыға береді (10 (он) минут);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көрсетілетін қызметті берушінің орындаушысы құжаттарды талаптар мен шарттарға сәйкестігін тексереді, мемлекеттік қызмет көрсету нәтижесінің жобасын дайындайды және көрсетілетін қызметті берушінің басшысына жібереді (3 (үш) жұмыс күні); 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Қызмет берушінің басшысы мемлекеттік қызмет көрсетудің нәтижесіне қол қояды: субсидия алу үшін қызмет алушының тізімін бекітуді немесе дәлелді бас тартуға қол қойып оны қызмет берушінің жауапты орындаушысына тапсырады (10 (он) минут).;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Қызмет берушінің жауапты орындаушысы қызмет алушыға мемлекеттік қызмет көрсету нәтижесін береді: қызмет берушінің орындаушысы қазынашылықтың аумақтық бөлімшесіне субсидияларды аудару үшін төлем еспепшоттарының тізілімін ұсынады немесе қызмет алушыға дәлелді бас тартуды береді (10 (он) минут).;</w:t>
      </w:r>
    </w:p>
    <w:bookmarkEnd w:id="40"/>
    <w:bookmarkStart w:name="z5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Мемлекеттік қызмет көрсету процесінде рәсімдердің (іс-қимылдардың) ретін, көрсетілетін қызметті берушінің құрылымдық бөлімшелерінің (қызметкерлерінің) өзара іс-қимылдарының толық сипаттамасы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 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Мемлекеттік көрсетілетін қызмет "Азаматтарға арналған үкімет" мемлекеттік корпорациясы" коммерциялық емес акционерлік қоғамы (бұдан әрі – Мемлекеттік корпорация) және www.egov.kz "электрондық үкiмет" веб-порталы арқылы көрсетілмейді. 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 шаруашылығы кооперативтерінің тексеру одақтарының ауыл шаруашылығы кооперативтерінің ішкі аудитін жүргізуге арналған шығындарын субсидиялау" мемлекеттік көрсетілетін қызмет регламентіне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5"/>
        <w:gridCol w:w="1823"/>
        <w:gridCol w:w="7842"/>
      </w:tblGrid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органдардың атауы</w:t>
            </w:r>
          </w:p>
          <w:bookmarkEnd w:id="44"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режимі</w:t>
            </w:r>
          </w:p>
        </w:tc>
      </w:tr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ауыл шаруашылығы басқармасы"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көшесі, 57 В</w:t>
            </w:r>
          </w:p>
          <w:bookmarkEnd w:id="46"/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еңбек заңнамасына сәйкес демалыс және мереке күндерінен басқа, дүйсенбі – жұма аралығында сағат 9.00-ден 18.30-ға дейін,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түскі үзіліс сағат 13.00-ден 14.30-ға дейін</w:t>
            </w:r>
          </w:p>
          <w:bookmarkEnd w:id="47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 шаруашылығы кооперативтерінің тексеру одақтарының ауыл шаруашылығы кооперативтерінің ішкі аудитін жүргізуге арналған шығындарын субсидиялау" мемлекеттік көрсетілетін қызмет регламентіне 2-қосымша</w:t>
            </w:r>
          </w:p>
        </w:tc>
      </w:tr>
    </w:tbl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________________________________________________________облысының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(облыстың, республикалық маңызы бар қаланың, астананың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органының толық атауы)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(заңды тұлғаның толық атауы)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Өтінім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Жүргізілген ауыл шаруашылығы кооперативтерінің ішкі аудиті үшін ауыл шаруашылығы кооперативтері тексеру одақтарының шығындарын ________ теңге сомасына субсидиялау жүргізуді сұраймын.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Субсидиялау шарттарына сәйкестікті растайтын мәліметтер: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7120"/>
        <w:gridCol w:w="2432"/>
        <w:gridCol w:w="1207"/>
      </w:tblGrid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6"/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көзі*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мәліметтер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8"/>
        </w:tc>
        <w:tc>
          <w:tcPr>
            <w:tcW w:w="7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тіркеу (қайта тіркеу) туралы куәлік немесе анықтама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күні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тіркеу күні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кім берді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9"/>
        </w:tc>
        <w:tc>
          <w:tcPr>
            <w:tcW w:w="7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 одағының ағымдағы шотының бар-жоғы туралы екінші деңгейдегі банктiң немесе ұлттық почта операторының анықтамасы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сәйкестендіру нөмірі (БСН)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бенефициар коды (КБЕ)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банктің немесе почта операторының деректемелері: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банктің немесе почта операторының атауы: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банктік сәйкестендіру коды (БСК)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коды (ЖСК)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сәйкестендіру нөмірі (БСН)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бенефициар коды (КБЕ)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0"/>
        </w:tc>
        <w:tc>
          <w:tcPr>
            <w:tcW w:w="7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аудит жүргізілген ауыл шаруашылығы кооперативін мемлекеттік тіркеу (қайта тіркеу) туралы куәлік немесе анықтама**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күні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тіркеу күні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кім берді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61"/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аудит қорытындысы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берілген күн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Ескертпе:</w:t>
      </w:r>
    </w:p>
    <w:bookmarkEnd w:id="62"/>
    <w:bookmarkStart w:name="z9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Өтінім берушіден аталған құжаттардың түпнұсқаларын және көшірмелерін талап етуге жол берілмейді;</w:t>
      </w:r>
    </w:p>
    <w:bookmarkEnd w:id="63"/>
    <w:bookmarkStart w:name="z9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** Жоғарыда баяндалған кестенің 3 және 4-жолдарындағы мәліметтер ішкі аудитіне арналған шығындарды субсидиялауға осы өтінім берілген әрбір ауыл шаруашылығы кооперативі үшін толтырылады.</w:t>
      </w:r>
    </w:p>
    <w:bookmarkEnd w:id="64"/>
    <w:bookmarkStart w:name="z9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хабардармын.</w:t>
      </w:r>
    </w:p>
    <w:bookmarkEnd w:id="65"/>
    <w:bookmarkStart w:name="z9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Басшы ________ ___________________________________________________</w:t>
      </w:r>
    </w:p>
    <w:bookmarkEnd w:id="66"/>
    <w:bookmarkStart w:name="z9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(қолы) (тегі, аты, әкесінің аты (жеке басын куәландыратын құжатта бар болса))</w:t>
      </w:r>
    </w:p>
    <w:bookmarkEnd w:id="67"/>
    <w:bookmarkStart w:name="z9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Бас бухгалтер (бар болса) ______ ___________________________________</w:t>
      </w:r>
    </w:p>
    <w:bookmarkEnd w:id="68"/>
    <w:bookmarkStart w:name="z9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(қолы) (тегі, аты, әкесінің аты (жеке басын куәландыратын</w:t>
      </w:r>
    </w:p>
    <w:bookmarkEnd w:id="69"/>
    <w:bookmarkStart w:name="z9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құжатта бар болса))</w:t>
      </w:r>
    </w:p>
    <w:bookmarkEnd w:id="70"/>
    <w:bookmarkStart w:name="z9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(бар болса)</w:t>
      </w:r>
    </w:p>
    <w:bookmarkEnd w:id="71"/>
    <w:bookmarkStart w:name="z10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20__жылғы "___" ______________</w:t>
      </w:r>
    </w:p>
    <w:bookmarkEnd w:id="72"/>
    <w:bookmarkStart w:name="z10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Өтiнiм 20__жылғы "___" ____________ қарауға қабылданды.</w:t>
      </w:r>
    </w:p>
    <w:bookmarkEnd w:id="73"/>
    <w:bookmarkStart w:name="z10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</w:t>
      </w:r>
    </w:p>
    <w:bookmarkEnd w:id="74"/>
    <w:bookmarkStart w:name="z10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(қолы) (өтiнiмді қабылдаған жауапты адамның тегі, аты, әкесінің</w:t>
      </w:r>
    </w:p>
    <w:bookmarkEnd w:id="75"/>
    <w:bookmarkStart w:name="z10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аты (жеке басын куәландыратын құжатта бар болса))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 шаруашылығы кооперативтерінің тексеру одақтарының ауыл шаруашылығы кооперативтерінің ішкі аудитін жүргізуге арналған шығындарын субсидиялау" мемлекеттік көрсетілетін қызмет регламентіне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0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"Ауыл шаруашылығы кооперативтерінің тексеру одақтарының ауыл шаруашылығы кооперативтерінің ішкі аудитін жүргізуге арналған шығындарын субсидиялау" мемлекеттік қызмет көрсету бизнес-процестерінің анықтамалығы</w:t>
      </w:r>
    </w:p>
    <w:bookmarkEnd w:id="77"/>
    <w:bookmarkStart w:name="z10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7810500" cy="342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bookmarkEnd w:id="79"/>
    <w:bookmarkStart w:name="z11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7810500" cy="220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