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97b2" w14:textId="0d89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13 қарашадағы № 449 қаулысы. Солтүстік Қазақстан облысының Әділет департаментінде 2017 жылғы 27 қарашада № 4376 болып тіркелді. Күші жойылды - Солтүстік Қазақстан облысы әкімдігінің 2019 жылғы 8 қарашадағы № 286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əкімдігінің 08.11.2019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әкімдігінің кейбір қаулыларына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"Қоршаған ортаны қорғау саласындағы мемлекеттік көрсетілетін қызмет регламенттерін бекіту туралы" Солтүстік Қазақстан облысы әкімдігінің 2016 жылғы 13 маусымдағы № 209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22 шілдеде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3813 болып тіркелді):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"ІІ, ІІІ және IV санаттардағы объектілер үшін қоршаған ортаға эмиссияға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"II, III және IV санаттардағы объектілер үшін мемлекеттік экологиялық сараптама қорытындысын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15-тармақпен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Адамның тыныс-тіршілігін шектейтін организм функцияларының үнемі нашарлауы салдарынан денсаулығы бұзылған көрсетілетін қызметті алушылар 1414, 8 800 080 7777 - Бірыңғай байланыс орталығы арқылы жүгінген кезде, олардың мемлекеттік қызметті көрсету үшін құжаттарын қажеттілігі болған жағдайда тұрғылықты жеріне бара отырып, Мемлекеттік корпорация қызметкері қабылдайды.";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"Орман шаруашылығы және ерекше қорғалатын табиғи аумақтар саласындағы мемлекеттік көрсетілетін қызмет регламенттерін бекіту туралы" Солтүстік Қазақстан облысы әкімдігінің 2015 жылғы 25 қыркүйектегі № 379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25 қарашада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3434 болып тіркелді):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"Орман ресурстары сауықтыру, рекреациялық, тарихи-мәдени, туристік және спорттық мақсаттар; аңшылық шаруашылығының мұқтаждықтары; жанама орман пайдалану үшін ұзақ мерзімді орман пайдалануға берілген мемлекеттік орман қоры жерлерінде учаскелерді құрылыс объектілерін салуға пайдалануға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бөлімі алып тасталсын.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орман қоры учаскелерінде ұзақ мерзімді орман пайдалану шартын мемлекеттік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</w:t>
      </w:r>
      <w:r>
        <w:rPr>
          <w:rFonts w:ascii="Times New Roman"/>
          <w:b w:val="false"/>
          <w:i w:val="false"/>
          <w:color w:val="000000"/>
          <w:sz w:val="28"/>
        </w:rPr>
        <w:t>а сәйкес жаңа редакцияда жазылсын.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табиғи ресурстар және табиғат пайдалануды реттеу басқармасы" коммуналдық мемлекеттік мекемесіне жүктелсін.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қарашадағы № 449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"ІІ, ІІІ және IV санаттардағы объектілер үшін қоршаған ортаға эмиссияға рұқсат беру" мемлекеттік көрсетілетін қызмет регламентіне 1-қосымша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128"/>
        <w:gridCol w:w="1858"/>
        <w:gridCol w:w="78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  <w:bookmarkEnd w:id="16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жергілікті атқарушы органы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мекенжайы 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табиғи ресурстар және табиғат пайдалануды реттеу басқармасы" коммуналдық мемлекеттік мекемесі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Петропавл қаласы, Парк көшесі, 57В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заңнамасына сәйкес демалыс және мереке күндерін қоспағанда, дүйсенбі - жұма аралығында сағат 13.00-ден 14.30-ға дейінгі түскі үзіліспен сағат 9.00-ден 18.30-ға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"13" қарашадағы № 449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"ІІ, ІІІ және IV санаттардағы объектілер үшін мемлекеттік экологиялық сараптама қорытындысын беру" мемлекеттік көрсетілетін қызмет регламентіне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128"/>
        <w:gridCol w:w="1858"/>
        <w:gridCol w:w="78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  <w:bookmarkEnd w:id="20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жергілікті атқарушы органы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мекенжайы 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табиғи ресурстар және табиғат пайдалануды реттеу басқармасы" коммуналдық мемлекеттік мекемесі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Петропавл қаласы, Парк көшесі, 57В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заңнамасына сәйкес демалыс және мереке күндерін қоспағанда, дүйсенбі - жұма аралығында сағат 13.00-ден 14.30-ға дейінгі түскі үзіліспен сағат 9.00-ден 18.30-ға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"13" қарашадағы № 449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"Орман ресурстары сауықтыру, рекреациялық, тарихи-мәдени, туристік және спорттық мақсаттар; аңшылық шаруашылығының мұқтаждықтары; жанама орман пайдалану үшін ұзақ мерзімді орман пайдалануға берілген мемлекеттік орман қоры жерлерінде учаскелерді құрылыс объектілерін салуға пайдалануға рұқсат беру" мемлекеттік көрсетілетін қызмет регламентіне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221"/>
        <w:gridCol w:w="1939"/>
        <w:gridCol w:w="7693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  <w:bookmarkEnd w:id="24"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жергілікті атқарушы органы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мекенжайы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табиғи ресурстар және табиғат пайдалануды реттеу басқармасы" коммуналдық мемлекеттік мекемесі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Петропавл қаласы, Парк көшесі, 57В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және мерекелік күндерді қоспағанда, дүйсенбіден бастап, жұманы қоса алғанда сағат 13.00-ден 14.30-ға дейінгі түскі үзіліспен сағат 9.00-ден 18.30-ға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қарашадағы № 449 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орман қоры учаскелерінде ұзақ мерзімді орман пайдалану шартын мемлекеттік тіркеу" мемлекеттік көрсетілетін қызмет регламентіне 1-қосымша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114"/>
        <w:gridCol w:w="1845"/>
        <w:gridCol w:w="7915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  <w:bookmarkEnd w:id="28"/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жергілікті атқарушы органы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мекенжайы 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табиғи ресурстар және табиғат пайдалануды реттеу басқармасы" коммуналдық мемлекеттік мекемесі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Петропавл қаласы, Парк көшесі, 57В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заңнамасына сәйкес демалыс және мерекелік күндерді қоспағанда, дүйсенбіден бастап жұманы қоса алғанда сағат 13.00-ден 14.30-ға дейінгі түскі үзіліспен сағат 9.00-дан 18.30-ға дейін.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