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5c570" w14:textId="285c5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облысының кейбір елді мекендерін тарату туралы" Солтүстік Қазақстан облысы әкімдігінің 2008 жылғы 5 маусымдағы № 160 бірлескен қаулысы мен Солтүстік Қазақстан облыстық мәслихаттың 2008 жылғы 5 маусымдағы № 7/10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2017 жылғы 14 қарашадағы № 452 бірлескен қаулысы мен Солтүстік Қазақстан облысы мәслихатының 2017 жылғы 14 қарашадағы № 16/4 шешімі. Солтүстік Қазақстан облысының Әділет департаментінде 2017 жылғы 5 желтоқсанда № 4400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Солтүстік Қазақстан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облысының кейбір елді мекендерін тарату туралы" Солтүстік Қазақстан облысы әкімдігінің 2008 жылғы 5 маусымдағы № 160 </w:t>
      </w:r>
      <w:r>
        <w:rPr>
          <w:rFonts w:ascii="Times New Roman"/>
          <w:b w:val="false"/>
          <w:i w:val="false"/>
          <w:color w:val="000000"/>
          <w:sz w:val="28"/>
        </w:rPr>
        <w:t>бірлескен 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 Солтүстік Қазақстан облыстық мәслихаттың 2008 жылғы 5 маусымдағы № 7/10 шешіміне (нормативтік құқықтық актілерді мемлекеттік тіркеу тізілімінде № 1680, болып тіркелді 2008 жылғы 16 шілдеде "Солтүстік Қазақстан" және "Северный Казахстан" газеттерінде жарияланды)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бірлескен әкімдік қаулысы мен мәслихат шешіміне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бірлескен әкімдік қаулысы мен мәслихат шешімінің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әкімдік қаулысы мен мәслихат шешімі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облысының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Ақсақалов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мәслихаттың ХVІ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Молдағұлов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Солтүстік Қазақстан облысы әкімдігінің 2017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қарашадағы № 452 қаулысы мен Солтүстік Қазақстан облыстық мәслихаттың 2017 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қарашадағы № 16/4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Бірлескен Солтүстік Қазақстан облысы әкімдіктің 2008 жылғы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маусымдағы № 160 қаулысына 2008 жылғы 5 маусымдағы № 7/10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Солтүстік Қазақстан облыстық мәслихаттың шешіміне қосымша</w:t>
            </w:r>
          </w:p>
        </w:tc>
      </w:tr>
    </w:tbl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облысының әкімшілік-аумақтық бірліктерін қысқарту тізімі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28"/>
        <w:gridCol w:w="2145"/>
        <w:gridCol w:w="1548"/>
        <w:gridCol w:w="3133"/>
        <w:gridCol w:w="2146"/>
      </w:tblGrid>
      <w:tr>
        <w:trPr>
          <w:trHeight w:val="30" w:hRule="atLeast"/>
        </w:trPr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р/р</w:t>
            </w:r>
          </w:p>
          <w:bookmarkEnd w:id="5"/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6"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атауы</w:t>
            </w:r>
          </w:p>
          <w:bookmarkEnd w:id="7"/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Қысқартылған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мекеннің атауы</w:t>
            </w:r>
          </w:p>
          <w:bookmarkEnd w:id="8"/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  <w:bookmarkEnd w:id="9"/>
        </w:tc>
      </w:tr>
      <w:tr>
        <w:trPr>
          <w:trHeight w:val="30" w:hRule="atLeast"/>
        </w:trPr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Совхозный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Бауырқамыс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"/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Жаңатұрмыс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"/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Найзатомар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"/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Аққайың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Қиялы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Земледельческое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"/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Майбалық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"/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Қайранкөл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Целинное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"/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Ғабит Мүсірепов атындағы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Гаршин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Теңдік (Рыбинка)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"/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Сергино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8"/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Мағжан Жұмабаев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Конюхов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Воскресеновка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"/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Краснополяна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Волынское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"/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Краснополяна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Ростовка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"/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"/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Тоспа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