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a9f18" w14:textId="e7a9f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"Әлеуметтік-еңбек саласындағы мемлекеттік көрсетілетін қызметтер регламенттерін бекіту туралы" Солтүстік Қазақстан облысы әкімдігінің 2016 жылғы 26 мамырдағы № 181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2017 жылғы 28 желтоқсандағы № 516 қаулысы. Солтүстік Қазақстан облысының Әділет департаментінде 2018 жылғы 17 қаңтарда № 4531 болып тіркелді. Күші жойылды - Солтүстік Қазақстан облысы әкімдігінің 2018 жылғы 28 мамырдағы № 149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28.05.2018 </w:t>
      </w:r>
      <w:r>
        <w:rPr>
          <w:rFonts w:ascii="Times New Roman"/>
          <w:b w:val="false"/>
          <w:i w:val="false"/>
          <w:color w:val="ff0000"/>
          <w:sz w:val="28"/>
        </w:rPr>
        <w:t>№ 149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"Әлеуметтік-еңбек саласындағы мемлекеттік көрсетілетін қызметтер регламенттерін бекіту туралы" Солтүстік Қазақстан облысы әкімдігінің 2016 жылғы 26 мамырдағы № 181 </w:t>
      </w:r>
      <w:r>
        <w:rPr>
          <w:rFonts w:ascii="Times New Roman"/>
          <w:b w:val="false"/>
          <w:i w:val="false"/>
          <w:color w:val="000000"/>
          <w:sz w:val="28"/>
        </w:rPr>
        <w:t>қаулысына</w:t>
      </w:r>
      <w:r>
        <w:rPr>
          <w:rFonts w:ascii="Times New Roman"/>
          <w:b w:val="false"/>
          <w:i w:val="false"/>
          <w:color w:val="000000"/>
          <w:sz w:val="28"/>
        </w:rPr>
        <w:t xml:space="preserve"> (2016 жылғы 22 шілдеде "Әділет" Қазақстан Республикасының нормативтік-құқықтық актілерінің ақпараттық-құқықтық жүйесінде жарияланды, Нормативтік құқықтық актілерді мемлекеттік тіркеу тізілімінде № 3799 болып тіркелді)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1) көрсетілген қаулының </w:t>
      </w:r>
      <w:r>
        <w:rPr>
          <w:rFonts w:ascii="Times New Roman"/>
          <w:b w:val="false"/>
          <w:i w:val="false"/>
          <w:color w:val="000000"/>
          <w:sz w:val="28"/>
        </w:rPr>
        <w:t>1-тармағында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1) және 2) тармақшалар алынып тасталсын;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1-тармағында</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xml:space="preserve">
      "3) "Адамдарға жұмыспен қамтуға жәрдемдесудің белсенді шараларына қатысуға жолдамалар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мынадай мазмұндағы 21), 22) тармақшалармен толықтырылсын:</w:t>
      </w:r>
    </w:p>
    <w:bookmarkEnd w:id="5"/>
    <w:bookmarkStart w:name="z11" w:id="6"/>
    <w:p>
      <w:pPr>
        <w:spacing w:after="0"/>
        <w:ind w:left="0"/>
        <w:jc w:val="both"/>
      </w:pPr>
      <w:r>
        <w:rPr>
          <w:rFonts w:ascii="Times New Roman"/>
          <w:b w:val="false"/>
          <w:i w:val="false"/>
          <w:color w:val="000000"/>
          <w:sz w:val="28"/>
        </w:rPr>
        <w:t>
      "21) "Жұмыс іздеп жүрген адамдарды тіркеу" мемлекеттік көрсетілетін қызмет регламенті;</w:t>
      </w:r>
    </w:p>
    <w:bookmarkEnd w:id="6"/>
    <w:bookmarkStart w:name="z12" w:id="7"/>
    <w:p>
      <w:pPr>
        <w:spacing w:after="0"/>
        <w:ind w:left="0"/>
        <w:jc w:val="both"/>
      </w:pPr>
      <w:r>
        <w:rPr>
          <w:rFonts w:ascii="Times New Roman"/>
          <w:b w:val="false"/>
          <w:i w:val="false"/>
          <w:color w:val="000000"/>
          <w:sz w:val="28"/>
        </w:rPr>
        <w:t>
      22) "Жұмыссыз ретінде жұмыс іздеп жүрген адамдарды тіркеу" мемлекеттік көрсетілетін қызмет регламенті;";"</w:t>
      </w:r>
    </w:p>
    <w:bookmarkEnd w:id="7"/>
    <w:bookmarkStart w:name="z13" w:id="8"/>
    <w:p>
      <w:pPr>
        <w:spacing w:after="0"/>
        <w:ind w:left="0"/>
        <w:jc w:val="both"/>
      </w:pPr>
      <w:r>
        <w:rPr>
          <w:rFonts w:ascii="Times New Roman"/>
          <w:b w:val="false"/>
          <w:i w:val="false"/>
          <w:color w:val="000000"/>
          <w:sz w:val="28"/>
        </w:rPr>
        <w:t xml:space="preserve">
      2) көрсетілген қаулымен бекітілген "Адамдарға жұмыспен қамтуға жәрдемдесудің белсенді нысандарына қатысуға жолдамалар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8"/>
    <w:bookmarkStart w:name="z14" w:id="9"/>
    <w:p>
      <w:pPr>
        <w:spacing w:after="0"/>
        <w:ind w:left="0"/>
        <w:jc w:val="both"/>
      </w:pPr>
      <w:r>
        <w:rPr>
          <w:rFonts w:ascii="Times New Roman"/>
          <w:b w:val="false"/>
          <w:i w:val="false"/>
          <w:color w:val="000000"/>
          <w:sz w:val="28"/>
        </w:rPr>
        <w:t xml:space="preserve">
      3) көрсетілген қаулымен бекітілген "Мемлекеттік атаулы әлеуметтік көмек тағайындау"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нде:</w:t>
      </w:r>
    </w:p>
    <w:bookmarkEnd w:id="9"/>
    <w:bookmarkStart w:name="z15" w:id="10"/>
    <w:p>
      <w:pPr>
        <w:spacing w:after="0"/>
        <w:ind w:left="0"/>
        <w:jc w:val="both"/>
      </w:pPr>
      <w:r>
        <w:rPr>
          <w:rFonts w:ascii="Times New Roman"/>
          <w:b w:val="false"/>
          <w:i w:val="false"/>
          <w:color w:val="000000"/>
          <w:sz w:val="28"/>
        </w:rPr>
        <w:t>
      4-тармақтың он бірінші абзацы алынып тасталсын;</w:t>
      </w:r>
    </w:p>
    <w:bookmarkEnd w:id="10"/>
    <w:bookmarkStart w:name="z16" w:id="11"/>
    <w:p>
      <w:pPr>
        <w:spacing w:after="0"/>
        <w:ind w:left="0"/>
        <w:jc w:val="both"/>
      </w:pPr>
      <w:r>
        <w:rPr>
          <w:rFonts w:ascii="Times New Roman"/>
          <w:b w:val="false"/>
          <w:i w:val="false"/>
          <w:color w:val="000000"/>
          <w:sz w:val="28"/>
        </w:rPr>
        <w:t xml:space="preserve">
      4) көрсетілген қаулымен бекітілген "Өтініш берушінің (отбасының) атаулы әлеуметтік көмек алушыларға тиесілігін растайтын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нде:</w:t>
      </w:r>
    </w:p>
    <w:bookmarkEnd w:id="11"/>
    <w:bookmarkStart w:name="z17" w:id="12"/>
    <w:p>
      <w:pPr>
        <w:spacing w:after="0"/>
        <w:ind w:left="0"/>
        <w:jc w:val="both"/>
      </w:pPr>
      <w:r>
        <w:rPr>
          <w:rFonts w:ascii="Times New Roman"/>
          <w:b w:val="false"/>
          <w:i w:val="false"/>
          <w:color w:val="000000"/>
          <w:sz w:val="28"/>
        </w:rPr>
        <w:t xml:space="preserve">
      1-тармақтың 3) тармақшасы мынадай редакцияда жазылсын: </w:t>
      </w:r>
    </w:p>
    <w:bookmarkEnd w:id="12"/>
    <w:bookmarkStart w:name="z18" w:id="13"/>
    <w:p>
      <w:pPr>
        <w:spacing w:after="0"/>
        <w:ind w:left="0"/>
        <w:jc w:val="both"/>
      </w:pPr>
      <w:r>
        <w:rPr>
          <w:rFonts w:ascii="Times New Roman"/>
          <w:b w:val="false"/>
          <w:i w:val="false"/>
          <w:color w:val="000000"/>
          <w:sz w:val="28"/>
        </w:rPr>
        <w:t>
      "3) кент, ауыл, ауылдық округтің әкімі;";</w:t>
      </w:r>
    </w:p>
    <w:bookmarkEnd w:id="13"/>
    <w:bookmarkStart w:name="z19" w:id="14"/>
    <w:p>
      <w:pPr>
        <w:spacing w:after="0"/>
        <w:ind w:left="0"/>
        <w:jc w:val="both"/>
      </w:pPr>
      <w:r>
        <w:rPr>
          <w:rFonts w:ascii="Times New Roman"/>
          <w:b w:val="false"/>
          <w:i w:val="false"/>
          <w:color w:val="000000"/>
          <w:sz w:val="28"/>
        </w:rPr>
        <w:t xml:space="preserve">
      5) көрсетілген қаулымен бекітілген "Мүгедектерге протездік-ортопедиялық көмек ұсыну үшін оларға құжаттарды ресімдеу"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нде:</w:t>
      </w:r>
    </w:p>
    <w:bookmarkEnd w:id="14"/>
    <w:bookmarkStart w:name="z20" w:id="15"/>
    <w:p>
      <w:pPr>
        <w:spacing w:after="0"/>
        <w:ind w:left="0"/>
        <w:jc w:val="both"/>
      </w:pPr>
      <w:r>
        <w:rPr>
          <w:rFonts w:ascii="Times New Roman"/>
          <w:b w:val="false"/>
          <w:i w:val="false"/>
          <w:color w:val="000000"/>
          <w:sz w:val="28"/>
        </w:rPr>
        <w:t xml:space="preserve">
      1-тармақ мынадай мазмұндағы абзацпен толықтырылсын: </w:t>
      </w:r>
    </w:p>
    <w:bookmarkEnd w:id="15"/>
    <w:bookmarkStart w:name="z21" w:id="16"/>
    <w:p>
      <w:pPr>
        <w:spacing w:after="0"/>
        <w:ind w:left="0"/>
        <w:jc w:val="both"/>
      </w:pPr>
      <w:r>
        <w:rPr>
          <w:rFonts w:ascii="Times New Roman"/>
          <w:b w:val="false"/>
          <w:i w:val="false"/>
          <w:color w:val="000000"/>
          <w:sz w:val="28"/>
        </w:rPr>
        <w:t>
      "Көрсетілетін қызметті берушінің жұмыс кестесі – Қазақстан Республикасының еңбек заңнамасына сәйкес сағат 13.00-ден 14.00, 14.30, 15.00-ге дейін түскі үзіліспен сағат 9.00-ден 18.00, 18.30, 19.00-ге дейін.</w:t>
      </w:r>
    </w:p>
    <w:bookmarkEnd w:id="16"/>
    <w:bookmarkStart w:name="z22" w:id="17"/>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w:t>
      </w:r>
    </w:p>
    <w:bookmarkEnd w:id="17"/>
    <w:bookmarkStart w:name="z23" w:id="18"/>
    <w:p>
      <w:pPr>
        <w:spacing w:after="0"/>
        <w:ind w:left="0"/>
        <w:jc w:val="both"/>
      </w:pPr>
      <w:r>
        <w:rPr>
          <w:rFonts w:ascii="Times New Roman"/>
          <w:b w:val="false"/>
          <w:i w:val="false"/>
          <w:color w:val="000000"/>
          <w:sz w:val="28"/>
        </w:rPr>
        <w:t xml:space="preserve">
      6) "Мүгедектерді сурдо-тифлотехникалық және міндетті гигиеналық құралдармен қамтамасыз ету"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нде:</w:t>
      </w:r>
    </w:p>
    <w:bookmarkEnd w:id="18"/>
    <w:bookmarkStart w:name="z24" w:id="19"/>
    <w:p>
      <w:pPr>
        <w:spacing w:after="0"/>
        <w:ind w:left="0"/>
        <w:jc w:val="both"/>
      </w:pPr>
      <w:r>
        <w:rPr>
          <w:rFonts w:ascii="Times New Roman"/>
          <w:b w:val="false"/>
          <w:i w:val="false"/>
          <w:color w:val="000000"/>
          <w:sz w:val="28"/>
        </w:rPr>
        <w:t>
      1-тармақ мынадай мазмұндағы абзацпен толықтырылсын:</w:t>
      </w:r>
    </w:p>
    <w:bookmarkEnd w:id="19"/>
    <w:bookmarkStart w:name="z25" w:id="20"/>
    <w:p>
      <w:pPr>
        <w:spacing w:after="0"/>
        <w:ind w:left="0"/>
        <w:jc w:val="both"/>
      </w:pPr>
      <w:r>
        <w:rPr>
          <w:rFonts w:ascii="Times New Roman"/>
          <w:b w:val="false"/>
          <w:i w:val="false"/>
          <w:color w:val="000000"/>
          <w:sz w:val="28"/>
        </w:rPr>
        <w:t>
      "Көрсетілетін қызметті берушінің жұмыс кестесі – Қазақстан Республикасының еңбек заңнамасына сәйкес сағат 13.00-ден 14.00, 14.30, 15.00-ге дейін түскі үзіліспен сағат 9.00-ден 18.00, 18.30, 19.00-ге дейін.</w:t>
      </w:r>
    </w:p>
    <w:bookmarkEnd w:id="20"/>
    <w:bookmarkStart w:name="z26" w:id="2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w:t>
      </w:r>
    </w:p>
    <w:bookmarkEnd w:id="21"/>
    <w:bookmarkStart w:name="z27" w:id="22"/>
    <w:p>
      <w:pPr>
        <w:spacing w:after="0"/>
        <w:ind w:left="0"/>
        <w:jc w:val="both"/>
      </w:pPr>
      <w:r>
        <w:rPr>
          <w:rFonts w:ascii="Times New Roman"/>
          <w:b w:val="false"/>
          <w:i w:val="false"/>
          <w:color w:val="000000"/>
          <w:sz w:val="28"/>
        </w:rPr>
        <w:t xml:space="preserve">
      7) көрсетілген қаулымен бекітілген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нде:</w:t>
      </w:r>
    </w:p>
    <w:bookmarkEnd w:id="22"/>
    <w:bookmarkStart w:name="z28" w:id="23"/>
    <w:p>
      <w:pPr>
        <w:spacing w:after="0"/>
        <w:ind w:left="0"/>
        <w:jc w:val="both"/>
      </w:pPr>
      <w:r>
        <w:rPr>
          <w:rFonts w:ascii="Times New Roman"/>
          <w:b w:val="false"/>
          <w:i w:val="false"/>
          <w:color w:val="000000"/>
          <w:sz w:val="28"/>
        </w:rPr>
        <w:t>
      1-тармақ мынадай мазмұндағы абзацпен толықтырылсын:</w:t>
      </w:r>
    </w:p>
    <w:bookmarkEnd w:id="23"/>
    <w:bookmarkStart w:name="z29" w:id="24"/>
    <w:p>
      <w:pPr>
        <w:spacing w:after="0"/>
        <w:ind w:left="0"/>
        <w:jc w:val="both"/>
      </w:pPr>
      <w:r>
        <w:rPr>
          <w:rFonts w:ascii="Times New Roman"/>
          <w:b w:val="false"/>
          <w:i w:val="false"/>
          <w:color w:val="000000"/>
          <w:sz w:val="28"/>
        </w:rPr>
        <w:t>
      "Көрсетілетін қызметті берушінің жұмыс кестесі – Қазақстан Республикасының еңбек заңнамасына сәйкес сағат 13.00-ден 14.00, 14.30, 15.00-ге дейін түскі үзіліспен сағат 9.00-ден 18.00, 18.30, 19.00-ге дейін.</w:t>
      </w:r>
    </w:p>
    <w:bookmarkEnd w:id="24"/>
    <w:bookmarkStart w:name="z30" w:id="25"/>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w:t>
      </w:r>
    </w:p>
    <w:bookmarkEnd w:id="25"/>
    <w:bookmarkStart w:name="z31" w:id="26"/>
    <w:p>
      <w:pPr>
        <w:spacing w:after="0"/>
        <w:ind w:left="0"/>
        <w:jc w:val="both"/>
      </w:pPr>
      <w:r>
        <w:rPr>
          <w:rFonts w:ascii="Times New Roman"/>
          <w:b w:val="false"/>
          <w:i w:val="false"/>
          <w:color w:val="000000"/>
          <w:sz w:val="28"/>
        </w:rPr>
        <w:t xml:space="preserve">
      8) көрсетілген қаулымен бекітілген "Мүгедектерге кресло-арбалар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нде:</w:t>
      </w:r>
    </w:p>
    <w:bookmarkEnd w:id="26"/>
    <w:bookmarkStart w:name="z32" w:id="27"/>
    <w:p>
      <w:pPr>
        <w:spacing w:after="0"/>
        <w:ind w:left="0"/>
        <w:jc w:val="both"/>
      </w:pPr>
      <w:r>
        <w:rPr>
          <w:rFonts w:ascii="Times New Roman"/>
          <w:b w:val="false"/>
          <w:i w:val="false"/>
          <w:color w:val="000000"/>
          <w:sz w:val="28"/>
        </w:rPr>
        <w:t>
      1-тармақ мынадай мазмұндағы абзацпен толықтырылсын:</w:t>
      </w:r>
    </w:p>
    <w:bookmarkEnd w:id="27"/>
    <w:bookmarkStart w:name="z33" w:id="28"/>
    <w:p>
      <w:pPr>
        <w:spacing w:after="0"/>
        <w:ind w:left="0"/>
        <w:jc w:val="both"/>
      </w:pPr>
      <w:r>
        <w:rPr>
          <w:rFonts w:ascii="Times New Roman"/>
          <w:b w:val="false"/>
          <w:i w:val="false"/>
          <w:color w:val="000000"/>
          <w:sz w:val="28"/>
        </w:rPr>
        <w:t>
      "Көрсетілетін қызметті берушінің жұмыс кестесі – Қазақстан Республикасының еңбек заңнамасына сәйкес сағат 13.00-ден 14.00, 14.30, 15.00-ге дейін түскі үзіліспен сағат 9.00-ден 18.00, 18.30, 19.00-ге дейін.</w:t>
      </w:r>
    </w:p>
    <w:bookmarkEnd w:id="28"/>
    <w:bookmarkStart w:name="z34" w:id="2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w:t>
      </w:r>
    </w:p>
    <w:bookmarkEnd w:id="29"/>
    <w:bookmarkStart w:name="z35" w:id="30"/>
    <w:p>
      <w:pPr>
        <w:spacing w:after="0"/>
        <w:ind w:left="0"/>
        <w:jc w:val="both"/>
      </w:pPr>
      <w:r>
        <w:rPr>
          <w:rFonts w:ascii="Times New Roman"/>
          <w:b w:val="false"/>
          <w:i w:val="false"/>
          <w:color w:val="000000"/>
          <w:sz w:val="28"/>
        </w:rPr>
        <w:t xml:space="preserve">
      9) көрсетілген қаулымен бекітілген "Мүгедектерді санаторий-курорттық емдеумен қамтамасыз ету"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нде:</w:t>
      </w:r>
    </w:p>
    <w:bookmarkEnd w:id="30"/>
    <w:bookmarkStart w:name="z36" w:id="31"/>
    <w:p>
      <w:pPr>
        <w:spacing w:after="0"/>
        <w:ind w:left="0"/>
        <w:jc w:val="both"/>
      </w:pPr>
      <w:r>
        <w:rPr>
          <w:rFonts w:ascii="Times New Roman"/>
          <w:b w:val="false"/>
          <w:i w:val="false"/>
          <w:color w:val="000000"/>
          <w:sz w:val="28"/>
        </w:rPr>
        <w:t>
      1-тармақ мынадай мазмұндағы абзацпен толықтырылсын:</w:t>
      </w:r>
    </w:p>
    <w:bookmarkEnd w:id="31"/>
    <w:bookmarkStart w:name="z37" w:id="32"/>
    <w:p>
      <w:pPr>
        <w:spacing w:after="0"/>
        <w:ind w:left="0"/>
        <w:jc w:val="both"/>
      </w:pPr>
      <w:r>
        <w:rPr>
          <w:rFonts w:ascii="Times New Roman"/>
          <w:b w:val="false"/>
          <w:i w:val="false"/>
          <w:color w:val="000000"/>
          <w:sz w:val="28"/>
        </w:rPr>
        <w:t>
      "Көрсетілетін қызметті берушінің жұмыс кестесі – Қазақстан Республикасының еңбек заңнамасына сәйкес сағат 13.00-ден 14.00, 14.30, 15.00-ге дейін түскі үзіліспен сағат 9.00-ден 18.00, 18.30, 19.00-ге дейін.</w:t>
      </w:r>
    </w:p>
    <w:bookmarkEnd w:id="32"/>
    <w:bookmarkStart w:name="z38" w:id="3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w:t>
      </w:r>
    </w:p>
    <w:bookmarkEnd w:id="33"/>
    <w:bookmarkStart w:name="z39" w:id="34"/>
    <w:p>
      <w:pPr>
        <w:spacing w:after="0"/>
        <w:ind w:left="0"/>
        <w:jc w:val="both"/>
      </w:pPr>
      <w:r>
        <w:rPr>
          <w:rFonts w:ascii="Times New Roman"/>
          <w:b w:val="false"/>
          <w:i w:val="false"/>
          <w:color w:val="000000"/>
          <w:sz w:val="28"/>
        </w:rPr>
        <w:t xml:space="preserve">
      10) көрсетілген қаулымен бекітілген "Медициналық-әлеуметтік мекемелерде (ұйымдарда) арнаулы әлеуметтік қызмет көрсетуге құжаттар ресімдеу"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нде:</w:t>
      </w:r>
    </w:p>
    <w:bookmarkEnd w:id="34"/>
    <w:bookmarkStart w:name="z40" w:id="35"/>
    <w:p>
      <w:pPr>
        <w:spacing w:after="0"/>
        <w:ind w:left="0"/>
        <w:jc w:val="both"/>
      </w:pPr>
      <w:r>
        <w:rPr>
          <w:rFonts w:ascii="Times New Roman"/>
          <w:b w:val="false"/>
          <w:i w:val="false"/>
          <w:color w:val="000000"/>
          <w:sz w:val="28"/>
        </w:rPr>
        <w:t>
      1-тармақ мынадай мазмұндағы абзацпен толықтырылсын:</w:t>
      </w:r>
    </w:p>
    <w:bookmarkEnd w:id="35"/>
    <w:bookmarkStart w:name="z41" w:id="36"/>
    <w:p>
      <w:pPr>
        <w:spacing w:after="0"/>
        <w:ind w:left="0"/>
        <w:jc w:val="both"/>
      </w:pPr>
      <w:r>
        <w:rPr>
          <w:rFonts w:ascii="Times New Roman"/>
          <w:b w:val="false"/>
          <w:i w:val="false"/>
          <w:color w:val="000000"/>
          <w:sz w:val="28"/>
        </w:rPr>
        <w:t>
       "Көрсетілетін қызметті берушінің жұмыс кестесі – Қазақстан Республикасының еңбек заңнамасына сәйкес сағат 13.00-ден 14.00, 14.30, 15.00-ге дейін түскі үзіліспен сағат 9.00-ден 18.00, 18.30, 19.00-ге дейін.</w:t>
      </w:r>
    </w:p>
    <w:bookmarkEnd w:id="36"/>
    <w:bookmarkStart w:name="z42" w:id="37"/>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w:t>
      </w:r>
    </w:p>
    <w:bookmarkEnd w:id="37"/>
    <w:bookmarkStart w:name="z43" w:id="38"/>
    <w:p>
      <w:pPr>
        <w:spacing w:after="0"/>
        <w:ind w:left="0"/>
        <w:jc w:val="both"/>
      </w:pPr>
      <w:r>
        <w:rPr>
          <w:rFonts w:ascii="Times New Roman"/>
          <w:b w:val="false"/>
          <w:i w:val="false"/>
          <w:color w:val="000000"/>
          <w:sz w:val="28"/>
        </w:rPr>
        <w:t xml:space="preserve">
      11) көрсетілген қаулымен бекітілген "Үйде күтім көрсету жағдайында арнаулы әлеуметтік қызмет көрсетуге құжаттар ресімдеу"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нде:</w:t>
      </w:r>
    </w:p>
    <w:bookmarkEnd w:id="38"/>
    <w:bookmarkStart w:name="z44" w:id="39"/>
    <w:p>
      <w:pPr>
        <w:spacing w:after="0"/>
        <w:ind w:left="0"/>
        <w:jc w:val="both"/>
      </w:pPr>
      <w:r>
        <w:rPr>
          <w:rFonts w:ascii="Times New Roman"/>
          <w:b w:val="false"/>
          <w:i w:val="false"/>
          <w:color w:val="000000"/>
          <w:sz w:val="28"/>
        </w:rPr>
        <w:t>
      1-тармақ мынадай мазмұндағы абзацпен толықтырылсын:</w:t>
      </w:r>
    </w:p>
    <w:bookmarkEnd w:id="39"/>
    <w:bookmarkStart w:name="z45" w:id="40"/>
    <w:p>
      <w:pPr>
        <w:spacing w:after="0"/>
        <w:ind w:left="0"/>
        <w:jc w:val="both"/>
      </w:pPr>
      <w:r>
        <w:rPr>
          <w:rFonts w:ascii="Times New Roman"/>
          <w:b w:val="false"/>
          <w:i w:val="false"/>
          <w:color w:val="000000"/>
          <w:sz w:val="28"/>
        </w:rPr>
        <w:t>
      "Көрсетілетін қызметті берушінің жұмыс кестесі – Қазақстан Республикасының еңбек заңнамасына сәйкес сағат 13.00-ден 14.00, 14.30, 15.00-ге дейін түскі үзіліспен сағат 9.00-ден 18.00, 18.30, 19.00-ге дейін.</w:t>
      </w:r>
    </w:p>
    <w:bookmarkEnd w:id="40"/>
    <w:bookmarkStart w:name="z46" w:id="4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w:t>
      </w:r>
    </w:p>
    <w:bookmarkEnd w:id="41"/>
    <w:bookmarkStart w:name="z47" w:id="42"/>
    <w:p>
      <w:pPr>
        <w:spacing w:after="0"/>
        <w:ind w:left="0"/>
        <w:jc w:val="both"/>
      </w:pPr>
      <w:r>
        <w:rPr>
          <w:rFonts w:ascii="Times New Roman"/>
          <w:b w:val="false"/>
          <w:i w:val="false"/>
          <w:color w:val="000000"/>
          <w:sz w:val="28"/>
        </w:rPr>
        <w:t xml:space="preserve">
      12) "Оралман мәртебесін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нде:</w:t>
      </w:r>
    </w:p>
    <w:bookmarkEnd w:id="42"/>
    <w:bookmarkStart w:name="z48" w:id="43"/>
    <w:p>
      <w:pPr>
        <w:spacing w:after="0"/>
        <w:ind w:left="0"/>
        <w:jc w:val="both"/>
      </w:pPr>
      <w:r>
        <w:rPr>
          <w:rFonts w:ascii="Times New Roman"/>
          <w:b w:val="false"/>
          <w:i w:val="false"/>
          <w:color w:val="000000"/>
          <w:sz w:val="28"/>
        </w:rPr>
        <w:t>
      4-тармақ мынадай редакцияда жазылсын:</w:t>
      </w:r>
    </w:p>
    <w:bookmarkEnd w:id="43"/>
    <w:bookmarkStart w:name="z49" w:id="44"/>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 көрсетілетін қызметті алушының мемлекеттік көрсетілетін қызмет стандартына 1-қосымшаға сәйкес нысан бойынша өтініш беруі болып табылады.</w:t>
      </w:r>
    </w:p>
    <w:bookmarkEnd w:id="44"/>
    <w:bookmarkStart w:name="z50" w:id="45"/>
    <w:p>
      <w:pPr>
        <w:spacing w:after="0"/>
        <w:ind w:left="0"/>
        <w:jc w:val="both"/>
      </w:pPr>
      <w:r>
        <w:rPr>
          <w:rFonts w:ascii="Times New Roman"/>
          <w:b w:val="false"/>
          <w:i w:val="false"/>
          <w:color w:val="000000"/>
          <w:sz w:val="28"/>
        </w:rPr>
        <w:t>
      Көрсетілетін қызметті алушы мемлекеттік қызметті көрсету үшін көрсетілетін қызметті берушіге немесе Мемлекеттік корпорацияға жүгінген кезде қажетті құжаттардың тізбесі:</w:t>
      </w:r>
    </w:p>
    <w:bookmarkEnd w:id="45"/>
    <w:bookmarkStart w:name="z51" w:id="46"/>
    <w:p>
      <w:pPr>
        <w:spacing w:after="0"/>
        <w:ind w:left="0"/>
        <w:jc w:val="both"/>
      </w:pPr>
      <w:r>
        <w:rPr>
          <w:rFonts w:ascii="Times New Roman"/>
          <w:b w:val="false"/>
          <w:i w:val="false"/>
          <w:color w:val="000000"/>
          <w:sz w:val="28"/>
        </w:rPr>
        <w:t>
      1) өмірбаян (еркін нысанда);</w:t>
      </w:r>
    </w:p>
    <w:bookmarkEnd w:id="46"/>
    <w:bookmarkStart w:name="z52" w:id="47"/>
    <w:p>
      <w:pPr>
        <w:spacing w:after="0"/>
        <w:ind w:left="0"/>
        <w:jc w:val="both"/>
      </w:pPr>
      <w:r>
        <w:rPr>
          <w:rFonts w:ascii="Times New Roman"/>
          <w:b w:val="false"/>
          <w:i w:val="false"/>
          <w:color w:val="000000"/>
          <w:sz w:val="28"/>
        </w:rPr>
        <w:t>
      2) отбасы отағасының, сондай-ақ отбасының әрбір мүшесінің мөлшері 3х4 сантиметр екі фотосуреті;</w:t>
      </w:r>
    </w:p>
    <w:bookmarkEnd w:id="47"/>
    <w:bookmarkStart w:name="z53" w:id="48"/>
    <w:p>
      <w:pPr>
        <w:spacing w:after="0"/>
        <w:ind w:left="0"/>
        <w:jc w:val="both"/>
      </w:pPr>
      <w:r>
        <w:rPr>
          <w:rFonts w:ascii="Times New Roman"/>
          <w:b w:val="false"/>
          <w:i w:val="false"/>
          <w:color w:val="000000"/>
          <w:sz w:val="28"/>
        </w:rPr>
        <w:t>
      3) мемлекеттік немесе орыс тілдерінде нотариат куәландырған аудармасымен көрсетілетін қызметті алушының және онымен бірге қоныс аударған оның отбасы мүшелерінің жеке басын куәландыратын құжаттардың (шетелдік паспорттың не азаматтығы жоқ адамның куәлігінің, кәмелетке толмаған балалардың туу туралы куәлігінің) көшірмелері;</w:t>
      </w:r>
    </w:p>
    <w:bookmarkEnd w:id="48"/>
    <w:bookmarkStart w:name="z54" w:id="49"/>
    <w:p>
      <w:pPr>
        <w:spacing w:after="0"/>
        <w:ind w:left="0"/>
        <w:jc w:val="both"/>
      </w:pPr>
      <w:r>
        <w:rPr>
          <w:rFonts w:ascii="Times New Roman"/>
          <w:b w:val="false"/>
          <w:i w:val="false"/>
          <w:color w:val="000000"/>
          <w:sz w:val="28"/>
        </w:rPr>
        <w:t>
      4) көрсетілетін қызметті алушының Қазақстан Республикасы егемендік алған сәтте Қазақстан Республикасынан тыс жерде тұрақты тұрғанын белгілейтін, сондай-ақ, Қазақстан Республикасынан тыс жерде туған ұлты қазақ балаларына құжаттардың көшірмелері;</w:t>
      </w:r>
    </w:p>
    <w:bookmarkEnd w:id="49"/>
    <w:bookmarkStart w:name="z55" w:id="50"/>
    <w:p>
      <w:pPr>
        <w:spacing w:after="0"/>
        <w:ind w:left="0"/>
        <w:jc w:val="both"/>
      </w:pPr>
      <w:r>
        <w:rPr>
          <w:rFonts w:ascii="Times New Roman"/>
          <w:b w:val="false"/>
          <w:i w:val="false"/>
          <w:color w:val="000000"/>
          <w:sz w:val="28"/>
        </w:rPr>
        <w:t>
      5) отбасы отағасына, сондай-ақ отбасының әрбір мүшесіне жеке сәйкестендіру нөмірі берілгені туралы анықтаманың көшірмесі немесе жеке сәйкестендіру нөмірі бар екенін растайтын (бар болса) өзге де құжаттар қоса беріледі.</w:t>
      </w:r>
    </w:p>
    <w:bookmarkEnd w:id="50"/>
    <w:bookmarkStart w:name="z56" w:id="51"/>
    <w:p>
      <w:pPr>
        <w:spacing w:after="0"/>
        <w:ind w:left="0"/>
        <w:jc w:val="both"/>
      </w:pPr>
      <w:r>
        <w:rPr>
          <w:rFonts w:ascii="Times New Roman"/>
          <w:b w:val="false"/>
          <w:i w:val="false"/>
          <w:color w:val="000000"/>
          <w:sz w:val="28"/>
        </w:rPr>
        <w:t>
      Көрсетілетін қызметті алушының жеке басын куәландыратын құжатында қазақ ұлтына жататыны туралы ақпарат болмаған жағдайда, оларға көрсетілетін қызметті алушының және тұрақты тұру мақсатында тарихи отаны Қазақстан Республикасына келген, Республикасы егемендік алған кезде одан тыс жерлерде тұрақты тұрған онымен бірге көшіп келген отбасы мүшелерінің, сондай-ақ олардың Қазақстан Республикасы егемендік алғаннан кейін одан тыс жерлерде туған және тұрақты тұрған ұлты қазақ балаларының этникалық қазақтарға жатқызылғанын растайтын құжаттардың (аттестат, диплом, білімі туралы куәлік, еңбек кітапшасы және тағы басқалар) көшірмелері беріледі.</w:t>
      </w:r>
    </w:p>
    <w:bookmarkEnd w:id="51"/>
    <w:bookmarkStart w:name="z57" w:id="52"/>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содан кейін құжаттардың түпнұсқалары (өмірбаян мен фотосуреттен басқа) көрсетілетін қызметті алушыға қайтарылады.</w:t>
      </w:r>
    </w:p>
    <w:bookmarkEnd w:id="52"/>
    <w:bookmarkStart w:name="z58" w:id="53"/>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алушыға:</w:t>
      </w:r>
    </w:p>
    <w:bookmarkEnd w:id="53"/>
    <w:bookmarkStart w:name="z59" w:id="54"/>
    <w:p>
      <w:pPr>
        <w:spacing w:after="0"/>
        <w:ind w:left="0"/>
        <w:jc w:val="both"/>
      </w:pPr>
      <w:r>
        <w:rPr>
          <w:rFonts w:ascii="Times New Roman"/>
          <w:b w:val="false"/>
          <w:i w:val="false"/>
          <w:color w:val="000000"/>
          <w:sz w:val="28"/>
        </w:rPr>
        <w:t>
      көрсетілетін қызметті берушіде – тіркелген күні, құжаттарды қабылдаған адамның тегі мен аты-жөні көрсетілген өтінішті тіркеу туралы хабарлама;</w:t>
      </w:r>
    </w:p>
    <w:bookmarkEnd w:id="54"/>
    <w:bookmarkStart w:name="z60" w:id="55"/>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 беріледі.";</w:t>
      </w:r>
    </w:p>
    <w:bookmarkEnd w:id="55"/>
    <w:bookmarkStart w:name="z61" w:id="56"/>
    <w:p>
      <w:pPr>
        <w:spacing w:after="0"/>
        <w:ind w:left="0"/>
        <w:jc w:val="both"/>
      </w:pPr>
      <w:r>
        <w:rPr>
          <w:rFonts w:ascii="Times New Roman"/>
          <w:b w:val="false"/>
          <w:i w:val="false"/>
          <w:color w:val="000000"/>
          <w:sz w:val="28"/>
        </w:rPr>
        <w:t>
      13) "Жұмыс іздеп жүрген адамдарды тіркеу" мемлекеттік көрсетілетін қызмет регламенті осы қаулыға 2-қосымшаға сәйкес мынадай редакцияда жазылсын;</w:t>
      </w:r>
    </w:p>
    <w:bookmarkEnd w:id="56"/>
    <w:bookmarkStart w:name="z62" w:id="57"/>
    <w:p>
      <w:pPr>
        <w:spacing w:after="0"/>
        <w:ind w:left="0"/>
        <w:jc w:val="both"/>
      </w:pPr>
      <w:r>
        <w:rPr>
          <w:rFonts w:ascii="Times New Roman"/>
          <w:b w:val="false"/>
          <w:i w:val="false"/>
          <w:color w:val="000000"/>
          <w:sz w:val="28"/>
        </w:rPr>
        <w:t>
      14) "Жұмыссыз ретінде жұмыс іздеп жүрген адамдарды тіркеу" мемлекеттік көрсетілетін қызмет регламенті осы қаулыға 3-қосымшаға сәйкес мынадай редакцияда жазылсын.</w:t>
      </w:r>
    </w:p>
    <w:bookmarkEnd w:id="57"/>
    <w:bookmarkStart w:name="z63" w:id="58"/>
    <w:p>
      <w:pPr>
        <w:spacing w:after="0"/>
        <w:ind w:left="0"/>
        <w:jc w:val="both"/>
      </w:pPr>
      <w:r>
        <w:rPr>
          <w:rFonts w:ascii="Times New Roman"/>
          <w:b w:val="false"/>
          <w:i w:val="false"/>
          <w:color w:val="000000"/>
          <w:sz w:val="28"/>
        </w:rPr>
        <w:t>
      2. "Солтүстік Қазақстан облысы әкімдігінің жұмыспен қамтуды үйлестіру және әлеуметтік бағдарламалар басқармасы" коммуналдық мемлекеттік мекемесімыналарды Қазақстан Республикасының заңнамасымен белгіленген тәртіпте қамтамасыз етсін:</w:t>
      </w:r>
    </w:p>
    <w:bookmarkEnd w:id="58"/>
    <w:bookmarkStart w:name="z64" w:id="59"/>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59"/>
    <w:bookmarkStart w:name="z65" w:id="60"/>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"Республикалық құқықтық ақпараттық орталығы" шаруашылық жүргізу құқығындағы республикалық мемлекеттік кәсіпорнының филиалы – Солтүстік Қазақстан облыстық аймақтық құқықтық орталығына ресми жариялау және Қазақстан Республикасы нормативтік құқықтық актілерінің эталондық бақылау банкіне қосу үшін жолдауды;</w:t>
      </w:r>
    </w:p>
    <w:bookmarkEnd w:id="60"/>
    <w:bookmarkStart w:name="z66" w:id="61"/>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61"/>
    <w:bookmarkStart w:name="z67" w:id="62"/>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62"/>
    <w:bookmarkStart w:name="z68" w:id="63"/>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Солтүстік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28 желтоқсандағы  № 516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w:t>
            </w:r>
            <w:r>
              <w:rPr>
                <w:rFonts w:ascii="Times New Roman"/>
                <w:b w:val="false"/>
                <w:i w:val="false"/>
                <w:color w:val="000000"/>
                <w:sz w:val="20"/>
              </w:rPr>
              <w:t xml:space="preserve"> 2016 жылғы "26" мамырдағы</w:t>
            </w:r>
            <w:r>
              <w:rPr>
                <w:rFonts w:ascii="Times New Roman"/>
                <w:b w:val="false"/>
                <w:i w:val="false"/>
                <w:color w:val="000000"/>
                <w:sz w:val="20"/>
              </w:rPr>
              <w:t xml:space="preserve"> № 181 қаулысымен бекітілді</w:t>
            </w:r>
          </w:p>
        </w:tc>
      </w:tr>
    </w:tbl>
    <w:bookmarkStart w:name="z74" w:id="64"/>
    <w:p>
      <w:pPr>
        <w:spacing w:after="0"/>
        <w:ind w:left="0"/>
        <w:jc w:val="left"/>
      </w:pPr>
      <w:r>
        <w:rPr>
          <w:rFonts w:ascii="Times New Roman"/>
          <w:b/>
          <w:i w:val="false"/>
          <w:color w:val="000000"/>
        </w:rPr>
        <w:t xml:space="preserve"> "Адамдарға жұмыспен қамтуға жәрдемдесудің белсенді шараларына қатысуға жолдамалар беру" мемлекеттік көрсетілетін қызмет регламенті</w:t>
      </w:r>
    </w:p>
    <w:bookmarkEnd w:id="64"/>
    <w:bookmarkStart w:name="z75" w:id="65"/>
    <w:p>
      <w:pPr>
        <w:spacing w:after="0"/>
        <w:ind w:left="0"/>
        <w:jc w:val="left"/>
      </w:pPr>
      <w:r>
        <w:rPr>
          <w:rFonts w:ascii="Times New Roman"/>
          <w:b/>
          <w:i w:val="false"/>
          <w:color w:val="000000"/>
        </w:rPr>
        <w:t xml:space="preserve"> 1. Жалпы ережелер</w:t>
      </w:r>
    </w:p>
    <w:bookmarkEnd w:id="65"/>
    <w:bookmarkStart w:name="z76" w:id="66"/>
    <w:p>
      <w:pPr>
        <w:spacing w:after="0"/>
        <w:ind w:left="0"/>
        <w:jc w:val="both"/>
      </w:pPr>
      <w:r>
        <w:rPr>
          <w:rFonts w:ascii="Times New Roman"/>
          <w:b w:val="false"/>
          <w:i w:val="false"/>
          <w:color w:val="000000"/>
          <w:sz w:val="28"/>
        </w:rPr>
        <w:t xml:space="preserve">
      1. "Адамдарға жұмыспен қамтуға жәрдемдесудің белсенді шараларына қатысуға жолдамалар беру" мемлекеттік көрсетілетін қызмет регламенті (бұдан әрі – регламент)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11342 болып тіркелді) бекітілген "Адамдарға жұмыспен қамтуға жәрдемдесудің белсенді шараларына қатысуға жолдамалар беру" мемлекеттік көрсетілетін қызмет стандартына (бұдан әрі – стандарт) сәйкес әзірленген.</w:t>
      </w:r>
    </w:p>
    <w:bookmarkEnd w:id="66"/>
    <w:bookmarkStart w:name="z77" w:id="67"/>
    <w:p>
      <w:pPr>
        <w:spacing w:after="0"/>
        <w:ind w:left="0"/>
        <w:jc w:val="both"/>
      </w:pPr>
      <w:r>
        <w:rPr>
          <w:rFonts w:ascii="Times New Roman"/>
          <w:b w:val="false"/>
          <w:i w:val="false"/>
          <w:color w:val="000000"/>
          <w:sz w:val="28"/>
        </w:rPr>
        <w:t xml:space="preserve">
      "Адамдарға жұмыспен қамтуға жәрдемдесудің белсенді шараларына қатысуға жолдамалар беру" мемлекеттік көрсетілетін қызметін (бұдан әрі – мемлекеттік көрсетілетін қызмет) "Халықты жұмыспен қамту орталығы" коммуналдық мемлекеттік мекемесі (бұдан әрі – көрсетілетін қызметті беруші) көрсетеді. </w:t>
      </w:r>
    </w:p>
    <w:bookmarkEnd w:id="67"/>
    <w:bookmarkStart w:name="z78" w:id="68"/>
    <w:p>
      <w:pPr>
        <w:spacing w:after="0"/>
        <w:ind w:left="0"/>
        <w:jc w:val="both"/>
      </w:pPr>
      <w:r>
        <w:rPr>
          <w:rFonts w:ascii="Times New Roman"/>
          <w:b w:val="false"/>
          <w:i w:val="false"/>
          <w:color w:val="000000"/>
          <w:sz w:val="28"/>
        </w:rPr>
        <w:t>
      Мемлекеттік қызмет жеке тұлғаларға (бұдан әрі – көрсетілетін қызметті алушы) тегін көрсетіледі.</w:t>
      </w:r>
    </w:p>
    <w:bookmarkEnd w:id="68"/>
    <w:bookmarkStart w:name="z79" w:id="69"/>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w:t>
      </w:r>
    </w:p>
    <w:bookmarkEnd w:id="69"/>
    <w:bookmarkStart w:name="z80" w:id="70"/>
    <w:p>
      <w:pPr>
        <w:spacing w:after="0"/>
        <w:ind w:left="0"/>
        <w:jc w:val="both"/>
      </w:pPr>
      <w:r>
        <w:rPr>
          <w:rFonts w:ascii="Times New Roman"/>
          <w:b w:val="false"/>
          <w:i w:val="false"/>
          <w:color w:val="000000"/>
          <w:sz w:val="28"/>
        </w:rPr>
        <w:t>
      1) осы регламентке 1-қосымшада көрсетілген мекенжай бойынша көрсетілетін қызметті берушінің кеңсесі;</w:t>
      </w:r>
    </w:p>
    <w:bookmarkEnd w:id="70"/>
    <w:bookmarkStart w:name="z81" w:id="71"/>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71"/>
    <w:bookmarkStart w:name="z82" w:id="72"/>
    <w:p>
      <w:pPr>
        <w:spacing w:after="0"/>
        <w:ind w:left="0"/>
        <w:jc w:val="both"/>
      </w:pPr>
      <w:r>
        <w:rPr>
          <w:rFonts w:ascii="Times New Roman"/>
          <w:b w:val="false"/>
          <w:i w:val="false"/>
          <w:color w:val="000000"/>
          <w:sz w:val="28"/>
        </w:rPr>
        <w:t>
      2. Жұмыс кестесі:</w:t>
      </w:r>
    </w:p>
    <w:bookmarkEnd w:id="72"/>
    <w:bookmarkStart w:name="z83" w:id="73"/>
    <w:p>
      <w:pPr>
        <w:spacing w:after="0"/>
        <w:ind w:left="0"/>
        <w:jc w:val="both"/>
      </w:pPr>
      <w:r>
        <w:rPr>
          <w:rFonts w:ascii="Times New Roman"/>
          <w:b w:val="false"/>
          <w:i w:val="false"/>
          <w:color w:val="000000"/>
          <w:sz w:val="28"/>
        </w:rPr>
        <w:t>
      1) көрсетілетін қызметті берушіде – Қазақстан Республикасының еңбек заңнамасына сәйкес сағат 12.30, 13.00-ден 14.00, 14.30-ға дейін түскі үзіліспен сағат 08.30, 9.00-ден 18.00, 18.30-ға дейін;</w:t>
      </w:r>
    </w:p>
    <w:bookmarkEnd w:id="73"/>
    <w:bookmarkStart w:name="z84" w:id="74"/>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 сағат 13.00-ден 14.30-ға дейін түскі үзіліспен сағат 9.00-ден 17.30-ға дейін.</w:t>
      </w:r>
    </w:p>
    <w:bookmarkEnd w:id="74"/>
    <w:bookmarkStart w:name="z85" w:id="75"/>
    <w:p>
      <w:pPr>
        <w:spacing w:after="0"/>
        <w:ind w:left="0"/>
        <w:jc w:val="both"/>
      </w:pPr>
      <w:r>
        <w:rPr>
          <w:rFonts w:ascii="Times New Roman"/>
          <w:b w:val="false"/>
          <w:i w:val="false"/>
          <w:color w:val="000000"/>
          <w:sz w:val="28"/>
        </w:rPr>
        <w:t xml:space="preserve">
      Мемлекеттік қызмет алдын ала жазылусыз және жеделдетіп қызмет көрсетусіз кезек тәртібінде көрсетіледі. </w:t>
      </w:r>
    </w:p>
    <w:bookmarkEnd w:id="75"/>
    <w:bookmarkStart w:name="z86" w:id="76"/>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жағдайда құжаттарды қабылдау және мемлекеттік қызметті көрсету нәтижесін беру келесі жұмыс күнінде жүзеге асырылады).</w:t>
      </w:r>
    </w:p>
    <w:bookmarkEnd w:id="76"/>
    <w:bookmarkStart w:name="z87" w:id="77"/>
    <w:p>
      <w:pPr>
        <w:spacing w:after="0"/>
        <w:ind w:left="0"/>
        <w:jc w:val="both"/>
      </w:pPr>
      <w:r>
        <w:rPr>
          <w:rFonts w:ascii="Times New Roman"/>
          <w:b w:val="false"/>
          <w:i w:val="false"/>
          <w:color w:val="000000"/>
          <w:sz w:val="28"/>
        </w:rPr>
        <w:t>
      3. Мемлекеттік қызметті көрсету нысаны: электрондық (ішінара автоматтандырылған) және (немесе) қағаз түрінде.</w:t>
      </w:r>
    </w:p>
    <w:bookmarkEnd w:id="77"/>
    <w:bookmarkStart w:name="z88" w:id="78"/>
    <w:p>
      <w:pPr>
        <w:spacing w:after="0"/>
        <w:ind w:left="0"/>
        <w:jc w:val="both"/>
      </w:pPr>
      <w:r>
        <w:rPr>
          <w:rFonts w:ascii="Times New Roman"/>
          <w:b w:val="false"/>
          <w:i w:val="false"/>
          <w:color w:val="000000"/>
          <w:sz w:val="28"/>
        </w:rPr>
        <w:t>
      4. Мемлекеттік қызметті көрсету нәтижесі - адамдарға жұмыспен қамтуға жәрдемдесудің белсенді шараларына қатысуға жолдама беру, ол мыналарды қамтиды:</w:t>
      </w:r>
    </w:p>
    <w:bookmarkEnd w:id="78"/>
    <w:bookmarkStart w:name="z89" w:id="79"/>
    <w:p>
      <w:pPr>
        <w:spacing w:after="0"/>
        <w:ind w:left="0"/>
        <w:jc w:val="both"/>
      </w:pPr>
      <w:r>
        <w:rPr>
          <w:rFonts w:ascii="Times New Roman"/>
          <w:b w:val="false"/>
          <w:i w:val="false"/>
          <w:color w:val="000000"/>
          <w:sz w:val="28"/>
        </w:rPr>
        <w:t>
      мемлекеттік көрсетілетін қызмет стандартына 1-қосымшаға сәйкес жұмысқа орналасуға жолдама;</w:t>
      </w:r>
    </w:p>
    <w:bookmarkEnd w:id="79"/>
    <w:bookmarkStart w:name="z90" w:id="80"/>
    <w:p>
      <w:pPr>
        <w:spacing w:after="0"/>
        <w:ind w:left="0"/>
        <w:jc w:val="both"/>
      </w:pPr>
      <w:r>
        <w:rPr>
          <w:rFonts w:ascii="Times New Roman"/>
          <w:b w:val="false"/>
          <w:i w:val="false"/>
          <w:color w:val="000000"/>
          <w:sz w:val="28"/>
        </w:rPr>
        <w:t>
      мемлекеттік көрсетілетін қызмет стандартына 2-қосымшаға сәйкес жастар практикасына жолдама;</w:t>
      </w:r>
    </w:p>
    <w:bookmarkEnd w:id="80"/>
    <w:bookmarkStart w:name="z91" w:id="81"/>
    <w:p>
      <w:pPr>
        <w:spacing w:after="0"/>
        <w:ind w:left="0"/>
        <w:jc w:val="both"/>
      </w:pPr>
      <w:r>
        <w:rPr>
          <w:rFonts w:ascii="Times New Roman"/>
          <w:b w:val="false"/>
          <w:i w:val="false"/>
          <w:color w:val="000000"/>
          <w:sz w:val="28"/>
        </w:rPr>
        <w:t>
      мемлекеттік көрсетілетін қызмет стандартына 3-қосымшаға сәйкес әлеуметтік жұмыс орындарына жұмысқа орналасуға жолдама;</w:t>
      </w:r>
    </w:p>
    <w:bookmarkEnd w:id="81"/>
    <w:bookmarkStart w:name="z92" w:id="82"/>
    <w:p>
      <w:pPr>
        <w:spacing w:after="0"/>
        <w:ind w:left="0"/>
        <w:jc w:val="both"/>
      </w:pPr>
      <w:r>
        <w:rPr>
          <w:rFonts w:ascii="Times New Roman"/>
          <w:b w:val="false"/>
          <w:i w:val="false"/>
          <w:color w:val="000000"/>
          <w:sz w:val="28"/>
        </w:rPr>
        <w:t xml:space="preserve">
      мемлекеттік көрсетілетін қызмет стандартына 4-қосымшаға сәйкес қоғамдық жұмыстарға жолдама немесе мемлекеттік қызметті көрсетуден бас тарту туралы дәлелді жауап. </w:t>
      </w:r>
    </w:p>
    <w:bookmarkEnd w:id="82"/>
    <w:bookmarkStart w:name="z93" w:id="83"/>
    <w:p>
      <w:pPr>
        <w:spacing w:after="0"/>
        <w:ind w:left="0"/>
        <w:jc w:val="both"/>
      </w:pPr>
      <w:r>
        <w:rPr>
          <w:rFonts w:ascii="Times New Roman"/>
          <w:b w:val="false"/>
          <w:i w:val="false"/>
          <w:color w:val="000000"/>
          <w:sz w:val="28"/>
        </w:rPr>
        <w:t>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 көрсетілетін қызметті беруші көрсетілетін қызметті алушыға мемлекеттік қызметті көрсетуден бас тартады.</w:t>
      </w:r>
    </w:p>
    <w:bookmarkEnd w:id="83"/>
    <w:bookmarkStart w:name="z94" w:id="84"/>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84"/>
    <w:bookmarkStart w:name="z95" w:id="8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85"/>
    <w:bookmarkStart w:name="z96" w:id="86"/>
    <w:p>
      <w:pPr>
        <w:spacing w:after="0"/>
        <w:ind w:left="0"/>
        <w:jc w:val="both"/>
      </w:pPr>
      <w:r>
        <w:rPr>
          <w:rFonts w:ascii="Times New Roman"/>
          <w:b w:val="false"/>
          <w:i w:val="false"/>
          <w:color w:val="000000"/>
          <w:sz w:val="28"/>
        </w:rPr>
        <w:t>
      5. Мемлекеттік қызмет көрсету бойынша рәсімді (іс-қимылды) бастауға негіз көрсетілетін қызметті алушының тиісті өтініш беруі болып табылады.</w:t>
      </w:r>
    </w:p>
    <w:bookmarkEnd w:id="86"/>
    <w:bookmarkStart w:name="z97" w:id="87"/>
    <w:p>
      <w:pPr>
        <w:spacing w:after="0"/>
        <w:ind w:left="0"/>
        <w:jc w:val="both"/>
      </w:pPr>
      <w:r>
        <w:rPr>
          <w:rFonts w:ascii="Times New Roman"/>
          <w:b w:val="false"/>
          <w:i w:val="false"/>
          <w:color w:val="000000"/>
          <w:sz w:val="28"/>
        </w:rPr>
        <w:t>
      Көрсетілетін қызметті алушы мемлекеттік қызметті көрсету үшін жүгінген кезде қажетті құжаттардың тізбесі:</w:t>
      </w:r>
    </w:p>
    <w:bookmarkEnd w:id="87"/>
    <w:bookmarkStart w:name="z98" w:id="88"/>
    <w:p>
      <w:pPr>
        <w:spacing w:after="0"/>
        <w:ind w:left="0"/>
        <w:jc w:val="both"/>
      </w:pPr>
      <w:r>
        <w:rPr>
          <w:rFonts w:ascii="Times New Roman"/>
          <w:b w:val="false"/>
          <w:i w:val="false"/>
          <w:color w:val="000000"/>
          <w:sz w:val="28"/>
        </w:rPr>
        <w:t>
      көрсетілетін қызметті берушіге:</w:t>
      </w:r>
    </w:p>
    <w:bookmarkEnd w:id="88"/>
    <w:bookmarkStart w:name="z99" w:id="89"/>
    <w:p>
      <w:pPr>
        <w:spacing w:after="0"/>
        <w:ind w:left="0"/>
        <w:jc w:val="both"/>
      </w:pPr>
      <w:r>
        <w:rPr>
          <w:rFonts w:ascii="Times New Roman"/>
          <w:b w:val="false"/>
          <w:i w:val="false"/>
          <w:color w:val="000000"/>
          <w:sz w:val="28"/>
        </w:rPr>
        <w:t>
      жастар практикасына жолдама алу үшін:</w:t>
      </w:r>
    </w:p>
    <w:bookmarkEnd w:id="89"/>
    <w:bookmarkStart w:name="z100" w:id="90"/>
    <w:p>
      <w:pPr>
        <w:spacing w:after="0"/>
        <w:ind w:left="0"/>
        <w:jc w:val="both"/>
      </w:pPr>
      <w:r>
        <w:rPr>
          <w:rFonts w:ascii="Times New Roman"/>
          <w:b w:val="false"/>
          <w:i w:val="false"/>
          <w:color w:val="000000"/>
          <w:sz w:val="28"/>
        </w:rPr>
        <w:t>
      мемлекеттік көрсетілетін қызмет стандартына 5-қосымшаға сәйкес нысан бойынша өтініш;</w:t>
      </w:r>
    </w:p>
    <w:bookmarkEnd w:id="90"/>
    <w:bookmarkStart w:name="z101" w:id="91"/>
    <w:p>
      <w:pPr>
        <w:spacing w:after="0"/>
        <w:ind w:left="0"/>
        <w:jc w:val="both"/>
      </w:pPr>
      <w:r>
        <w:rPr>
          <w:rFonts w:ascii="Times New Roman"/>
          <w:b w:val="false"/>
          <w:i w:val="false"/>
          <w:color w:val="000000"/>
          <w:sz w:val="28"/>
        </w:rPr>
        <w:t>
      әлеуметтік жұмыс орындарына жолдама алу үшін:</w:t>
      </w:r>
    </w:p>
    <w:bookmarkEnd w:id="91"/>
    <w:bookmarkStart w:name="z102" w:id="92"/>
    <w:p>
      <w:pPr>
        <w:spacing w:after="0"/>
        <w:ind w:left="0"/>
        <w:jc w:val="both"/>
      </w:pPr>
      <w:r>
        <w:rPr>
          <w:rFonts w:ascii="Times New Roman"/>
          <w:b w:val="false"/>
          <w:i w:val="false"/>
          <w:color w:val="000000"/>
          <w:sz w:val="28"/>
        </w:rPr>
        <w:t>
      мемлекеттік көрсетілетін қызмет стандартына 6-қосымшаға сәйкес нысан бойынша өтініш;</w:t>
      </w:r>
    </w:p>
    <w:bookmarkEnd w:id="92"/>
    <w:bookmarkStart w:name="z103" w:id="93"/>
    <w:p>
      <w:pPr>
        <w:spacing w:after="0"/>
        <w:ind w:left="0"/>
        <w:jc w:val="both"/>
      </w:pPr>
      <w:r>
        <w:rPr>
          <w:rFonts w:ascii="Times New Roman"/>
          <w:b w:val="false"/>
          <w:i w:val="false"/>
          <w:color w:val="000000"/>
          <w:sz w:val="28"/>
        </w:rPr>
        <w:t>
      қоғамдық жұмыстарға жолдама алу үшін:</w:t>
      </w:r>
    </w:p>
    <w:bookmarkEnd w:id="93"/>
    <w:bookmarkStart w:name="z104" w:id="94"/>
    <w:p>
      <w:pPr>
        <w:spacing w:after="0"/>
        <w:ind w:left="0"/>
        <w:jc w:val="both"/>
      </w:pPr>
      <w:r>
        <w:rPr>
          <w:rFonts w:ascii="Times New Roman"/>
          <w:b w:val="false"/>
          <w:i w:val="false"/>
          <w:color w:val="000000"/>
          <w:sz w:val="28"/>
        </w:rPr>
        <w:t>
      мемлекеттік көрсетілетін қызмет стандартына 7-қосымшаға сәйкес нысан бойынша өтініш;</w:t>
      </w:r>
    </w:p>
    <w:bookmarkEnd w:id="94"/>
    <w:bookmarkStart w:name="z105" w:id="95"/>
    <w:p>
      <w:pPr>
        <w:spacing w:after="0"/>
        <w:ind w:left="0"/>
        <w:jc w:val="both"/>
      </w:pPr>
      <w:r>
        <w:rPr>
          <w:rFonts w:ascii="Times New Roman"/>
          <w:b w:val="false"/>
          <w:i w:val="false"/>
          <w:color w:val="000000"/>
          <w:sz w:val="28"/>
        </w:rPr>
        <w:t>
      порталда:</w:t>
      </w:r>
    </w:p>
    <w:bookmarkEnd w:id="95"/>
    <w:bookmarkStart w:name="z106" w:id="96"/>
    <w:p>
      <w:pPr>
        <w:spacing w:after="0"/>
        <w:ind w:left="0"/>
        <w:jc w:val="both"/>
      </w:pPr>
      <w:r>
        <w:rPr>
          <w:rFonts w:ascii="Times New Roman"/>
          <w:b w:val="false"/>
          <w:i w:val="false"/>
          <w:color w:val="000000"/>
          <w:sz w:val="28"/>
        </w:rPr>
        <w:t>
      көрсетілетін қызметті алушының электрондық цифрлық қолтаңбасымен куәландырылған электрондық құжат нысанындағы өтініш.</w:t>
      </w:r>
    </w:p>
    <w:bookmarkEnd w:id="96"/>
    <w:bookmarkStart w:name="z107" w:id="97"/>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тұрғылықты жері бойынша тіркелгенін растайтын құжаттың мәліметтерін көрсетілетін қызметті беруші "электрондық үкімет" шлюзі арқылы тиісті мемлекеттік ақпараттық жүйелерден алады</w:t>
      </w:r>
    </w:p>
    <w:bookmarkEnd w:id="97"/>
    <w:bookmarkStart w:name="z108" w:id="98"/>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оның орындалу ұзақтығы:</w:t>
      </w:r>
    </w:p>
    <w:bookmarkEnd w:id="98"/>
    <w:bookmarkStart w:name="z109" w:id="99"/>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 не портал арқылы ұсынылған құжаттарды қабылдап, тіркеуді жүзеге асырады, 5 (бес) минут.</w:t>
      </w:r>
    </w:p>
    <w:bookmarkEnd w:id="99"/>
    <w:bookmarkStart w:name="z110" w:id="100"/>
    <w:p>
      <w:pPr>
        <w:spacing w:after="0"/>
        <w:ind w:left="0"/>
        <w:jc w:val="both"/>
      </w:pPr>
      <w:r>
        <w:rPr>
          <w:rFonts w:ascii="Times New Roman"/>
          <w:b w:val="false"/>
          <w:i w:val="false"/>
          <w:color w:val="000000"/>
          <w:sz w:val="28"/>
        </w:rPr>
        <w:t>
      Құжаттарды көрсетілетін қызметті берушінің басшысына жауапты орындаушыны айқындау және тиісті бұрыштама қою үшін береді, 5 (бес) минут;</w:t>
      </w:r>
    </w:p>
    <w:bookmarkEnd w:id="100"/>
    <w:bookmarkStart w:name="z111" w:id="101"/>
    <w:p>
      <w:pPr>
        <w:spacing w:after="0"/>
        <w:ind w:left="0"/>
        <w:jc w:val="both"/>
      </w:pPr>
      <w:r>
        <w:rPr>
          <w:rFonts w:ascii="Times New Roman"/>
          <w:b w:val="false"/>
          <w:i w:val="false"/>
          <w:color w:val="000000"/>
          <w:sz w:val="28"/>
        </w:rPr>
        <w:t>
      2) көрсетілетін қызметті берушінің басшысы құжаттармен танысады, жауапты орындаушыны айқындайды, тиісті бұрыштама қояды, жауапты орындаушыға орындау үшін береді, 5 (бес) минут;</w:t>
      </w:r>
    </w:p>
    <w:bookmarkEnd w:id="101"/>
    <w:bookmarkStart w:name="z112" w:id="102"/>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 қарайды, мемлекеттік қызметті көрсету нәтижесінің жобасын дайындайды, көрсетілетін қызметті берушінің басшысына береді, 5 (бес) минут;</w:t>
      </w:r>
    </w:p>
    <w:bookmarkEnd w:id="102"/>
    <w:bookmarkStart w:name="z113" w:id="103"/>
    <w:p>
      <w:pPr>
        <w:spacing w:after="0"/>
        <w:ind w:left="0"/>
        <w:jc w:val="both"/>
      </w:pPr>
      <w:r>
        <w:rPr>
          <w:rFonts w:ascii="Times New Roman"/>
          <w:b w:val="false"/>
          <w:i w:val="false"/>
          <w:color w:val="000000"/>
          <w:sz w:val="28"/>
        </w:rPr>
        <w:t>
      4) көрсетілетін қызметті берушінің басшысы шешім қабылдап, мемлекеттік қызметті көрсету нәтижесінің жобасына қолын қояды және көрсетілетін қызметті алушыға беру үшін жауапты орындаушыға береді, 5 (бес) минут;</w:t>
      </w:r>
    </w:p>
    <w:bookmarkEnd w:id="103"/>
    <w:bookmarkStart w:name="z114" w:id="104"/>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қызметті көрсету нәтижесін көрсетілетін қызметті алушыға береді не көрсетілетін қызметті беруші басшысының ЭЦҚ-сымен қолы қойылған электрондық құжат нысанында көрсетілетін қызметті алушының "жеке кабинетіне" жібереді, 5 (бес) минут.</w:t>
      </w:r>
    </w:p>
    <w:bookmarkEnd w:id="104"/>
    <w:bookmarkStart w:name="z115" w:id="105"/>
    <w:p>
      <w:pPr>
        <w:spacing w:after="0"/>
        <w:ind w:left="0"/>
        <w:jc w:val="both"/>
      </w:pPr>
      <w:r>
        <w:rPr>
          <w:rFonts w:ascii="Times New Roman"/>
          <w:b w:val="false"/>
          <w:i w:val="false"/>
          <w:color w:val="000000"/>
          <w:sz w:val="28"/>
        </w:rPr>
        <w:t xml:space="preserve">
      7. Келесі рәсімді (іс-қимылды) орындауды бастау үшін негіз болатын мемлекеттік қызметті көрсету бойынша рәсімнің (іс-қимылдың) нәтижесі: </w:t>
      </w:r>
    </w:p>
    <w:bookmarkEnd w:id="105"/>
    <w:bookmarkStart w:name="z116" w:id="106"/>
    <w:p>
      <w:pPr>
        <w:spacing w:after="0"/>
        <w:ind w:left="0"/>
        <w:jc w:val="both"/>
      </w:pPr>
      <w:r>
        <w:rPr>
          <w:rFonts w:ascii="Times New Roman"/>
          <w:b w:val="false"/>
          <w:i w:val="false"/>
          <w:color w:val="000000"/>
          <w:sz w:val="28"/>
        </w:rPr>
        <w:t>
      1) құжаттарды тіркеу;</w:t>
      </w:r>
    </w:p>
    <w:bookmarkEnd w:id="106"/>
    <w:bookmarkStart w:name="z117" w:id="107"/>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107"/>
    <w:bookmarkStart w:name="z118" w:id="108"/>
    <w:p>
      <w:pPr>
        <w:spacing w:after="0"/>
        <w:ind w:left="0"/>
        <w:jc w:val="both"/>
      </w:pPr>
      <w:r>
        <w:rPr>
          <w:rFonts w:ascii="Times New Roman"/>
          <w:b w:val="false"/>
          <w:i w:val="false"/>
          <w:color w:val="000000"/>
          <w:sz w:val="28"/>
        </w:rPr>
        <w:t>
      3) мемлекеттік қызмет көрсету нәтижесінің дайындалған жобасы;</w:t>
      </w:r>
    </w:p>
    <w:bookmarkEnd w:id="108"/>
    <w:bookmarkStart w:name="z119" w:id="109"/>
    <w:p>
      <w:pPr>
        <w:spacing w:after="0"/>
        <w:ind w:left="0"/>
        <w:jc w:val="both"/>
      </w:pPr>
      <w:r>
        <w:rPr>
          <w:rFonts w:ascii="Times New Roman"/>
          <w:b w:val="false"/>
          <w:i w:val="false"/>
          <w:color w:val="000000"/>
          <w:sz w:val="28"/>
        </w:rPr>
        <w:t>
      4) қол қойылған мемлекеттік қызмет көрсету нәтижесі;</w:t>
      </w:r>
    </w:p>
    <w:bookmarkEnd w:id="109"/>
    <w:bookmarkStart w:name="z120" w:id="110"/>
    <w:p>
      <w:pPr>
        <w:spacing w:after="0"/>
        <w:ind w:left="0"/>
        <w:jc w:val="both"/>
      </w:pPr>
      <w:r>
        <w:rPr>
          <w:rFonts w:ascii="Times New Roman"/>
          <w:b w:val="false"/>
          <w:i w:val="false"/>
          <w:color w:val="000000"/>
          <w:sz w:val="28"/>
        </w:rPr>
        <w:t>
      5) көрсетілетін қызметті алушыға берілген не көрсетілетін қызметті алушының "жеке кабинетіне" жіберілген мемлекеттік қызмет көрсету нәтижесі.</w:t>
      </w:r>
    </w:p>
    <w:bookmarkEnd w:id="110"/>
    <w:bookmarkStart w:name="z121" w:id="111"/>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111"/>
    <w:bookmarkStart w:name="z122" w:id="112"/>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p>
    <w:bookmarkEnd w:id="112"/>
    <w:bookmarkStart w:name="z123" w:id="113"/>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113"/>
    <w:bookmarkStart w:name="z124" w:id="114"/>
    <w:p>
      <w:pPr>
        <w:spacing w:after="0"/>
        <w:ind w:left="0"/>
        <w:jc w:val="both"/>
      </w:pPr>
      <w:r>
        <w:rPr>
          <w:rFonts w:ascii="Times New Roman"/>
          <w:b w:val="false"/>
          <w:i w:val="false"/>
          <w:color w:val="000000"/>
          <w:sz w:val="28"/>
        </w:rPr>
        <w:t>
      2) көрсетілетін қызметті берушінің басшысы;</w:t>
      </w:r>
    </w:p>
    <w:bookmarkEnd w:id="114"/>
    <w:bookmarkStart w:name="z125" w:id="115"/>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15"/>
    <w:bookmarkStart w:name="z126" w:id="116"/>
    <w:p>
      <w:pPr>
        <w:spacing w:after="0"/>
        <w:ind w:left="0"/>
        <w:jc w:val="both"/>
      </w:pPr>
      <w:r>
        <w:rPr>
          <w:rFonts w:ascii="Times New Roman"/>
          <w:b w:val="false"/>
          <w:i w:val="false"/>
          <w:color w:val="000000"/>
          <w:sz w:val="28"/>
        </w:rPr>
        <w:t>
      9.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16"/>
    <w:bookmarkStart w:name="z127" w:id="117"/>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қабылдауды және тіркеуді жүзеге асырады, 5 (бес) минут.</w:t>
      </w:r>
    </w:p>
    <w:bookmarkEnd w:id="117"/>
    <w:bookmarkStart w:name="z128" w:id="118"/>
    <w:p>
      <w:pPr>
        <w:spacing w:after="0"/>
        <w:ind w:left="0"/>
        <w:jc w:val="both"/>
      </w:pPr>
      <w:r>
        <w:rPr>
          <w:rFonts w:ascii="Times New Roman"/>
          <w:b w:val="false"/>
          <w:i w:val="false"/>
          <w:color w:val="000000"/>
          <w:sz w:val="28"/>
        </w:rPr>
        <w:t>
      Құжаттарды көрсетілетін қызметті берушінің басшысына жауапты орындаушыны айқындау және тиісті бұрыштама қою үшін беруді жүзеге асырады, 5 (бес) минут;</w:t>
      </w:r>
    </w:p>
    <w:bookmarkEnd w:id="118"/>
    <w:bookmarkStart w:name="z129" w:id="119"/>
    <w:p>
      <w:pPr>
        <w:spacing w:after="0"/>
        <w:ind w:left="0"/>
        <w:jc w:val="both"/>
      </w:pPr>
      <w:r>
        <w:rPr>
          <w:rFonts w:ascii="Times New Roman"/>
          <w:b w:val="false"/>
          <w:i w:val="false"/>
          <w:color w:val="000000"/>
          <w:sz w:val="28"/>
        </w:rPr>
        <w:t>
      2) көрсетілетін қызметті берушінің басшысы құжаттармен танысады, жауапты орындаушыны айқындайды, тиісті бұрыштама қояды, жауапты орындаушыға орындау үшін береді, 5 (бес) минут;</w:t>
      </w:r>
    </w:p>
    <w:bookmarkEnd w:id="119"/>
    <w:bookmarkStart w:name="z130" w:id="120"/>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 қарап, мемлекеттік қызметті көрсету нәтижесінің жобасын дайындайды, оны көрсетілетін қызметті берушінің басшысына шешім қабылдауға жібереді, 5 (бес) минут;</w:t>
      </w:r>
    </w:p>
    <w:bookmarkEnd w:id="120"/>
    <w:bookmarkStart w:name="z131" w:id="121"/>
    <w:p>
      <w:pPr>
        <w:spacing w:after="0"/>
        <w:ind w:left="0"/>
        <w:jc w:val="both"/>
      </w:pPr>
      <w:r>
        <w:rPr>
          <w:rFonts w:ascii="Times New Roman"/>
          <w:b w:val="false"/>
          <w:i w:val="false"/>
          <w:color w:val="000000"/>
          <w:sz w:val="28"/>
        </w:rPr>
        <w:t>
      4) көрсетілетін қызметті берушінің басшысы шешім қабылдап, мемлекеттік қызметті көрсету нәтижесінің жобасына қолын қояды, оны көрсетілетін қызметті берушінің жауапты орындаушысына береді, 5 (бес) минут;</w:t>
      </w:r>
    </w:p>
    <w:bookmarkEnd w:id="121"/>
    <w:bookmarkStart w:name="z132" w:id="122"/>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қызметті көрсету нәтижесін көрсетілетін қызметті алушыға береді, не электрондық құжат нысанында көрсетілетін қызметті алушының "жеке кабинетіне" жібереді, 5 (бес) минут.</w:t>
      </w:r>
    </w:p>
    <w:bookmarkEnd w:id="122"/>
    <w:bookmarkStart w:name="z133" w:id="123"/>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рәсімдерін (іс-қимылдарын), өзара іс-қимылдары реттілігін сипаттау осы регламенттің 2-қосымшасына сәйкес мемлекеттік қызмет көрсетудің бизнес-процестері анықтамалығында көрсетіледі.</w:t>
      </w:r>
    </w:p>
    <w:bookmarkEnd w:id="123"/>
    <w:bookmarkStart w:name="z134" w:id="124"/>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24"/>
    <w:bookmarkStart w:name="z135" w:id="125"/>
    <w:p>
      <w:pPr>
        <w:spacing w:after="0"/>
        <w:ind w:left="0"/>
        <w:jc w:val="both"/>
      </w:pPr>
      <w:r>
        <w:rPr>
          <w:rFonts w:ascii="Times New Roman"/>
          <w:b w:val="false"/>
          <w:i w:val="false"/>
          <w:color w:val="000000"/>
          <w:sz w:val="28"/>
        </w:rPr>
        <w:t xml:space="preserve">
      10. Мемлекеттік қызмет "Азаматтарға арналған үкімет" мемлекеттік корпорациясы" коммерциялық емес акционерлік қоғамы арқылы көрсетілмейді. </w:t>
      </w:r>
    </w:p>
    <w:bookmarkEnd w:id="125"/>
    <w:bookmarkStart w:name="z136" w:id="126"/>
    <w:p>
      <w:pPr>
        <w:spacing w:after="0"/>
        <w:ind w:left="0"/>
        <w:jc w:val="both"/>
      </w:pPr>
      <w:r>
        <w:rPr>
          <w:rFonts w:ascii="Times New Roman"/>
          <w:b w:val="false"/>
          <w:i w:val="false"/>
          <w:color w:val="000000"/>
          <w:sz w:val="28"/>
        </w:rPr>
        <w:t>
      11. Портал арқылы мемлекеттік қызмет көрсету кезінде көрсетілетін қызметті алушы мен көрсетілетін қызметті берушінің жүгіну тәртібін және рәсімдерінің (іс-қимылдарының) реттілігін сипаттау:</w:t>
      </w:r>
    </w:p>
    <w:bookmarkEnd w:id="126"/>
    <w:bookmarkStart w:name="z137" w:id="127"/>
    <w:p>
      <w:pPr>
        <w:spacing w:after="0"/>
        <w:ind w:left="0"/>
        <w:jc w:val="both"/>
      </w:pPr>
      <w:r>
        <w:rPr>
          <w:rFonts w:ascii="Times New Roman"/>
          <w:b w:val="false"/>
          <w:i w:val="false"/>
          <w:color w:val="000000"/>
          <w:sz w:val="28"/>
        </w:rPr>
        <w:t>
      1) көрсетілетін қызметті алушы жеке сәйкестендіру нөмірі, ЭЦҚ арқылы порталда тіркелуді, авторландырылуды жүзеге асырады;</w:t>
      </w:r>
    </w:p>
    <w:bookmarkEnd w:id="127"/>
    <w:bookmarkStart w:name="z138" w:id="128"/>
    <w:p>
      <w:pPr>
        <w:spacing w:after="0"/>
        <w:ind w:left="0"/>
        <w:jc w:val="both"/>
      </w:pPr>
      <w:r>
        <w:rPr>
          <w:rFonts w:ascii="Times New Roman"/>
          <w:b w:val="false"/>
          <w:i w:val="false"/>
          <w:color w:val="000000"/>
          <w:sz w:val="28"/>
        </w:rPr>
        <w:t>
      2) көрсетілетін қызметті алушының электрондық мемлекеттік қызмет көрсетуді таңдауы, электрондық сұрау салу жолдарын толтыруы және құжаттарды бекітуі;</w:t>
      </w:r>
    </w:p>
    <w:bookmarkEnd w:id="128"/>
    <w:bookmarkStart w:name="z139" w:id="129"/>
    <w:p>
      <w:pPr>
        <w:spacing w:after="0"/>
        <w:ind w:left="0"/>
        <w:jc w:val="both"/>
      </w:pPr>
      <w:r>
        <w:rPr>
          <w:rFonts w:ascii="Times New Roman"/>
          <w:b w:val="false"/>
          <w:i w:val="false"/>
          <w:color w:val="000000"/>
          <w:sz w:val="28"/>
        </w:rPr>
        <w:t>
      3) электрондық мемлекеттік қызмет көрсету үшін көрсетілетін қызметті алушының ЭЦҚ-сы арқылы электрондық сұрау салуды куәландыру;</w:t>
      </w:r>
    </w:p>
    <w:bookmarkEnd w:id="129"/>
    <w:bookmarkStart w:name="z140" w:id="130"/>
    <w:p>
      <w:pPr>
        <w:spacing w:after="0"/>
        <w:ind w:left="0"/>
        <w:jc w:val="both"/>
      </w:pPr>
      <w:r>
        <w:rPr>
          <w:rFonts w:ascii="Times New Roman"/>
          <w:b w:val="false"/>
          <w:i w:val="false"/>
          <w:color w:val="000000"/>
          <w:sz w:val="28"/>
        </w:rPr>
        <w:t xml:space="preserve">
      4) көрсетілетін қызметті берушінің электрондық сұрау салуды өңдеуі (тексеруі, тіркеуі); </w:t>
      </w:r>
    </w:p>
    <w:bookmarkEnd w:id="130"/>
    <w:bookmarkStart w:name="z141" w:id="131"/>
    <w:p>
      <w:pPr>
        <w:spacing w:after="0"/>
        <w:ind w:left="0"/>
        <w:jc w:val="both"/>
      </w:pPr>
      <w:r>
        <w:rPr>
          <w:rFonts w:ascii="Times New Roman"/>
          <w:b w:val="false"/>
          <w:i w:val="false"/>
          <w:color w:val="000000"/>
          <w:sz w:val="28"/>
        </w:rPr>
        <w:t>
      5) көрсетілетін қызмет алушының портал арқылы көрсетілетін қызмет алушының "жеке кабинетінде" электрондық сұрау салу мәртебесі және мемлекеттік қызметті көрсету мерзімі туралы хабарлама алуы;</w:t>
      </w:r>
    </w:p>
    <w:bookmarkEnd w:id="131"/>
    <w:bookmarkStart w:name="z142" w:id="132"/>
    <w:p>
      <w:pPr>
        <w:spacing w:after="0"/>
        <w:ind w:left="0"/>
        <w:jc w:val="both"/>
      </w:pPr>
      <w:r>
        <w:rPr>
          <w:rFonts w:ascii="Times New Roman"/>
          <w:b w:val="false"/>
          <w:i w:val="false"/>
          <w:color w:val="000000"/>
          <w:sz w:val="28"/>
        </w:rPr>
        <w:t xml:space="preserve">
      6) көрсетілетін қызметті берушінің ЭЦҚ-мен қолы қойылған, электрондық құжаттар нысанындағы мемлекеттік қызметті көрсету нәтижесін көрсетілетін қызметті алушының "жеке кабинетіне" жіберуі; </w:t>
      </w:r>
    </w:p>
    <w:bookmarkEnd w:id="132"/>
    <w:bookmarkStart w:name="z143" w:id="133"/>
    <w:p>
      <w:pPr>
        <w:spacing w:after="0"/>
        <w:ind w:left="0"/>
        <w:jc w:val="both"/>
      </w:pPr>
      <w:r>
        <w:rPr>
          <w:rFonts w:ascii="Times New Roman"/>
          <w:b w:val="false"/>
          <w:i w:val="false"/>
          <w:color w:val="000000"/>
          <w:sz w:val="28"/>
        </w:rPr>
        <w:t>
      7) көрсетілетін қызметті алушының портал арқылы көрсетілетін қызметті алушының "жеке кабинетінде" мемлекеттік қызметті көрсету нәтижесін алуы.</w:t>
      </w:r>
    </w:p>
    <w:bookmarkEnd w:id="133"/>
    <w:bookmarkStart w:name="z144" w:id="134"/>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рәсімдерін (іс-қимылдарын), өзара іс-қимылдары реттілігін сипаттау, сондай-ақ, өзге де көрсетілетін қызметті берушілермен өзара іс-қимыл тәртібін және мемлекеттік қызмет көрсету процесінде ақпараттық жүйелерді пайдалану тәртібін сипаттау осы регламенттің 3-қосымшасына сәйкес мемлекеттік қызмет көрсетудің бизнес-процестері анықтамалығында көрсетіледі</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"Адамдарға жұмыспен қамтуға жәрдемдесудің белсенді шараларына қатысуға жолдамалар беру" мемлекеттік көрсетілетін қызмет регламентіне </w:t>
            </w:r>
            <w:r>
              <w:rPr>
                <w:rFonts w:ascii="Times New Roman"/>
                <w:b w:val="false"/>
                <w:i w:val="false"/>
                <w:color w:val="000000"/>
                <w:sz w:val="20"/>
              </w:rPr>
              <w:t>1-қосымша</w:t>
            </w:r>
          </w:p>
        </w:tc>
      </w:tr>
    </w:tbl>
    <w:bookmarkStart w:name="z147" w:id="135"/>
    <w:p>
      <w:pPr>
        <w:spacing w:after="0"/>
        <w:ind w:left="0"/>
        <w:jc w:val="left"/>
      </w:pPr>
      <w:r>
        <w:rPr>
          <w:rFonts w:ascii="Times New Roman"/>
          <w:b/>
          <w:i w:val="false"/>
          <w:color w:val="000000"/>
        </w:rPr>
        <w:t xml:space="preserve"> Көрсетілетін қызметті берушілердің мекенжайы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2243"/>
        <w:gridCol w:w="4762"/>
        <w:gridCol w:w="4505"/>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6"/>
          <w:p>
            <w:pPr>
              <w:spacing w:after="20"/>
              <w:ind w:left="20"/>
              <w:jc w:val="both"/>
            </w:pPr>
            <w:r>
              <w:rPr>
                <w:rFonts w:ascii="Times New Roman"/>
                <w:b w:val="false"/>
                <w:i w:val="false"/>
                <w:color w:val="000000"/>
                <w:sz w:val="20"/>
              </w:rPr>
              <w:t>
Р/с №</w:t>
            </w:r>
          </w:p>
          <w:bookmarkEnd w:id="136"/>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7"/>
          <w:p>
            <w:pPr>
              <w:spacing w:after="20"/>
              <w:ind w:left="20"/>
              <w:jc w:val="both"/>
            </w:pPr>
            <w:r>
              <w:rPr>
                <w:rFonts w:ascii="Times New Roman"/>
                <w:b w:val="false"/>
                <w:i w:val="false"/>
                <w:color w:val="000000"/>
                <w:sz w:val="20"/>
              </w:rPr>
              <w:t>
1</w:t>
            </w:r>
          </w:p>
          <w:bookmarkEnd w:id="137"/>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 СҚО Айыртау ауданы, Саумалкөл ауылы, Шоқан Уәлиханов көшесі, 42</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(715)33-2-13-91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8"/>
          <w:p>
            <w:pPr>
              <w:spacing w:after="20"/>
              <w:ind w:left="20"/>
              <w:jc w:val="both"/>
            </w:pPr>
            <w:r>
              <w:rPr>
                <w:rFonts w:ascii="Times New Roman"/>
                <w:b w:val="false"/>
                <w:i w:val="false"/>
                <w:color w:val="000000"/>
                <w:sz w:val="20"/>
              </w:rPr>
              <w:t>
2</w:t>
            </w:r>
          </w:p>
          <w:bookmarkEnd w:id="138"/>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 СҚО Ақжар ауданы, Талшық ауылы, Целинный көшесі, 13</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(71546)-2-21-10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9"/>
          <w:p>
            <w:pPr>
              <w:spacing w:after="20"/>
              <w:ind w:left="20"/>
              <w:jc w:val="both"/>
            </w:pPr>
            <w:r>
              <w:rPr>
                <w:rFonts w:ascii="Times New Roman"/>
                <w:b w:val="false"/>
                <w:i w:val="false"/>
                <w:color w:val="000000"/>
                <w:sz w:val="20"/>
              </w:rPr>
              <w:t>
3</w:t>
            </w:r>
          </w:p>
          <w:bookmarkEnd w:id="139"/>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 СҚО Аққайың ауданы, Смирново ауылы, Зеленая көшесі, 13</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(715)32-2-29-11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0"/>
          <w:p>
            <w:pPr>
              <w:spacing w:after="20"/>
              <w:ind w:left="20"/>
              <w:jc w:val="both"/>
            </w:pPr>
            <w:r>
              <w:rPr>
                <w:rFonts w:ascii="Times New Roman"/>
                <w:b w:val="false"/>
                <w:i w:val="false"/>
                <w:color w:val="000000"/>
                <w:sz w:val="20"/>
              </w:rPr>
              <w:t>
4</w:t>
            </w:r>
          </w:p>
          <w:bookmarkEnd w:id="140"/>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 СҚО Есіл ауданы, Явленка ауылы, Ленин көшесі, 20</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(715)43-2-19-10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1"/>
          <w:p>
            <w:pPr>
              <w:spacing w:after="20"/>
              <w:ind w:left="20"/>
              <w:jc w:val="both"/>
            </w:pPr>
            <w:r>
              <w:rPr>
                <w:rFonts w:ascii="Times New Roman"/>
                <w:b w:val="false"/>
                <w:i w:val="false"/>
                <w:color w:val="000000"/>
                <w:sz w:val="20"/>
              </w:rPr>
              <w:t>
5</w:t>
            </w:r>
          </w:p>
          <w:bookmarkEnd w:id="141"/>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 СҚО Жамбыл ауданы, Пресновка ауылы, Шайкин көшесі, 40</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(715)44-2-11-77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2"/>
          <w:p>
            <w:pPr>
              <w:spacing w:after="20"/>
              <w:ind w:left="20"/>
              <w:jc w:val="both"/>
            </w:pPr>
            <w:r>
              <w:rPr>
                <w:rFonts w:ascii="Times New Roman"/>
                <w:b w:val="false"/>
                <w:i w:val="false"/>
                <w:color w:val="000000"/>
                <w:sz w:val="20"/>
              </w:rPr>
              <w:t>
6</w:t>
            </w:r>
          </w:p>
          <w:bookmarkEnd w:id="142"/>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 СҚО Мағжан Жұмабаев ауданы, Булаев қаласы, Мир көшесі, 8</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(715)31-2-14-59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3"/>
          <w:p>
            <w:pPr>
              <w:spacing w:after="20"/>
              <w:ind w:left="20"/>
              <w:jc w:val="both"/>
            </w:pPr>
            <w:r>
              <w:rPr>
                <w:rFonts w:ascii="Times New Roman"/>
                <w:b w:val="false"/>
                <w:i w:val="false"/>
                <w:color w:val="000000"/>
                <w:sz w:val="20"/>
              </w:rPr>
              <w:t>
7</w:t>
            </w:r>
          </w:p>
          <w:bookmarkEnd w:id="143"/>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150700, СҚО Қызылжар ауданы, Бескөл ауылы, Гагарин көшесі, 6а</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(715)38-2-27-04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4"/>
          <w:p>
            <w:pPr>
              <w:spacing w:after="20"/>
              <w:ind w:left="20"/>
              <w:jc w:val="both"/>
            </w:pPr>
            <w:r>
              <w:rPr>
                <w:rFonts w:ascii="Times New Roman"/>
                <w:b w:val="false"/>
                <w:i w:val="false"/>
                <w:color w:val="000000"/>
                <w:sz w:val="20"/>
              </w:rPr>
              <w:t>
8</w:t>
            </w:r>
          </w:p>
          <w:bookmarkEnd w:id="144"/>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 150900, Мамлют қаласы, А. Құнанбаев көшесі, 10/3</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(715)41-2-21-81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5"/>
          <w:p>
            <w:pPr>
              <w:spacing w:after="20"/>
              <w:ind w:left="20"/>
              <w:jc w:val="both"/>
            </w:pPr>
            <w:r>
              <w:rPr>
                <w:rFonts w:ascii="Times New Roman"/>
                <w:b w:val="false"/>
                <w:i w:val="false"/>
                <w:color w:val="000000"/>
                <w:sz w:val="20"/>
              </w:rPr>
              <w:t>
9</w:t>
            </w:r>
          </w:p>
          <w:bookmarkEnd w:id="145"/>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 Ғабит Мүсірепов атындағы аудан, Новоишим ауылы, Ленин көшесі, 4Б</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(715)35-2-15-58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6"/>
          <w:p>
            <w:pPr>
              <w:spacing w:after="20"/>
              <w:ind w:left="20"/>
              <w:jc w:val="both"/>
            </w:pPr>
            <w:r>
              <w:rPr>
                <w:rFonts w:ascii="Times New Roman"/>
                <w:b w:val="false"/>
                <w:i w:val="false"/>
                <w:color w:val="000000"/>
                <w:sz w:val="20"/>
              </w:rPr>
              <w:t>
10</w:t>
            </w:r>
          </w:p>
          <w:bookmarkEnd w:id="146"/>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ауданының халықты жұмыспен қамту орталығы" КММ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 Тайынша ауданы, Тайынша қаласы, Центральный бұрылыс, 2</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(715)36-2-33-47</w:t>
            </w:r>
            <w:r>
              <w:br/>
            </w:r>
            <w:r>
              <w:rPr>
                <w:rFonts w:ascii="Times New Roman"/>
                <w:b w:val="false"/>
                <w:i w:val="false"/>
                <w:color w:val="000000"/>
                <w:sz w:val="20"/>
              </w:rPr>
              <w:t>
8(71536) 32-37-25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7"/>
          <w:p>
            <w:pPr>
              <w:spacing w:after="20"/>
              <w:ind w:left="20"/>
              <w:jc w:val="both"/>
            </w:pPr>
            <w:r>
              <w:rPr>
                <w:rFonts w:ascii="Times New Roman"/>
                <w:b w:val="false"/>
                <w:i w:val="false"/>
                <w:color w:val="000000"/>
                <w:sz w:val="20"/>
              </w:rPr>
              <w:t>
11</w:t>
            </w:r>
          </w:p>
          <w:bookmarkEnd w:id="147"/>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 Тимирязев ауданы, Тимирязево ауылы, Шоқан Уәлиханов көшесі, 1</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(715)37-2-18-00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8"/>
          <w:p>
            <w:pPr>
              <w:spacing w:after="20"/>
              <w:ind w:left="20"/>
              <w:jc w:val="both"/>
            </w:pPr>
            <w:r>
              <w:rPr>
                <w:rFonts w:ascii="Times New Roman"/>
                <w:b w:val="false"/>
                <w:i w:val="false"/>
                <w:color w:val="000000"/>
                <w:sz w:val="20"/>
              </w:rPr>
              <w:t>
12</w:t>
            </w:r>
          </w:p>
          <w:bookmarkEnd w:id="148"/>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 Уәлиханов ауданы, Кішкенекөл ауылы, Уәлиханов көшесі, 82</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(715)42-2-15-38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9"/>
          <w:p>
            <w:pPr>
              <w:spacing w:after="20"/>
              <w:ind w:left="20"/>
              <w:jc w:val="both"/>
            </w:pPr>
            <w:r>
              <w:rPr>
                <w:rFonts w:ascii="Times New Roman"/>
                <w:b w:val="false"/>
                <w:i w:val="false"/>
                <w:color w:val="000000"/>
                <w:sz w:val="20"/>
              </w:rPr>
              <w:t>
13</w:t>
            </w:r>
          </w:p>
          <w:bookmarkEnd w:id="149"/>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 Шал ақын ауданы, Сергеев қаласы, Ыбыраев көшесі, 50</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(715)34-7-90-11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0"/>
          <w:p>
            <w:pPr>
              <w:spacing w:after="20"/>
              <w:ind w:left="20"/>
              <w:jc w:val="both"/>
            </w:pPr>
            <w:r>
              <w:rPr>
                <w:rFonts w:ascii="Times New Roman"/>
                <w:b w:val="false"/>
                <w:i w:val="false"/>
                <w:color w:val="000000"/>
                <w:sz w:val="20"/>
              </w:rPr>
              <w:t>
14</w:t>
            </w:r>
          </w:p>
          <w:bookmarkEnd w:id="150"/>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150008, Петропавл қаласы, Мир көшесі, 69А, 2-қабат</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(715)2-53-16-15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"Адамдарға жұмыспен қамтуға жәрдемдесудің белсенді шараларына қатысуға жолдамалар беру" мемлекеттік көрсетілетін қызмет регламентіне </w:t>
            </w:r>
            <w:r>
              <w:rPr>
                <w:rFonts w:ascii="Times New Roman"/>
                <w:b w:val="false"/>
                <w:i w:val="false"/>
                <w:color w:val="000000"/>
                <w:sz w:val="20"/>
              </w:rPr>
              <w:t>2-қосымша</w:t>
            </w:r>
          </w:p>
        </w:tc>
      </w:tr>
    </w:tbl>
    <w:bookmarkStart w:name="z165" w:id="151"/>
    <w:p>
      <w:pPr>
        <w:spacing w:after="0"/>
        <w:ind w:left="0"/>
        <w:jc w:val="left"/>
      </w:pPr>
      <w:r>
        <w:rPr>
          <w:rFonts w:ascii="Times New Roman"/>
          <w:b/>
          <w:i w:val="false"/>
          <w:color w:val="000000"/>
        </w:rPr>
        <w:t xml:space="preserve"> "Адамдарға жұмыспен қамтуға жәрдемдесудің белсенді шараларына қатысуға жолдамалар беру" мемлекеттік жәрдемақы тағайындау" мемлекеттік қызметін көрсетудің бизнес-процестерінің анықтамалығы </w:t>
      </w:r>
    </w:p>
    <w:bookmarkEnd w:id="151"/>
    <w:bookmarkStart w:name="z166" w:id="152"/>
    <w:p>
      <w:pPr>
        <w:spacing w:after="0"/>
        <w:ind w:left="0"/>
        <w:jc w:val="left"/>
      </w:pPr>
      <w:r>
        <w:rPr>
          <w:rFonts w:ascii="Times New Roman"/>
          <w:b/>
          <w:i w:val="false"/>
          <w:color w:val="000000"/>
        </w:rPr>
        <w:t xml:space="preserve"> Көрсетілетін қызметті беруші арқылы мемлекеттік қызмет көрсету кезінде </w:t>
      </w:r>
    </w:p>
    <w:bookmarkEnd w:id="152"/>
    <w:bookmarkStart w:name="z167" w:id="153"/>
    <w:p>
      <w:pPr>
        <w:spacing w:after="0"/>
        <w:ind w:left="0"/>
        <w:jc w:val="both"/>
      </w:pPr>
      <w:r>
        <w:rPr>
          <w:rFonts w:ascii="Times New Roman"/>
          <w:b w:val="false"/>
          <w:i w:val="false"/>
          <w:color w:val="000000"/>
          <w:sz w:val="28"/>
        </w:rPr>
        <w:t xml:space="preserve">
      </w:t>
      </w:r>
    </w:p>
    <w:bookmarkEnd w:id="153"/>
    <w:p>
      <w:pPr>
        <w:spacing w:after="0"/>
        <w:ind w:left="0"/>
        <w:jc w:val="both"/>
      </w:pPr>
      <w:r>
        <w:drawing>
          <wp:inline distT="0" distB="0" distL="0" distR="0">
            <wp:extent cx="78105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1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"Адамдарға жұмыспен қамтуға жәрдемдесудің белсенді шараларына қатысуға жолдамалар беру" мемлекеттік көрсетілетін қызмет регламентіне </w:t>
            </w:r>
            <w:r>
              <w:rPr>
                <w:rFonts w:ascii="Times New Roman"/>
                <w:b w:val="false"/>
                <w:i w:val="false"/>
                <w:color w:val="000000"/>
                <w:sz w:val="20"/>
              </w:rPr>
              <w:t>3-қосымша</w:t>
            </w:r>
          </w:p>
        </w:tc>
      </w:tr>
    </w:tbl>
    <w:bookmarkStart w:name="z170" w:id="154"/>
    <w:p>
      <w:pPr>
        <w:spacing w:after="0"/>
        <w:ind w:left="0"/>
        <w:jc w:val="left"/>
      </w:pPr>
      <w:r>
        <w:rPr>
          <w:rFonts w:ascii="Times New Roman"/>
          <w:b/>
          <w:i w:val="false"/>
          <w:color w:val="000000"/>
        </w:rPr>
        <w:t xml:space="preserve">  "Адамдарға жұмыспен қамтуға жәрдемдесудің белсенді шараларына қатысуға жолдамалар беру" мемлекеттік жәрдемақы тағайындау" мемлекеттік қызметін көрсетудің бизнес-процестерінің анықтамалығы </w:t>
      </w:r>
    </w:p>
    <w:bookmarkEnd w:id="154"/>
    <w:bookmarkStart w:name="z171" w:id="155"/>
    <w:p>
      <w:pPr>
        <w:spacing w:after="0"/>
        <w:ind w:left="0"/>
        <w:jc w:val="left"/>
      </w:pPr>
      <w:r>
        <w:rPr>
          <w:rFonts w:ascii="Times New Roman"/>
          <w:b/>
          <w:i w:val="false"/>
          <w:color w:val="000000"/>
        </w:rPr>
        <w:t xml:space="preserve"> Портал арқылы мемлекеттік қызмет көрсету кезінде</w:t>
      </w:r>
    </w:p>
    <w:bookmarkEnd w:id="155"/>
    <w:bookmarkStart w:name="z172" w:id="156"/>
    <w:p>
      <w:pPr>
        <w:spacing w:after="0"/>
        <w:ind w:left="0"/>
        <w:jc w:val="both"/>
      </w:pPr>
      <w:r>
        <w:rPr>
          <w:rFonts w:ascii="Times New Roman"/>
          <w:b w:val="false"/>
          <w:i w:val="false"/>
          <w:color w:val="000000"/>
          <w:sz w:val="28"/>
        </w:rPr>
        <w:t xml:space="preserve">
      </w:t>
      </w:r>
    </w:p>
    <w:bookmarkEnd w:id="156"/>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3" w:id="157"/>
    <w:p>
      <w:pPr>
        <w:spacing w:after="0"/>
        <w:ind w:left="0"/>
        <w:jc w:val="both"/>
      </w:pPr>
      <w:r>
        <w:rPr>
          <w:rFonts w:ascii="Times New Roman"/>
          <w:b w:val="false"/>
          <w:i w:val="false"/>
          <w:color w:val="000000"/>
          <w:sz w:val="28"/>
        </w:rPr>
        <w:t>
      Шартты белгілер:</w:t>
      </w:r>
    </w:p>
    <w:bookmarkEnd w:id="157"/>
    <w:bookmarkStart w:name="z174" w:id="158"/>
    <w:p>
      <w:pPr>
        <w:spacing w:after="0"/>
        <w:ind w:left="0"/>
        <w:jc w:val="both"/>
      </w:pPr>
      <w:r>
        <w:rPr>
          <w:rFonts w:ascii="Times New Roman"/>
          <w:b w:val="false"/>
          <w:i w:val="false"/>
          <w:color w:val="000000"/>
          <w:sz w:val="28"/>
        </w:rPr>
        <w:t xml:space="preserve">
      </w:t>
      </w:r>
    </w:p>
    <w:bookmarkEnd w:id="158"/>
    <w:p>
      <w:pPr>
        <w:spacing w:after="0"/>
        <w:ind w:left="0"/>
        <w:jc w:val="both"/>
      </w:pPr>
      <w:r>
        <w:drawing>
          <wp:inline distT="0" distB="0" distL="0" distR="0">
            <wp:extent cx="7810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6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"28" желтоқсандағы № 516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w:t>
            </w:r>
            <w:r>
              <w:rPr>
                <w:rFonts w:ascii="Times New Roman"/>
                <w:b w:val="false"/>
                <w:i w:val="false"/>
                <w:color w:val="000000"/>
                <w:sz w:val="20"/>
              </w:rPr>
              <w:t xml:space="preserve"> 2016 жылғы "26" мамырдағы</w:t>
            </w:r>
            <w:r>
              <w:rPr>
                <w:rFonts w:ascii="Times New Roman"/>
                <w:b w:val="false"/>
                <w:i w:val="false"/>
                <w:color w:val="000000"/>
                <w:sz w:val="20"/>
              </w:rPr>
              <w:t xml:space="preserve"> № 181 қаулысымен бекітілді</w:t>
            </w:r>
          </w:p>
        </w:tc>
      </w:tr>
    </w:tbl>
    <w:bookmarkStart w:name="z179" w:id="159"/>
    <w:p>
      <w:pPr>
        <w:spacing w:after="0"/>
        <w:ind w:left="0"/>
        <w:jc w:val="left"/>
      </w:pPr>
      <w:r>
        <w:rPr>
          <w:rFonts w:ascii="Times New Roman"/>
          <w:b/>
          <w:i w:val="false"/>
          <w:color w:val="000000"/>
        </w:rPr>
        <w:t xml:space="preserve"> "Жұмыс іздеп жүрген адамдарды тіркеу" мемлекеттік көрсетілетін қызмет регламенті</w:t>
      </w:r>
    </w:p>
    <w:bookmarkEnd w:id="159"/>
    <w:bookmarkStart w:name="z180" w:id="160"/>
    <w:p>
      <w:pPr>
        <w:spacing w:after="0"/>
        <w:ind w:left="0"/>
        <w:jc w:val="left"/>
      </w:pPr>
      <w:r>
        <w:rPr>
          <w:rFonts w:ascii="Times New Roman"/>
          <w:b/>
          <w:i w:val="false"/>
          <w:color w:val="000000"/>
        </w:rPr>
        <w:t xml:space="preserve"> 1. Жалпы ережелер</w:t>
      </w:r>
    </w:p>
    <w:bookmarkEnd w:id="160"/>
    <w:bookmarkStart w:name="z181" w:id="161"/>
    <w:p>
      <w:pPr>
        <w:spacing w:after="0"/>
        <w:ind w:left="0"/>
        <w:jc w:val="both"/>
      </w:pPr>
      <w:r>
        <w:rPr>
          <w:rFonts w:ascii="Times New Roman"/>
          <w:b w:val="false"/>
          <w:i w:val="false"/>
          <w:color w:val="000000"/>
          <w:sz w:val="28"/>
        </w:rPr>
        <w:t xml:space="preserve">
      1. "Жұмыс іздеп жүрген адамдарды тіркеу"мемлекеттік көрсетілетін қызмет регламенті (бұдан әрі – регламент)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11342 болып тіркелді) бекітілген "Жұмыс іздеп жүрген адамдарды тіркеу" мемлекеттік көрсетілетін қызмет стандартына (бұдан әрі – стандарт) сәйкес әзірленген.</w:t>
      </w:r>
    </w:p>
    <w:bookmarkEnd w:id="161"/>
    <w:bookmarkStart w:name="z182" w:id="162"/>
    <w:p>
      <w:pPr>
        <w:spacing w:after="0"/>
        <w:ind w:left="0"/>
        <w:jc w:val="both"/>
      </w:pPr>
      <w:r>
        <w:rPr>
          <w:rFonts w:ascii="Times New Roman"/>
          <w:b w:val="false"/>
          <w:i w:val="false"/>
          <w:color w:val="000000"/>
          <w:sz w:val="28"/>
        </w:rPr>
        <w:t>
      "Жұмыс іздеп жүрген адамдарды тіркеу" мемлекеттік көрсетілетін қызметін (бұдан әрі – мемлекеттік көрсетілетін қызмет) "Халықты жұмыспен қамту орталығы" коммуналдық мемлекеттік мекемесі (бұдан әрі – көрсетілетін қызметті беруші) көрсетеді.</w:t>
      </w:r>
    </w:p>
    <w:bookmarkEnd w:id="162"/>
    <w:bookmarkStart w:name="z183" w:id="163"/>
    <w:p>
      <w:pPr>
        <w:spacing w:after="0"/>
        <w:ind w:left="0"/>
        <w:jc w:val="both"/>
      </w:pPr>
      <w:r>
        <w:rPr>
          <w:rFonts w:ascii="Times New Roman"/>
          <w:b w:val="false"/>
          <w:i w:val="false"/>
          <w:color w:val="000000"/>
          <w:sz w:val="28"/>
        </w:rPr>
        <w:t>
      Мемлекеттік қызмет жеке тұлғаларға (бұдан әрі – көрсетілетін қызметті алушы) тегін көрсетіледі.</w:t>
      </w:r>
    </w:p>
    <w:bookmarkEnd w:id="163"/>
    <w:bookmarkStart w:name="z184" w:id="164"/>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w:t>
      </w:r>
    </w:p>
    <w:bookmarkEnd w:id="164"/>
    <w:bookmarkStart w:name="z185" w:id="165"/>
    <w:p>
      <w:pPr>
        <w:spacing w:after="0"/>
        <w:ind w:left="0"/>
        <w:jc w:val="both"/>
      </w:pPr>
      <w:r>
        <w:rPr>
          <w:rFonts w:ascii="Times New Roman"/>
          <w:b w:val="false"/>
          <w:i w:val="false"/>
          <w:color w:val="000000"/>
          <w:sz w:val="28"/>
        </w:rPr>
        <w:t>
      1) осы регламентке 1-қосымшада көрсетілген мекенжай бойынша көрсетілетін қызметті берушінің кеңсесі;</w:t>
      </w:r>
    </w:p>
    <w:bookmarkEnd w:id="165"/>
    <w:bookmarkStart w:name="z186" w:id="166"/>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66"/>
    <w:bookmarkStart w:name="z187" w:id="167"/>
    <w:p>
      <w:pPr>
        <w:spacing w:after="0"/>
        <w:ind w:left="0"/>
        <w:jc w:val="both"/>
      </w:pPr>
      <w:r>
        <w:rPr>
          <w:rFonts w:ascii="Times New Roman"/>
          <w:b w:val="false"/>
          <w:i w:val="false"/>
          <w:color w:val="000000"/>
          <w:sz w:val="28"/>
        </w:rPr>
        <w:t>
      2. Жұмыс кестесі:</w:t>
      </w:r>
    </w:p>
    <w:bookmarkEnd w:id="167"/>
    <w:bookmarkStart w:name="z188" w:id="168"/>
    <w:p>
      <w:pPr>
        <w:spacing w:after="0"/>
        <w:ind w:left="0"/>
        <w:jc w:val="both"/>
      </w:pPr>
      <w:r>
        <w:rPr>
          <w:rFonts w:ascii="Times New Roman"/>
          <w:b w:val="false"/>
          <w:i w:val="false"/>
          <w:color w:val="000000"/>
          <w:sz w:val="28"/>
        </w:rPr>
        <w:t>
      1) көрсетілетін қызметті берушіде – Қазақстан Республикасының еңбек заңнамасына сәйкес сағат 12.30, 13.00-ден 14.00, 14.30-ға дейін түскі үзіліспен сағат 08.30, 9.00-ден 18.00, 18.30-ға дейін;</w:t>
      </w:r>
    </w:p>
    <w:bookmarkEnd w:id="168"/>
    <w:bookmarkStart w:name="z189" w:id="16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w:t>
      </w:r>
    </w:p>
    <w:bookmarkEnd w:id="169"/>
    <w:bookmarkStart w:name="z190" w:id="170"/>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End w:id="170"/>
    <w:bookmarkStart w:name="z191" w:id="171"/>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жағдайда құжаттарды қабылдау және мемлекеттік қызметті көрсету нәтижесін беру келесі жұмыс күнінде жүзеге асырылады).</w:t>
      </w:r>
    </w:p>
    <w:bookmarkEnd w:id="171"/>
    <w:bookmarkStart w:name="z192" w:id="172"/>
    <w:p>
      <w:pPr>
        <w:spacing w:after="0"/>
        <w:ind w:left="0"/>
        <w:jc w:val="both"/>
      </w:pPr>
      <w:r>
        <w:rPr>
          <w:rFonts w:ascii="Times New Roman"/>
          <w:b w:val="false"/>
          <w:i w:val="false"/>
          <w:color w:val="000000"/>
          <w:sz w:val="28"/>
        </w:rPr>
        <w:t>
      3. Мемлекеттік қызметті көрсету нысаны: электрондық (ішінара автоматтандырылған) және (немесе) қағаз түрінде.</w:t>
      </w:r>
    </w:p>
    <w:bookmarkEnd w:id="172"/>
    <w:bookmarkStart w:name="z193" w:id="173"/>
    <w:p>
      <w:pPr>
        <w:spacing w:after="0"/>
        <w:ind w:left="0"/>
        <w:jc w:val="both"/>
      </w:pPr>
      <w:r>
        <w:rPr>
          <w:rFonts w:ascii="Times New Roman"/>
          <w:b w:val="false"/>
          <w:i w:val="false"/>
          <w:color w:val="000000"/>
          <w:sz w:val="28"/>
        </w:rPr>
        <w:t>
      4. Мемлекеттік қызметті көрсету нәтижесі – мемлекеттік көрсетілетін қызмет стандартына 1-қосымшаға сәйкес жұмыс іздеп жүрген адам ретінде тіркеу туралы қағаз немесе электрондық түрдегі хабарлама не мемлекеттік қызметті көрсетуден бас тарту туралы дәлелді жауап.</w:t>
      </w:r>
    </w:p>
    <w:bookmarkEnd w:id="173"/>
    <w:bookmarkStart w:name="z194" w:id="174"/>
    <w:p>
      <w:pPr>
        <w:spacing w:after="0"/>
        <w:ind w:left="0"/>
        <w:jc w:val="both"/>
      </w:pPr>
      <w:r>
        <w:rPr>
          <w:rFonts w:ascii="Times New Roman"/>
          <w:b w:val="false"/>
          <w:i w:val="false"/>
          <w:color w:val="000000"/>
          <w:sz w:val="28"/>
        </w:rPr>
        <w:t>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 көрсетілетін қызметті беруші көрсетілетін қызметті алушыға мемлекеттік қызметті көрсетуден бас тартады.</w:t>
      </w:r>
    </w:p>
    <w:bookmarkEnd w:id="174"/>
    <w:bookmarkStart w:name="z195" w:id="175"/>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175"/>
    <w:bookmarkStart w:name="z196" w:id="17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76"/>
    <w:bookmarkStart w:name="z197" w:id="177"/>
    <w:p>
      <w:pPr>
        <w:spacing w:after="0"/>
        <w:ind w:left="0"/>
        <w:jc w:val="both"/>
      </w:pPr>
      <w:r>
        <w:rPr>
          <w:rFonts w:ascii="Times New Roman"/>
          <w:b w:val="false"/>
          <w:i w:val="false"/>
          <w:color w:val="000000"/>
          <w:sz w:val="28"/>
        </w:rPr>
        <w:t>
      5. Мемлекеттік қызмет көрсету бойынша рәсімді (іс-қимылды) бастауға негіз көрсетілетін қызметті алушыныңтиісті өтініш беруі болып табылады.</w:t>
      </w:r>
    </w:p>
    <w:bookmarkEnd w:id="177"/>
    <w:bookmarkStart w:name="z198" w:id="178"/>
    <w:p>
      <w:pPr>
        <w:spacing w:after="0"/>
        <w:ind w:left="0"/>
        <w:jc w:val="both"/>
      </w:pPr>
      <w:r>
        <w:rPr>
          <w:rFonts w:ascii="Times New Roman"/>
          <w:b w:val="false"/>
          <w:i w:val="false"/>
          <w:color w:val="000000"/>
          <w:sz w:val="28"/>
        </w:rPr>
        <w:t>
      Көрсетілетін қызметті алушы мемлекеттік қызметті көрсету үшін жүгінген кезде қажетті құжаттардың тізбесі:</w:t>
      </w:r>
    </w:p>
    <w:bookmarkEnd w:id="178"/>
    <w:bookmarkStart w:name="z199" w:id="179"/>
    <w:p>
      <w:pPr>
        <w:spacing w:after="0"/>
        <w:ind w:left="0"/>
        <w:jc w:val="both"/>
      </w:pPr>
      <w:r>
        <w:rPr>
          <w:rFonts w:ascii="Times New Roman"/>
          <w:b w:val="false"/>
          <w:i w:val="false"/>
          <w:color w:val="000000"/>
          <w:sz w:val="28"/>
        </w:rPr>
        <w:t>
      көрсетілетін қызметті берушіге:</w:t>
      </w:r>
    </w:p>
    <w:bookmarkEnd w:id="179"/>
    <w:bookmarkStart w:name="z200" w:id="180"/>
    <w:p>
      <w:pPr>
        <w:spacing w:after="0"/>
        <w:ind w:left="0"/>
        <w:jc w:val="both"/>
      </w:pPr>
      <w:r>
        <w:rPr>
          <w:rFonts w:ascii="Times New Roman"/>
          <w:b w:val="false"/>
          <w:i w:val="false"/>
          <w:color w:val="000000"/>
          <w:sz w:val="28"/>
        </w:rPr>
        <w:t>
      мемлекеттік көрсетілетін қызмет стандартына 2-қосымшаға сәйкес нысан бойынша өтініш;</w:t>
      </w:r>
    </w:p>
    <w:bookmarkEnd w:id="180"/>
    <w:bookmarkStart w:name="z201" w:id="181"/>
    <w:p>
      <w:pPr>
        <w:spacing w:after="0"/>
        <w:ind w:left="0"/>
        <w:jc w:val="both"/>
      </w:pPr>
      <w:r>
        <w:rPr>
          <w:rFonts w:ascii="Times New Roman"/>
          <w:b w:val="false"/>
          <w:i w:val="false"/>
          <w:color w:val="000000"/>
          <w:sz w:val="28"/>
        </w:rPr>
        <w:t>
      көрсетілетін қызметті алушының жеке басын куәландыратын құжат;</w:t>
      </w:r>
    </w:p>
    <w:bookmarkEnd w:id="181"/>
    <w:bookmarkStart w:name="z202" w:id="182"/>
    <w:p>
      <w:pPr>
        <w:spacing w:after="0"/>
        <w:ind w:left="0"/>
        <w:jc w:val="both"/>
      </w:pPr>
      <w:r>
        <w:rPr>
          <w:rFonts w:ascii="Times New Roman"/>
          <w:b w:val="false"/>
          <w:i w:val="false"/>
          <w:color w:val="000000"/>
          <w:sz w:val="28"/>
        </w:rPr>
        <w:t>
      порталда:</w:t>
      </w:r>
    </w:p>
    <w:bookmarkEnd w:id="182"/>
    <w:bookmarkStart w:name="z203" w:id="183"/>
    <w:p>
      <w:pPr>
        <w:spacing w:after="0"/>
        <w:ind w:left="0"/>
        <w:jc w:val="both"/>
      </w:pPr>
      <w:r>
        <w:rPr>
          <w:rFonts w:ascii="Times New Roman"/>
          <w:b w:val="false"/>
          <w:i w:val="false"/>
          <w:color w:val="000000"/>
          <w:sz w:val="28"/>
        </w:rPr>
        <w:t>
      электрондық құжат нысанындағы өтініш.</w:t>
      </w:r>
    </w:p>
    <w:bookmarkEnd w:id="183"/>
    <w:bookmarkStart w:name="z204" w:id="184"/>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тұрғылықты жері бойынша тіркелгенін растайтын құжаттың мәліметтерін көрсетілетін қызметті беруші "электрондық үкімет" шлюзі арқылы тиісті мемлекеттік ақпараттық жүйелерден алады</w:t>
      </w:r>
    </w:p>
    <w:bookmarkEnd w:id="184"/>
    <w:bookmarkStart w:name="z205" w:id="185"/>
    <w:p>
      <w:pPr>
        <w:spacing w:after="0"/>
        <w:ind w:left="0"/>
        <w:jc w:val="both"/>
      </w:pPr>
      <w:r>
        <w:rPr>
          <w:rFonts w:ascii="Times New Roman"/>
          <w:b w:val="false"/>
          <w:i w:val="false"/>
          <w:color w:val="000000"/>
          <w:sz w:val="28"/>
        </w:rPr>
        <w:t>
      Мемлекеттік көрсетілетін қызмет регламентінің 5-тармағында көзделген тізбеге сәйкес көрсетілетін қызметті алушы құжаттардың толық топтамасын ұсынбаған және (немесе) қолданылу мерзімі өтіп кеткен құжаттар ұсынған жағдайларда көрсетілетін қызметті беруші өтінішті қабылдаудан бас тартады.</w:t>
      </w:r>
    </w:p>
    <w:bookmarkEnd w:id="185"/>
    <w:bookmarkStart w:name="z206" w:id="186"/>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оның орындалу ұзақтығы:</w:t>
      </w:r>
    </w:p>
    <w:bookmarkEnd w:id="186"/>
    <w:bookmarkStart w:name="z207" w:id="187"/>
    <w:p>
      <w:pPr>
        <w:spacing w:after="0"/>
        <w:ind w:left="0"/>
        <w:jc w:val="both"/>
      </w:pPr>
      <w:r>
        <w:rPr>
          <w:rFonts w:ascii="Times New Roman"/>
          <w:b w:val="false"/>
          <w:i w:val="false"/>
          <w:color w:val="000000"/>
          <w:sz w:val="28"/>
        </w:rPr>
        <w:t>
      1) көрсетілетін қызметті берушініңкеңсе қызметкері көрсетілетін қызметті алушы, не портал арқылы ұсынылған құжаттарды қабылдап, тіркеуді жүзеге асырады.</w:t>
      </w:r>
    </w:p>
    <w:bookmarkEnd w:id="187"/>
    <w:bookmarkStart w:name="z208" w:id="188"/>
    <w:p>
      <w:pPr>
        <w:spacing w:after="0"/>
        <w:ind w:left="0"/>
        <w:jc w:val="both"/>
      </w:pPr>
      <w:r>
        <w:rPr>
          <w:rFonts w:ascii="Times New Roman"/>
          <w:b w:val="false"/>
          <w:i w:val="false"/>
          <w:color w:val="000000"/>
          <w:sz w:val="28"/>
        </w:rPr>
        <w:t>
      Құжаттарды көрсетілетін қызметті берушінің басшысына жауапты орындаушыны айқындау және тиісті бұрыштама қою үшін береді, 5 (бес) минут;</w:t>
      </w:r>
    </w:p>
    <w:bookmarkEnd w:id="188"/>
    <w:bookmarkStart w:name="z209" w:id="189"/>
    <w:p>
      <w:pPr>
        <w:spacing w:after="0"/>
        <w:ind w:left="0"/>
        <w:jc w:val="both"/>
      </w:pPr>
      <w:r>
        <w:rPr>
          <w:rFonts w:ascii="Times New Roman"/>
          <w:b w:val="false"/>
          <w:i w:val="false"/>
          <w:color w:val="000000"/>
          <w:sz w:val="28"/>
        </w:rPr>
        <w:t>
      2) көрсетілетін қызметті берушінің басшысы құжаттармен танысады, көрсетілетін қызметті берушініңжауапты орындаушысын айқындайды, тиісті бұрыштама қояды, көрсетілетін қызметті берушініңжауапты орындаушысына орындау үшін береді, 5 (бес) минут;</w:t>
      </w:r>
    </w:p>
    <w:bookmarkEnd w:id="189"/>
    <w:bookmarkStart w:name="z210" w:id="190"/>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 қарайды, мемлекеттік қызметті көрсету нәтижесінің жобасын дайындайды, көрсетілетін қызметті берушінің басшысына береді, 5 (бес) минут;</w:t>
      </w:r>
    </w:p>
    <w:bookmarkEnd w:id="190"/>
    <w:bookmarkStart w:name="z211" w:id="191"/>
    <w:p>
      <w:pPr>
        <w:spacing w:after="0"/>
        <w:ind w:left="0"/>
        <w:jc w:val="both"/>
      </w:pPr>
      <w:r>
        <w:rPr>
          <w:rFonts w:ascii="Times New Roman"/>
          <w:b w:val="false"/>
          <w:i w:val="false"/>
          <w:color w:val="000000"/>
          <w:sz w:val="28"/>
        </w:rPr>
        <w:t>
      4) көрсетілетін қызметті берушінің басшысы шешім қабылдап, мемлекеттік қызметті көрсету нәтижесінің жобасына қолын қояды және көрсетілетін қызметті алушыға беру үшін жауапты орындаушыға береді, 2 (екі) минут;</w:t>
      </w:r>
    </w:p>
    <w:bookmarkEnd w:id="191"/>
    <w:bookmarkStart w:name="z212" w:id="192"/>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қызметті көрсету нәтижесін көрсетілетін қызметті алушыға береді не көрсетілетін қызметті беруші басшысының ЭЦҚ-сымен қолынқойылған электрондық құжат нысанында көрсетілетін қызметті алушының "жеке кабинетіне" жібереді, 2 (екі) минут.</w:t>
      </w:r>
    </w:p>
    <w:bookmarkEnd w:id="192"/>
    <w:bookmarkStart w:name="z213" w:id="193"/>
    <w:p>
      <w:pPr>
        <w:spacing w:after="0"/>
        <w:ind w:left="0"/>
        <w:jc w:val="both"/>
      </w:pPr>
      <w:r>
        <w:rPr>
          <w:rFonts w:ascii="Times New Roman"/>
          <w:b w:val="false"/>
          <w:i w:val="false"/>
          <w:color w:val="000000"/>
          <w:sz w:val="28"/>
        </w:rPr>
        <w:t>
      7. Келесі рәсімді (іс-қимылды) орындауды бастау үшін негіз болатын мемлекеттік қызметті көрсету бойынша рәсімнің (іс-қимылдың) нәтижесі:</w:t>
      </w:r>
    </w:p>
    <w:bookmarkEnd w:id="193"/>
    <w:bookmarkStart w:name="z214" w:id="194"/>
    <w:p>
      <w:pPr>
        <w:spacing w:after="0"/>
        <w:ind w:left="0"/>
        <w:jc w:val="both"/>
      </w:pPr>
      <w:r>
        <w:rPr>
          <w:rFonts w:ascii="Times New Roman"/>
          <w:b w:val="false"/>
          <w:i w:val="false"/>
          <w:color w:val="000000"/>
          <w:sz w:val="28"/>
        </w:rPr>
        <w:t>
      1) құжаттарды тіркеу;</w:t>
      </w:r>
    </w:p>
    <w:bookmarkEnd w:id="194"/>
    <w:bookmarkStart w:name="z215" w:id="195"/>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195"/>
    <w:bookmarkStart w:name="z216" w:id="196"/>
    <w:p>
      <w:pPr>
        <w:spacing w:after="0"/>
        <w:ind w:left="0"/>
        <w:jc w:val="both"/>
      </w:pPr>
      <w:r>
        <w:rPr>
          <w:rFonts w:ascii="Times New Roman"/>
          <w:b w:val="false"/>
          <w:i w:val="false"/>
          <w:color w:val="000000"/>
          <w:sz w:val="28"/>
        </w:rPr>
        <w:t>
      3) мемлекеттік қызмет көрсету нәтижесінің дайындалған жобасы;</w:t>
      </w:r>
    </w:p>
    <w:bookmarkEnd w:id="196"/>
    <w:bookmarkStart w:name="z217" w:id="197"/>
    <w:p>
      <w:pPr>
        <w:spacing w:after="0"/>
        <w:ind w:left="0"/>
        <w:jc w:val="both"/>
      </w:pPr>
      <w:r>
        <w:rPr>
          <w:rFonts w:ascii="Times New Roman"/>
          <w:b w:val="false"/>
          <w:i w:val="false"/>
          <w:color w:val="000000"/>
          <w:sz w:val="28"/>
        </w:rPr>
        <w:t>
      4) қол қойылған мемлекеттік қызметті көрсету нәтижесі;</w:t>
      </w:r>
    </w:p>
    <w:bookmarkEnd w:id="197"/>
    <w:bookmarkStart w:name="z218" w:id="198"/>
    <w:p>
      <w:pPr>
        <w:spacing w:after="0"/>
        <w:ind w:left="0"/>
        <w:jc w:val="both"/>
      </w:pPr>
      <w:r>
        <w:rPr>
          <w:rFonts w:ascii="Times New Roman"/>
          <w:b w:val="false"/>
          <w:i w:val="false"/>
          <w:color w:val="000000"/>
          <w:sz w:val="28"/>
        </w:rPr>
        <w:t>
      5) көрсетілетін қызметті алушыға берілген не көрсетілетін қызметті алушының "жеке кабинетіне" жіберілген мемлекеттік қызметті көрсету нәтижесі.</w:t>
      </w:r>
    </w:p>
    <w:bookmarkEnd w:id="198"/>
    <w:bookmarkStart w:name="z219" w:id="199"/>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199"/>
    <w:bookmarkStart w:name="z220" w:id="200"/>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p>
    <w:bookmarkEnd w:id="200"/>
    <w:bookmarkStart w:name="z221" w:id="201"/>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201"/>
    <w:bookmarkStart w:name="z222" w:id="202"/>
    <w:p>
      <w:pPr>
        <w:spacing w:after="0"/>
        <w:ind w:left="0"/>
        <w:jc w:val="both"/>
      </w:pPr>
      <w:r>
        <w:rPr>
          <w:rFonts w:ascii="Times New Roman"/>
          <w:b w:val="false"/>
          <w:i w:val="false"/>
          <w:color w:val="000000"/>
          <w:sz w:val="28"/>
        </w:rPr>
        <w:t>
      2) көрсетілетін қызметті берушінің басшысы;</w:t>
      </w:r>
    </w:p>
    <w:bookmarkEnd w:id="202"/>
    <w:bookmarkStart w:name="z223" w:id="203"/>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03"/>
    <w:bookmarkStart w:name="z224" w:id="204"/>
    <w:p>
      <w:pPr>
        <w:spacing w:after="0"/>
        <w:ind w:left="0"/>
        <w:jc w:val="both"/>
      </w:pPr>
      <w:r>
        <w:rPr>
          <w:rFonts w:ascii="Times New Roman"/>
          <w:b w:val="false"/>
          <w:i w:val="false"/>
          <w:color w:val="000000"/>
          <w:sz w:val="28"/>
        </w:rPr>
        <w:t>
      9.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204"/>
    <w:bookmarkStart w:name="z225" w:id="205"/>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қабылдауды және тіркеуді жүзеге асырады.</w:t>
      </w:r>
    </w:p>
    <w:bookmarkEnd w:id="205"/>
    <w:bookmarkStart w:name="z226" w:id="206"/>
    <w:p>
      <w:pPr>
        <w:spacing w:after="0"/>
        <w:ind w:left="0"/>
        <w:jc w:val="both"/>
      </w:pPr>
      <w:r>
        <w:rPr>
          <w:rFonts w:ascii="Times New Roman"/>
          <w:b w:val="false"/>
          <w:i w:val="false"/>
          <w:color w:val="000000"/>
          <w:sz w:val="28"/>
        </w:rPr>
        <w:t>
      Құжаттарды көрсетілетін қызметті берушінің басшысына жауапты орындаушыны айқындау және тиісті бұрыштама қою үшін беруді жүзеге асырады, 5 (бес) минут;</w:t>
      </w:r>
    </w:p>
    <w:bookmarkEnd w:id="206"/>
    <w:bookmarkStart w:name="z227" w:id="207"/>
    <w:p>
      <w:pPr>
        <w:spacing w:after="0"/>
        <w:ind w:left="0"/>
        <w:jc w:val="both"/>
      </w:pPr>
      <w:r>
        <w:rPr>
          <w:rFonts w:ascii="Times New Roman"/>
          <w:b w:val="false"/>
          <w:i w:val="false"/>
          <w:color w:val="000000"/>
          <w:sz w:val="28"/>
        </w:rPr>
        <w:t>
      2) көрсетілетін қызметті берушінің басшысы құжаттармен танысады, көрсетілетін қызметті берушініңжауапты орындаушысын айқындайды, тиісті бұрыштама қояды, көрсетілетін қызметті берушініңжауапты орындаушысына орындау үшін береді, 5 (бес) минут;</w:t>
      </w:r>
    </w:p>
    <w:bookmarkEnd w:id="207"/>
    <w:bookmarkStart w:name="z228" w:id="208"/>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 қарап, мемлекеттік қызметті көрсету нәтижесінің жобасын дайындайды, оны көрсетілетін қызметті берушінің басшысына шешім қабылдауға жібереді, 5 (бес) минут;</w:t>
      </w:r>
    </w:p>
    <w:bookmarkEnd w:id="208"/>
    <w:bookmarkStart w:name="z229" w:id="209"/>
    <w:p>
      <w:pPr>
        <w:spacing w:after="0"/>
        <w:ind w:left="0"/>
        <w:jc w:val="both"/>
      </w:pPr>
      <w:r>
        <w:rPr>
          <w:rFonts w:ascii="Times New Roman"/>
          <w:b w:val="false"/>
          <w:i w:val="false"/>
          <w:color w:val="000000"/>
          <w:sz w:val="28"/>
        </w:rPr>
        <w:t>
      4) көрсетілетін қызметті берушінің басшысы шешім қабылдап, мемлекеттік қызметті көрсету нәтижесінің жобасына қолын қояды, оны көрсетілетін қызметті берушінің жауапты орындаушысына береді, 2 (екі) минут;</w:t>
      </w:r>
    </w:p>
    <w:bookmarkEnd w:id="209"/>
    <w:bookmarkStart w:name="z230" w:id="210"/>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қызметті көрсету нәтижесінкөрсетілетін қызметті алушыға береді, не электрондық құжат нысанында көрсетілетін қызметті алушының "жеке кабинетіне" жібереді, 2 (екі) минут.</w:t>
      </w:r>
    </w:p>
    <w:bookmarkEnd w:id="210"/>
    <w:bookmarkStart w:name="z231" w:id="211"/>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рәсімдерін (іс-қимылдарын), өзара іс-қимылдары реттілігін сипаттау осы регламенттің 2-қосымшасына сәйкес мемлекеттік қызмет көрсетудің бизнес-процестері анықтамалығында көрсетіледі.</w:t>
      </w:r>
    </w:p>
    <w:bookmarkEnd w:id="211"/>
    <w:bookmarkStart w:name="z232" w:id="212"/>
    <w:p>
      <w:pPr>
        <w:spacing w:after="0"/>
        <w:ind w:left="0"/>
        <w:jc w:val="left"/>
      </w:pPr>
      <w:r>
        <w:rPr>
          <w:rFonts w:ascii="Times New Roman"/>
          <w:b/>
          <w:i w:val="false"/>
          <w:color w:val="000000"/>
        </w:rPr>
        <w:t xml:space="preserve"> 4. "Азаматтарға арналған үкімет" мемлекеттік корпорациясыменжәне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12"/>
    <w:bookmarkStart w:name="z233" w:id="213"/>
    <w:p>
      <w:pPr>
        <w:spacing w:after="0"/>
        <w:ind w:left="0"/>
        <w:jc w:val="both"/>
      </w:pPr>
      <w:r>
        <w:rPr>
          <w:rFonts w:ascii="Times New Roman"/>
          <w:b w:val="false"/>
          <w:i w:val="false"/>
          <w:color w:val="000000"/>
          <w:sz w:val="28"/>
        </w:rPr>
        <w:t>
      10. Мемлекеттік қызмет "Азаматтарға арналған үкімет" мемлекеттік корпорациясы" коммерциялық емес акционерлік қоғамы арқылы көрсетілмейді.</w:t>
      </w:r>
    </w:p>
    <w:bookmarkEnd w:id="213"/>
    <w:bookmarkStart w:name="z234" w:id="214"/>
    <w:p>
      <w:pPr>
        <w:spacing w:after="0"/>
        <w:ind w:left="0"/>
        <w:jc w:val="both"/>
      </w:pPr>
      <w:r>
        <w:rPr>
          <w:rFonts w:ascii="Times New Roman"/>
          <w:b w:val="false"/>
          <w:i w:val="false"/>
          <w:color w:val="000000"/>
          <w:sz w:val="28"/>
        </w:rPr>
        <w:t>
      11. Портал арқылы мемлекеттік қызметкөрсету кезінде көрсетілетін қызметті алушы мен көрсетілетін қызметті берушінің жүгіну тәртібін және рәсімдерінің (іс-қимылдарының) реттілігін сипаттау:</w:t>
      </w:r>
    </w:p>
    <w:bookmarkEnd w:id="214"/>
    <w:bookmarkStart w:name="z235" w:id="215"/>
    <w:p>
      <w:pPr>
        <w:spacing w:after="0"/>
        <w:ind w:left="0"/>
        <w:jc w:val="both"/>
      </w:pPr>
      <w:r>
        <w:rPr>
          <w:rFonts w:ascii="Times New Roman"/>
          <w:b w:val="false"/>
          <w:i w:val="false"/>
          <w:color w:val="000000"/>
          <w:sz w:val="28"/>
        </w:rPr>
        <w:t>
      1) көрсетілетін қызметті алушы жеке сәйкестендіру нөмірі, ЭЦҚ арқылы порталда тіркелуді, авторландырылуды жүзеге асырады;</w:t>
      </w:r>
    </w:p>
    <w:bookmarkEnd w:id="215"/>
    <w:bookmarkStart w:name="z236" w:id="216"/>
    <w:p>
      <w:pPr>
        <w:spacing w:after="0"/>
        <w:ind w:left="0"/>
        <w:jc w:val="both"/>
      </w:pPr>
      <w:r>
        <w:rPr>
          <w:rFonts w:ascii="Times New Roman"/>
          <w:b w:val="false"/>
          <w:i w:val="false"/>
          <w:color w:val="000000"/>
          <w:sz w:val="28"/>
        </w:rPr>
        <w:t>
      2) көрсетілетін қызметті алушының электрондық мемлекеттік қызмет көрсетуді таңдауы, электрондық сұрау салу жолдарын толтыруы және құжаттарды бекітуі;</w:t>
      </w:r>
    </w:p>
    <w:bookmarkEnd w:id="216"/>
    <w:bookmarkStart w:name="z237" w:id="217"/>
    <w:p>
      <w:pPr>
        <w:spacing w:after="0"/>
        <w:ind w:left="0"/>
        <w:jc w:val="both"/>
      </w:pPr>
      <w:r>
        <w:rPr>
          <w:rFonts w:ascii="Times New Roman"/>
          <w:b w:val="false"/>
          <w:i w:val="false"/>
          <w:color w:val="000000"/>
          <w:sz w:val="28"/>
        </w:rPr>
        <w:t>
      3) электрондық мемлекеттік қызмет көрсету үшін көрсетілетін қызметті алушының ЭЦҚ-сы арқылы электрондық сұрау салуды куәландыру;</w:t>
      </w:r>
    </w:p>
    <w:bookmarkEnd w:id="217"/>
    <w:bookmarkStart w:name="z238" w:id="218"/>
    <w:p>
      <w:pPr>
        <w:spacing w:after="0"/>
        <w:ind w:left="0"/>
        <w:jc w:val="both"/>
      </w:pPr>
      <w:r>
        <w:rPr>
          <w:rFonts w:ascii="Times New Roman"/>
          <w:b w:val="false"/>
          <w:i w:val="false"/>
          <w:color w:val="000000"/>
          <w:sz w:val="28"/>
        </w:rPr>
        <w:t>
      4) көрсетілетін қызметті берушініңэлектрондық сұрау салуды өңдеуі (тексеруі, тіркеуі);</w:t>
      </w:r>
    </w:p>
    <w:bookmarkEnd w:id="218"/>
    <w:bookmarkStart w:name="z239" w:id="219"/>
    <w:p>
      <w:pPr>
        <w:spacing w:after="0"/>
        <w:ind w:left="0"/>
        <w:jc w:val="both"/>
      </w:pPr>
      <w:r>
        <w:rPr>
          <w:rFonts w:ascii="Times New Roman"/>
          <w:b w:val="false"/>
          <w:i w:val="false"/>
          <w:color w:val="000000"/>
          <w:sz w:val="28"/>
        </w:rPr>
        <w:t>
      5) көрсетілетін қызмет алушының портал арқылы көрсетілетін қызмет алушының "жеке кабинетінде" электрондық сұрау салу мәртебесі және мемлекеттік қызметті көрсету мерзімі туралы хабарлама алуы;</w:t>
      </w:r>
    </w:p>
    <w:bookmarkEnd w:id="219"/>
    <w:bookmarkStart w:name="z240" w:id="220"/>
    <w:p>
      <w:pPr>
        <w:spacing w:after="0"/>
        <w:ind w:left="0"/>
        <w:jc w:val="both"/>
      </w:pPr>
      <w:r>
        <w:rPr>
          <w:rFonts w:ascii="Times New Roman"/>
          <w:b w:val="false"/>
          <w:i w:val="false"/>
          <w:color w:val="000000"/>
          <w:sz w:val="28"/>
        </w:rPr>
        <w:t>
      6) көрсетілетін қызметті берушінің ЭЦҚ-мен қолы қойылған, электрондық құжаттар нысанындағы мемлекеттік қызметті көрсету нәтижесін көрсетілетін қызметті алушының "жеке кабинетіне" жіберуі;</w:t>
      </w:r>
    </w:p>
    <w:bookmarkEnd w:id="220"/>
    <w:bookmarkStart w:name="z241" w:id="221"/>
    <w:p>
      <w:pPr>
        <w:spacing w:after="0"/>
        <w:ind w:left="0"/>
        <w:jc w:val="both"/>
      </w:pPr>
      <w:r>
        <w:rPr>
          <w:rFonts w:ascii="Times New Roman"/>
          <w:b w:val="false"/>
          <w:i w:val="false"/>
          <w:color w:val="000000"/>
          <w:sz w:val="28"/>
        </w:rPr>
        <w:t>
      7) көрсетілетін қызметті алушының портал арқылы көрсетілетін қызметті алушының "жеке кабинетінде" мемлекеттік қызметті көрсету нәтижесін алуы.</w:t>
      </w:r>
    </w:p>
    <w:bookmarkEnd w:id="221"/>
    <w:bookmarkStart w:name="z242" w:id="222"/>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рәсімдерін (іс-қимылдарын), өзара іс-қимылдары реттілігін сипаттау, сондай-ақ, өзге де көрсетілетін қызметті берушілермен өзара іс-қимыл тәртібін және мемлекеттік қызмет көрсету процесінде ақпараттық жүйелерді пайдалану тәртібін сипаттау осы регламенттің 3-қосымшасына сәйкес мемлекеттік қызмет көрсетудің бизнес-процестері анықтамалығында көрсетіледі.</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іздеп жүрген адамдарды тіркеу" мемлекеттік көрсетілетін қызмет регламентіне </w:t>
            </w:r>
            <w:r>
              <w:rPr>
                <w:rFonts w:ascii="Times New Roman"/>
                <w:b w:val="false"/>
                <w:i w:val="false"/>
                <w:color w:val="000000"/>
                <w:sz w:val="20"/>
              </w:rPr>
              <w:t>1-қосымша</w:t>
            </w:r>
          </w:p>
        </w:tc>
      </w:tr>
    </w:tbl>
    <w:bookmarkStart w:name="z245" w:id="223"/>
    <w:p>
      <w:pPr>
        <w:spacing w:after="0"/>
        <w:ind w:left="0"/>
        <w:jc w:val="left"/>
      </w:pPr>
      <w:r>
        <w:rPr>
          <w:rFonts w:ascii="Times New Roman"/>
          <w:b/>
          <w:i w:val="false"/>
          <w:color w:val="000000"/>
        </w:rPr>
        <w:t xml:space="preserve"> Көрсетілетін қызметті берушілердің мекенжайы</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2243"/>
        <w:gridCol w:w="4762"/>
        <w:gridCol w:w="4505"/>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4"/>
          <w:p>
            <w:pPr>
              <w:spacing w:after="20"/>
              <w:ind w:left="20"/>
              <w:jc w:val="both"/>
            </w:pPr>
            <w:r>
              <w:rPr>
                <w:rFonts w:ascii="Times New Roman"/>
                <w:b w:val="false"/>
                <w:i w:val="false"/>
                <w:color w:val="000000"/>
                <w:sz w:val="20"/>
              </w:rPr>
              <w:t>
Р/с №</w:t>
            </w:r>
          </w:p>
          <w:bookmarkEnd w:id="224"/>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5"/>
          <w:p>
            <w:pPr>
              <w:spacing w:after="20"/>
              <w:ind w:left="20"/>
              <w:jc w:val="both"/>
            </w:pPr>
            <w:r>
              <w:rPr>
                <w:rFonts w:ascii="Times New Roman"/>
                <w:b w:val="false"/>
                <w:i w:val="false"/>
                <w:color w:val="000000"/>
                <w:sz w:val="20"/>
              </w:rPr>
              <w:t>
1</w:t>
            </w:r>
          </w:p>
          <w:bookmarkEnd w:id="225"/>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 СҚО Айыртау ауданы, Саумалкөл ауылы, Шоқан Уәлиханов көшесі, 42</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(715)33-2-13-91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6"/>
          <w:p>
            <w:pPr>
              <w:spacing w:after="20"/>
              <w:ind w:left="20"/>
              <w:jc w:val="both"/>
            </w:pPr>
            <w:r>
              <w:rPr>
                <w:rFonts w:ascii="Times New Roman"/>
                <w:b w:val="false"/>
                <w:i w:val="false"/>
                <w:color w:val="000000"/>
                <w:sz w:val="20"/>
              </w:rPr>
              <w:t>
2</w:t>
            </w:r>
          </w:p>
          <w:bookmarkEnd w:id="226"/>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 СҚО Ақжар ауданы, Талшық ауылы, Целинный көшесі, 13</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(71546)-2-21-10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7"/>
          <w:p>
            <w:pPr>
              <w:spacing w:after="20"/>
              <w:ind w:left="20"/>
              <w:jc w:val="both"/>
            </w:pPr>
            <w:r>
              <w:rPr>
                <w:rFonts w:ascii="Times New Roman"/>
                <w:b w:val="false"/>
                <w:i w:val="false"/>
                <w:color w:val="000000"/>
                <w:sz w:val="20"/>
              </w:rPr>
              <w:t>
3</w:t>
            </w:r>
          </w:p>
          <w:bookmarkEnd w:id="227"/>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 СҚО Аққайың ауданы, Смирново ауылы, Зеленая көшесі, 13</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(715)32-2-29-11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8"/>
          <w:p>
            <w:pPr>
              <w:spacing w:after="20"/>
              <w:ind w:left="20"/>
              <w:jc w:val="both"/>
            </w:pPr>
            <w:r>
              <w:rPr>
                <w:rFonts w:ascii="Times New Roman"/>
                <w:b w:val="false"/>
                <w:i w:val="false"/>
                <w:color w:val="000000"/>
                <w:sz w:val="20"/>
              </w:rPr>
              <w:t>
4</w:t>
            </w:r>
          </w:p>
          <w:bookmarkEnd w:id="228"/>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 СҚО Есіл ауданы, Явленка ауылы, Ленин көшесі, 20</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(715)43-2-19-10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9"/>
          <w:p>
            <w:pPr>
              <w:spacing w:after="20"/>
              <w:ind w:left="20"/>
              <w:jc w:val="both"/>
            </w:pPr>
            <w:r>
              <w:rPr>
                <w:rFonts w:ascii="Times New Roman"/>
                <w:b w:val="false"/>
                <w:i w:val="false"/>
                <w:color w:val="000000"/>
                <w:sz w:val="20"/>
              </w:rPr>
              <w:t>
5</w:t>
            </w:r>
          </w:p>
          <w:bookmarkEnd w:id="229"/>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 СҚО Жамбыл ауданы, Пресновка ауылы, Шайкин көшесі, 40</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(715)44-2-11-77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0"/>
          <w:p>
            <w:pPr>
              <w:spacing w:after="20"/>
              <w:ind w:left="20"/>
              <w:jc w:val="both"/>
            </w:pPr>
            <w:r>
              <w:rPr>
                <w:rFonts w:ascii="Times New Roman"/>
                <w:b w:val="false"/>
                <w:i w:val="false"/>
                <w:color w:val="000000"/>
                <w:sz w:val="20"/>
              </w:rPr>
              <w:t>
6</w:t>
            </w:r>
          </w:p>
          <w:bookmarkEnd w:id="230"/>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 СҚО Мағжан Жұмабаев ауданы, Булаев қаласы, Мир көшесі, 8</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(715)31-2-14-59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1"/>
          <w:p>
            <w:pPr>
              <w:spacing w:after="20"/>
              <w:ind w:left="20"/>
              <w:jc w:val="both"/>
            </w:pPr>
            <w:r>
              <w:rPr>
                <w:rFonts w:ascii="Times New Roman"/>
                <w:b w:val="false"/>
                <w:i w:val="false"/>
                <w:color w:val="000000"/>
                <w:sz w:val="20"/>
              </w:rPr>
              <w:t>
7</w:t>
            </w:r>
          </w:p>
          <w:bookmarkEnd w:id="231"/>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150700, СҚО Қызылжар ауданы, Бескөл ауылы, Гагарин көшесі, 6а</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(715)38-2-27-04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2"/>
          <w:p>
            <w:pPr>
              <w:spacing w:after="20"/>
              <w:ind w:left="20"/>
              <w:jc w:val="both"/>
            </w:pPr>
            <w:r>
              <w:rPr>
                <w:rFonts w:ascii="Times New Roman"/>
                <w:b w:val="false"/>
                <w:i w:val="false"/>
                <w:color w:val="000000"/>
                <w:sz w:val="20"/>
              </w:rPr>
              <w:t>
8</w:t>
            </w:r>
          </w:p>
          <w:bookmarkEnd w:id="232"/>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 150900, Мамлют қаласы, А. Құнанбаев көшесі, 10/3</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(715)41-2-21-81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3"/>
          <w:p>
            <w:pPr>
              <w:spacing w:after="20"/>
              <w:ind w:left="20"/>
              <w:jc w:val="both"/>
            </w:pPr>
            <w:r>
              <w:rPr>
                <w:rFonts w:ascii="Times New Roman"/>
                <w:b w:val="false"/>
                <w:i w:val="false"/>
                <w:color w:val="000000"/>
                <w:sz w:val="20"/>
              </w:rPr>
              <w:t>
9</w:t>
            </w:r>
          </w:p>
          <w:bookmarkEnd w:id="233"/>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 Ғабит Мүсірепов атындағы аудан, Новоишим ауылы, Ленин көшесі, 4Б</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(715)35-2-15-58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4"/>
          <w:p>
            <w:pPr>
              <w:spacing w:after="20"/>
              <w:ind w:left="20"/>
              <w:jc w:val="both"/>
            </w:pPr>
            <w:r>
              <w:rPr>
                <w:rFonts w:ascii="Times New Roman"/>
                <w:b w:val="false"/>
                <w:i w:val="false"/>
                <w:color w:val="000000"/>
                <w:sz w:val="20"/>
              </w:rPr>
              <w:t>
10</w:t>
            </w:r>
          </w:p>
          <w:bookmarkEnd w:id="234"/>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ауданының халықты жұмыспен қамту орталығы" КММ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 Тайынша ауданы, Тайынша қаласы, Центральный бұрылыс, 2</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(715)36-2-33-47</w:t>
            </w:r>
            <w:r>
              <w:br/>
            </w:r>
            <w:r>
              <w:rPr>
                <w:rFonts w:ascii="Times New Roman"/>
                <w:b w:val="false"/>
                <w:i w:val="false"/>
                <w:color w:val="000000"/>
                <w:sz w:val="20"/>
              </w:rPr>
              <w:t>
8(71536) 32-37-25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5"/>
          <w:p>
            <w:pPr>
              <w:spacing w:after="20"/>
              <w:ind w:left="20"/>
              <w:jc w:val="both"/>
            </w:pPr>
            <w:r>
              <w:rPr>
                <w:rFonts w:ascii="Times New Roman"/>
                <w:b w:val="false"/>
                <w:i w:val="false"/>
                <w:color w:val="000000"/>
                <w:sz w:val="20"/>
              </w:rPr>
              <w:t>
11</w:t>
            </w:r>
          </w:p>
          <w:bookmarkEnd w:id="235"/>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 Тимирязев ауданы, Тимирязево ауылы, Шоқан Уәлиханов көшесі, 1</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(715)37-2-18-00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6"/>
          <w:p>
            <w:pPr>
              <w:spacing w:after="20"/>
              <w:ind w:left="20"/>
              <w:jc w:val="both"/>
            </w:pPr>
            <w:r>
              <w:rPr>
                <w:rFonts w:ascii="Times New Roman"/>
                <w:b w:val="false"/>
                <w:i w:val="false"/>
                <w:color w:val="000000"/>
                <w:sz w:val="20"/>
              </w:rPr>
              <w:t>
12</w:t>
            </w:r>
          </w:p>
          <w:bookmarkEnd w:id="236"/>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 Уәлиханов ауданы, Кішкенекөл ауылы, Уәлиханов көшесі, 82</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(715)42-2-15-38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7"/>
          <w:p>
            <w:pPr>
              <w:spacing w:after="20"/>
              <w:ind w:left="20"/>
              <w:jc w:val="both"/>
            </w:pPr>
            <w:r>
              <w:rPr>
                <w:rFonts w:ascii="Times New Roman"/>
                <w:b w:val="false"/>
                <w:i w:val="false"/>
                <w:color w:val="000000"/>
                <w:sz w:val="20"/>
              </w:rPr>
              <w:t>
13</w:t>
            </w:r>
          </w:p>
          <w:bookmarkEnd w:id="237"/>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 Шал ақын ауданы, Сергеев қаласы, Ыбыраев көшесі, 50</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(715)34-7-90-11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8"/>
          <w:p>
            <w:pPr>
              <w:spacing w:after="20"/>
              <w:ind w:left="20"/>
              <w:jc w:val="both"/>
            </w:pPr>
            <w:r>
              <w:rPr>
                <w:rFonts w:ascii="Times New Roman"/>
                <w:b w:val="false"/>
                <w:i w:val="false"/>
                <w:color w:val="000000"/>
                <w:sz w:val="20"/>
              </w:rPr>
              <w:t>
14</w:t>
            </w:r>
          </w:p>
          <w:bookmarkEnd w:id="238"/>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150008, Петропавл қаласы, Мир көшесі, 69А, 2-қабат</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(715)2-53-16-15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іздеп жүрген адамдарды тіркеу" мемлекеттік көрсетілетін қызмет регламентіне </w:t>
            </w:r>
            <w:r>
              <w:rPr>
                <w:rFonts w:ascii="Times New Roman"/>
                <w:b w:val="false"/>
                <w:i w:val="false"/>
                <w:color w:val="000000"/>
                <w:sz w:val="20"/>
              </w:rPr>
              <w:t>2-қосымша</w:t>
            </w:r>
          </w:p>
        </w:tc>
      </w:tr>
    </w:tbl>
    <w:bookmarkStart w:name="z263" w:id="239"/>
    <w:p>
      <w:pPr>
        <w:spacing w:after="0"/>
        <w:ind w:left="0"/>
        <w:jc w:val="left"/>
      </w:pPr>
      <w:r>
        <w:rPr>
          <w:rFonts w:ascii="Times New Roman"/>
          <w:b/>
          <w:i w:val="false"/>
          <w:color w:val="000000"/>
        </w:rPr>
        <w:t xml:space="preserve"> "Жұмыс іздеп жүрген адамдарды тіркеу" мемлекеттік қызметін көрсетудің бизнес-процестерінің анықтамалығы </w:t>
      </w:r>
    </w:p>
    <w:bookmarkEnd w:id="239"/>
    <w:bookmarkStart w:name="z264" w:id="240"/>
    <w:p>
      <w:pPr>
        <w:spacing w:after="0"/>
        <w:ind w:left="0"/>
        <w:jc w:val="left"/>
      </w:pPr>
      <w:r>
        <w:rPr>
          <w:rFonts w:ascii="Times New Roman"/>
          <w:b/>
          <w:i w:val="false"/>
          <w:color w:val="000000"/>
        </w:rPr>
        <w:t xml:space="preserve"> Көрсетілетін қызметті беруші арқылы мемлекеттік қызмет көрсету кезінде</w:t>
      </w:r>
    </w:p>
    <w:bookmarkEnd w:id="240"/>
    <w:bookmarkStart w:name="z265" w:id="241"/>
    <w:p>
      <w:pPr>
        <w:spacing w:after="0"/>
        <w:ind w:left="0"/>
        <w:jc w:val="both"/>
      </w:pPr>
      <w:r>
        <w:rPr>
          <w:rFonts w:ascii="Times New Roman"/>
          <w:b w:val="false"/>
          <w:i w:val="false"/>
          <w:color w:val="000000"/>
          <w:sz w:val="28"/>
        </w:rPr>
        <w:t xml:space="preserve">
      </w:t>
      </w:r>
    </w:p>
    <w:bookmarkEnd w:id="241"/>
    <w:p>
      <w:pPr>
        <w:spacing w:after="0"/>
        <w:ind w:left="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"Жұмыс іздеп жүрген адамдарды тіркеу" мемлекеттік көрсетілетін қызмет регламентіне </w:t>
            </w:r>
            <w:r>
              <w:rPr>
                <w:rFonts w:ascii="Times New Roman"/>
                <w:b w:val="false"/>
                <w:i w:val="false"/>
                <w:color w:val="000000"/>
                <w:sz w:val="20"/>
              </w:rPr>
              <w:t>3-қосымша</w:t>
            </w:r>
          </w:p>
        </w:tc>
      </w:tr>
    </w:tbl>
    <w:bookmarkStart w:name="z268" w:id="242"/>
    <w:p>
      <w:pPr>
        <w:spacing w:after="0"/>
        <w:ind w:left="0"/>
        <w:jc w:val="left"/>
      </w:pPr>
      <w:r>
        <w:rPr>
          <w:rFonts w:ascii="Times New Roman"/>
          <w:b/>
          <w:i w:val="false"/>
          <w:color w:val="000000"/>
        </w:rPr>
        <w:t xml:space="preserve">  "Жұмыс іздеп жүрген адамдарды тіркеу" мемлекеттік қызметін көрсетудің бизнес-процестерінің анықтамалығы </w:t>
      </w:r>
    </w:p>
    <w:bookmarkEnd w:id="242"/>
    <w:bookmarkStart w:name="z269" w:id="243"/>
    <w:p>
      <w:pPr>
        <w:spacing w:after="0"/>
        <w:ind w:left="0"/>
        <w:jc w:val="left"/>
      </w:pPr>
      <w:r>
        <w:rPr>
          <w:rFonts w:ascii="Times New Roman"/>
          <w:b/>
          <w:i w:val="false"/>
          <w:color w:val="000000"/>
        </w:rPr>
        <w:t xml:space="preserve"> Портал арқылы мемлекеттік қызмет көрсету кезінде</w:t>
      </w:r>
    </w:p>
    <w:bookmarkEnd w:id="243"/>
    <w:bookmarkStart w:name="z270" w:id="244"/>
    <w:p>
      <w:pPr>
        <w:spacing w:after="0"/>
        <w:ind w:left="0"/>
        <w:jc w:val="both"/>
      </w:pPr>
      <w:r>
        <w:rPr>
          <w:rFonts w:ascii="Times New Roman"/>
          <w:b w:val="false"/>
          <w:i w:val="false"/>
          <w:color w:val="000000"/>
          <w:sz w:val="28"/>
        </w:rPr>
        <w:t xml:space="preserve">
      </w:t>
      </w:r>
    </w:p>
    <w:bookmarkEnd w:id="244"/>
    <w:p>
      <w:pPr>
        <w:spacing w:after="0"/>
        <w:ind w:left="0"/>
        <w:jc w:val="both"/>
      </w:pPr>
      <w:r>
        <w:drawing>
          <wp:inline distT="0" distB="0" distL="0" distR="0">
            <wp:extent cx="7810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9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1" w:id="245"/>
    <w:p>
      <w:pPr>
        <w:spacing w:after="0"/>
        <w:ind w:left="0"/>
        <w:jc w:val="both"/>
      </w:pPr>
      <w:r>
        <w:rPr>
          <w:rFonts w:ascii="Times New Roman"/>
          <w:b w:val="false"/>
          <w:i w:val="false"/>
          <w:color w:val="000000"/>
          <w:sz w:val="28"/>
        </w:rPr>
        <w:t>
      Шартты белгілер:</w:t>
      </w:r>
    </w:p>
    <w:bookmarkEnd w:id="245"/>
    <w:bookmarkStart w:name="z272" w:id="246"/>
    <w:p>
      <w:pPr>
        <w:spacing w:after="0"/>
        <w:ind w:left="0"/>
        <w:jc w:val="both"/>
      </w:pPr>
      <w:r>
        <w:rPr>
          <w:rFonts w:ascii="Times New Roman"/>
          <w:b w:val="false"/>
          <w:i w:val="false"/>
          <w:color w:val="000000"/>
          <w:sz w:val="28"/>
        </w:rPr>
        <w:t xml:space="preserve">
      </w:t>
      </w:r>
    </w:p>
    <w:bookmarkEnd w:id="246"/>
    <w:p>
      <w:pPr>
        <w:spacing w:after="0"/>
        <w:ind w:left="0"/>
        <w:jc w:val="both"/>
      </w:pPr>
      <w:r>
        <w:drawing>
          <wp:inline distT="0" distB="0" distL="0" distR="0">
            <wp:extent cx="78105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51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"28 " желтоқсандағы  № 516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w:t>
            </w:r>
            <w:r>
              <w:rPr>
                <w:rFonts w:ascii="Times New Roman"/>
                <w:b w:val="false"/>
                <w:i w:val="false"/>
                <w:color w:val="000000"/>
                <w:sz w:val="20"/>
              </w:rPr>
              <w:t xml:space="preserve"> 2016 жылғы "26" мамырдағы</w:t>
            </w:r>
            <w:r>
              <w:rPr>
                <w:rFonts w:ascii="Times New Roman"/>
                <w:b w:val="false"/>
                <w:i w:val="false"/>
                <w:color w:val="000000"/>
                <w:sz w:val="20"/>
              </w:rPr>
              <w:t xml:space="preserve"> № 181 қаулысымен бекітілді</w:t>
            </w:r>
          </w:p>
        </w:tc>
      </w:tr>
    </w:tbl>
    <w:bookmarkStart w:name="z277" w:id="247"/>
    <w:p>
      <w:pPr>
        <w:spacing w:after="0"/>
        <w:ind w:left="0"/>
        <w:jc w:val="left"/>
      </w:pPr>
      <w:r>
        <w:rPr>
          <w:rFonts w:ascii="Times New Roman"/>
          <w:b/>
          <w:i w:val="false"/>
          <w:color w:val="000000"/>
        </w:rPr>
        <w:t xml:space="preserve"> "Жұмыссыз ретінде жұмыс іздеп жүрген адамдарды тіркеу" мемлекеттік көрсетілетін қызмет регламенті</w:t>
      </w:r>
    </w:p>
    <w:bookmarkEnd w:id="247"/>
    <w:bookmarkStart w:name="z278" w:id="248"/>
    <w:p>
      <w:pPr>
        <w:spacing w:after="0"/>
        <w:ind w:left="0"/>
        <w:jc w:val="left"/>
      </w:pPr>
      <w:r>
        <w:rPr>
          <w:rFonts w:ascii="Times New Roman"/>
          <w:b/>
          <w:i w:val="false"/>
          <w:color w:val="000000"/>
        </w:rPr>
        <w:t xml:space="preserve"> 1. Жалпы ережелер</w:t>
      </w:r>
    </w:p>
    <w:bookmarkEnd w:id="248"/>
    <w:bookmarkStart w:name="z279" w:id="249"/>
    <w:p>
      <w:pPr>
        <w:spacing w:after="0"/>
        <w:ind w:left="0"/>
        <w:jc w:val="both"/>
      </w:pPr>
      <w:r>
        <w:rPr>
          <w:rFonts w:ascii="Times New Roman"/>
          <w:b w:val="false"/>
          <w:i w:val="false"/>
          <w:color w:val="000000"/>
          <w:sz w:val="28"/>
        </w:rPr>
        <w:t xml:space="preserve">
      1. "Жұмыссыз ретінде жұмыс іздеп жүрген адамдарды тіркеу" мемлекеттік көрсетілетін қызмет регламенті (бұдан әрі – регламент)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11342 болып тіркелді) бекітілген "Жұмыссыз ретінде жұмыс іздеп жүрген адамдарды тіркеу" мемлекеттік көрсетілетін қызмет стандартына (бұдан әрі – стандарт) сәйкес әзірленген.</w:t>
      </w:r>
    </w:p>
    <w:bookmarkEnd w:id="249"/>
    <w:bookmarkStart w:name="z280" w:id="250"/>
    <w:p>
      <w:pPr>
        <w:spacing w:after="0"/>
        <w:ind w:left="0"/>
        <w:jc w:val="both"/>
      </w:pPr>
      <w:r>
        <w:rPr>
          <w:rFonts w:ascii="Times New Roman"/>
          <w:b w:val="false"/>
          <w:i w:val="false"/>
          <w:color w:val="000000"/>
          <w:sz w:val="28"/>
        </w:rPr>
        <w:t xml:space="preserve">
      "Жұмыссыз ретінде жұмыс іздеп жүрген адамдарды тіркеу" мемлекеттік көрсетілетін қызметін (бұдан әрі – мемлекеттік көрсетілетін қызмет) "Халықты жұмыспен қамту орталығы" коммуналдық мемлекеттік мекемесі (бұдан әрі – көрсетілетін қызметті беруші) көрсетеді. </w:t>
      </w:r>
    </w:p>
    <w:bookmarkEnd w:id="250"/>
    <w:bookmarkStart w:name="z281" w:id="251"/>
    <w:p>
      <w:pPr>
        <w:spacing w:after="0"/>
        <w:ind w:left="0"/>
        <w:jc w:val="both"/>
      </w:pPr>
      <w:r>
        <w:rPr>
          <w:rFonts w:ascii="Times New Roman"/>
          <w:b w:val="false"/>
          <w:i w:val="false"/>
          <w:color w:val="000000"/>
          <w:sz w:val="28"/>
        </w:rPr>
        <w:t>
      Мемлекеттік қызмет жеке тұлғаларға (бұдан әрі – көрсетілетін қызметті алушы) тегін көрсетіледі.</w:t>
      </w:r>
    </w:p>
    <w:bookmarkEnd w:id="251"/>
    <w:bookmarkStart w:name="z282" w:id="252"/>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 осы регламентке 1-қосымшада көрсетілген мекенжайлар бойынша көрсетілетін қызметті берушінің кеңсесі арқылы жүзеге асырылады.</w:t>
      </w:r>
    </w:p>
    <w:bookmarkEnd w:id="252"/>
    <w:bookmarkStart w:name="z283" w:id="253"/>
    <w:p>
      <w:pPr>
        <w:spacing w:after="0"/>
        <w:ind w:left="0"/>
        <w:jc w:val="both"/>
      </w:pPr>
      <w:r>
        <w:rPr>
          <w:rFonts w:ascii="Times New Roman"/>
          <w:b w:val="false"/>
          <w:i w:val="false"/>
          <w:color w:val="000000"/>
          <w:sz w:val="28"/>
        </w:rPr>
        <w:t>
      2. Көрсетілетін қызметті берушінің жұмыс кестесі – Қазақстан Республикасының еңбек заңнамасына сәйкес сағат 12.30, 13.00-ден 14.00, 14.30-ға дейін түскі үзіліспен сағат 08.30, 9.00-ден 18.00, 18.30-ға дейін.</w:t>
      </w:r>
    </w:p>
    <w:bookmarkEnd w:id="253"/>
    <w:bookmarkStart w:name="z284" w:id="25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w:t>
      </w:r>
    </w:p>
    <w:bookmarkEnd w:id="254"/>
    <w:bookmarkStart w:name="z285" w:id="255"/>
    <w:p>
      <w:pPr>
        <w:spacing w:after="0"/>
        <w:ind w:left="0"/>
        <w:jc w:val="both"/>
      </w:pPr>
      <w:r>
        <w:rPr>
          <w:rFonts w:ascii="Times New Roman"/>
          <w:b w:val="false"/>
          <w:i w:val="false"/>
          <w:color w:val="000000"/>
          <w:sz w:val="28"/>
        </w:rPr>
        <w:t xml:space="preserve">
      Мемлекеттік қызмет алдын ала жазылусыз және жеделдетіп қызмет көрсетусіз кезек тәртібінде көрсетіледі. </w:t>
      </w:r>
    </w:p>
    <w:bookmarkEnd w:id="255"/>
    <w:bookmarkStart w:name="z286" w:id="256"/>
    <w:p>
      <w:pPr>
        <w:spacing w:after="0"/>
        <w:ind w:left="0"/>
        <w:jc w:val="both"/>
      </w:pPr>
      <w:r>
        <w:rPr>
          <w:rFonts w:ascii="Times New Roman"/>
          <w:b w:val="false"/>
          <w:i w:val="false"/>
          <w:color w:val="000000"/>
          <w:sz w:val="28"/>
        </w:rPr>
        <w:t>
      3. Мемлекеттік қызметті көрсету нысаны: қағаз түрінде.</w:t>
      </w:r>
    </w:p>
    <w:bookmarkEnd w:id="256"/>
    <w:bookmarkStart w:name="z287" w:id="257"/>
    <w:p>
      <w:pPr>
        <w:spacing w:after="0"/>
        <w:ind w:left="0"/>
        <w:jc w:val="both"/>
      </w:pPr>
      <w:r>
        <w:rPr>
          <w:rFonts w:ascii="Times New Roman"/>
          <w:b w:val="false"/>
          <w:i w:val="false"/>
          <w:color w:val="000000"/>
          <w:sz w:val="28"/>
        </w:rPr>
        <w:t>
      4. Мемлекеттік қызметті көрсету нәтижесі -мемлекеттік көрсетілетін қызмет стандартына 1-қосымшаға сәйкес жұмыссыз ретінде тіркеу туралы қағаз түрдегі хабарлама не мемлекеттік қызметті көрсетуден бас тарту туралы дәлелді жауап.</w:t>
      </w:r>
    </w:p>
    <w:bookmarkEnd w:id="257"/>
    <w:bookmarkStart w:name="z288" w:id="258"/>
    <w:p>
      <w:pPr>
        <w:spacing w:after="0"/>
        <w:ind w:left="0"/>
        <w:jc w:val="both"/>
      </w:pPr>
      <w:r>
        <w:rPr>
          <w:rFonts w:ascii="Times New Roman"/>
          <w:b w:val="false"/>
          <w:i w:val="false"/>
          <w:color w:val="000000"/>
          <w:sz w:val="28"/>
        </w:rPr>
        <w:t>
      Көрсетілетін қызметті беруші мемлекеттік қызметті ұсынудан мынадай:</w:t>
      </w:r>
    </w:p>
    <w:bookmarkEnd w:id="258"/>
    <w:bookmarkStart w:name="z289" w:id="259"/>
    <w:p>
      <w:pPr>
        <w:spacing w:after="0"/>
        <w:ind w:left="0"/>
        <w:jc w:val="both"/>
      </w:pPr>
      <w:r>
        <w:rPr>
          <w:rFonts w:ascii="Times New Roman"/>
          <w:b w:val="false"/>
          <w:i w:val="false"/>
          <w:color w:val="000000"/>
          <w:sz w:val="28"/>
        </w:rPr>
        <w:t>
      1) он алты жасқа толмаған;</w:t>
      </w:r>
    </w:p>
    <w:bookmarkEnd w:id="259"/>
    <w:bookmarkStart w:name="z290" w:id="260"/>
    <w:p>
      <w:pPr>
        <w:spacing w:after="0"/>
        <w:ind w:left="0"/>
        <w:jc w:val="both"/>
      </w:pPr>
      <w:r>
        <w:rPr>
          <w:rFonts w:ascii="Times New Roman"/>
          <w:b w:val="false"/>
          <w:i w:val="false"/>
          <w:color w:val="000000"/>
          <w:sz w:val="28"/>
        </w:rPr>
        <w:t>
      2) еңбек шарты бойынша жұмыс iстейтiн, оның ішінде жұмысты толық не толық емес жұмыс уақыты жағдайларында ақы үшiн орындайтын немесе табыс (кіріс) әкелетін өзге де ақы төленетiн жұмысы бар;</w:t>
      </w:r>
    </w:p>
    <w:bookmarkEnd w:id="260"/>
    <w:bookmarkStart w:name="z291" w:id="261"/>
    <w:p>
      <w:pPr>
        <w:spacing w:after="0"/>
        <w:ind w:left="0"/>
        <w:jc w:val="both"/>
      </w:pPr>
      <w:r>
        <w:rPr>
          <w:rFonts w:ascii="Times New Roman"/>
          <w:b w:val="false"/>
          <w:i w:val="false"/>
          <w:color w:val="000000"/>
          <w:sz w:val="28"/>
        </w:rPr>
        <w:t>
      3) "Қазақстан Республикасында зейнетақымен қамсыздандыру туралы" 2013 жылғы 21 маусымдағы Қазақстан Республикасы Заңының 11-бабының 1-тармағында белгіленген зейнеткерлік жасқа толған;</w:t>
      </w:r>
    </w:p>
    <w:bookmarkEnd w:id="261"/>
    <w:bookmarkStart w:name="z292" w:id="262"/>
    <w:p>
      <w:pPr>
        <w:spacing w:after="0"/>
        <w:ind w:left="0"/>
        <w:jc w:val="both"/>
      </w:pPr>
      <w:r>
        <w:rPr>
          <w:rFonts w:ascii="Times New Roman"/>
          <w:b w:val="false"/>
          <w:i w:val="false"/>
          <w:color w:val="000000"/>
          <w:sz w:val="28"/>
        </w:rPr>
        <w:t>
      4) жұмысы мен табысының (кірісінің) жоқтығы туралы көрінеу жалған мәліметтерді қамтитын құжаттар, сондай-ақ басқа да анық емес мәліметтер ұсынған негіздер бойынша бас тартады.</w:t>
      </w:r>
    </w:p>
    <w:bookmarkEnd w:id="262"/>
    <w:bookmarkStart w:name="z293" w:id="263"/>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263"/>
    <w:bookmarkStart w:name="z294" w:id="26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264"/>
    <w:bookmarkStart w:name="z295" w:id="265"/>
    <w:p>
      <w:pPr>
        <w:spacing w:after="0"/>
        <w:ind w:left="0"/>
        <w:jc w:val="both"/>
      </w:pPr>
      <w:r>
        <w:rPr>
          <w:rFonts w:ascii="Times New Roman"/>
          <w:b w:val="false"/>
          <w:i w:val="false"/>
          <w:color w:val="000000"/>
          <w:sz w:val="28"/>
        </w:rPr>
        <w:t>
      5. Мемлекеттік қызмет көрсету бойынша рәсімді (іс-қимылды) бастауға негіз көрсетілетін қызметті алушының көрсетілетін қызметті берушіге көрсетілетін қызметті алушының жеке басын куәландыратын құжатты беруі болып табылады.</w:t>
      </w:r>
    </w:p>
    <w:bookmarkEnd w:id="265"/>
    <w:bookmarkStart w:name="z296" w:id="266"/>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тұрғылықты жері бойынша тіркелгенін растайтын құжаттың мәліметтерін көрсетілетін қызметті беруші "электрондық үкімет" шлюзі арқылы тиісті мемлекеттік ақпараттық жүйелерден алады.</w:t>
      </w:r>
    </w:p>
    <w:bookmarkEnd w:id="266"/>
    <w:bookmarkStart w:name="z297" w:id="267"/>
    <w:p>
      <w:pPr>
        <w:spacing w:after="0"/>
        <w:ind w:left="0"/>
        <w:jc w:val="both"/>
      </w:pPr>
      <w:r>
        <w:rPr>
          <w:rFonts w:ascii="Times New Roman"/>
          <w:b w:val="false"/>
          <w:i w:val="false"/>
          <w:color w:val="000000"/>
          <w:sz w:val="28"/>
        </w:rPr>
        <w:t>
      Көрсетілетін қызметті алушы мемлекеттік көрсетілетін қызмет регламентінің 5-тармағында көзделген жеке басты куәландыратын құжатты ұсынбаған және (немесе) қолданылу мерзімі өтіп кеткен құжаттар ұсынған жағдайларда көрсетілетін қызметті беруші өтінішті қабылдаудан бас тартады.</w:t>
      </w:r>
    </w:p>
    <w:bookmarkEnd w:id="267"/>
    <w:bookmarkStart w:name="z298" w:id="268"/>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оның орындалу ұзақтығы:</w:t>
      </w:r>
    </w:p>
    <w:bookmarkEnd w:id="268"/>
    <w:bookmarkStart w:name="z299" w:id="269"/>
    <w:p>
      <w:pPr>
        <w:spacing w:after="0"/>
        <w:ind w:left="0"/>
        <w:jc w:val="both"/>
      </w:pPr>
      <w:r>
        <w:rPr>
          <w:rFonts w:ascii="Times New Roman"/>
          <w:b w:val="false"/>
          <w:i w:val="false"/>
          <w:color w:val="000000"/>
          <w:sz w:val="28"/>
        </w:rPr>
        <w:t>
      1) көрсетілетін қызметті берушініңкеңсе қызметкері көрсетілетін қызметті алушы ұсынған құжаттарды қабылдап, оларды тіркеуді жүзеге асырады.</w:t>
      </w:r>
    </w:p>
    <w:bookmarkEnd w:id="269"/>
    <w:bookmarkStart w:name="z300" w:id="270"/>
    <w:p>
      <w:pPr>
        <w:spacing w:after="0"/>
        <w:ind w:left="0"/>
        <w:jc w:val="both"/>
      </w:pPr>
      <w:r>
        <w:rPr>
          <w:rFonts w:ascii="Times New Roman"/>
          <w:b w:val="false"/>
          <w:i w:val="false"/>
          <w:color w:val="000000"/>
          <w:sz w:val="28"/>
        </w:rPr>
        <w:t>
      Құжаттарды көрсетілетін қызметті берушінің басшысына көрсетілетін қызметті берушініңжауапты орындаушысын айқындау және тиісті бұрыштама қою үшін береді, 5 (бес) минут;</w:t>
      </w:r>
    </w:p>
    <w:bookmarkEnd w:id="270"/>
    <w:bookmarkStart w:name="z301" w:id="271"/>
    <w:p>
      <w:pPr>
        <w:spacing w:after="0"/>
        <w:ind w:left="0"/>
        <w:jc w:val="both"/>
      </w:pPr>
      <w:r>
        <w:rPr>
          <w:rFonts w:ascii="Times New Roman"/>
          <w:b w:val="false"/>
          <w:i w:val="false"/>
          <w:color w:val="000000"/>
          <w:sz w:val="28"/>
        </w:rPr>
        <w:t>
      2) көрсетілетін қызметті берушінің басшысы құжаттармен танысады, жауапты орындаушыны айқындайды, тиісті бұрыштама қояды, көрсетілетін қызметті берушініңжауапты орындаушысына орындау үшін береді, 5 (бес) минут;</w:t>
      </w:r>
    </w:p>
    <w:bookmarkEnd w:id="271"/>
    <w:bookmarkStart w:name="z302" w:id="272"/>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 қарайды, мемлекеттік қызметті көрсету нәтижесінің жобасын дайындайды, көрсетілетін қызметті берушінің басшысына береді, 5 (бес) минут;</w:t>
      </w:r>
    </w:p>
    <w:bookmarkEnd w:id="272"/>
    <w:bookmarkStart w:name="z303" w:id="273"/>
    <w:p>
      <w:pPr>
        <w:spacing w:after="0"/>
        <w:ind w:left="0"/>
        <w:jc w:val="both"/>
      </w:pPr>
      <w:r>
        <w:rPr>
          <w:rFonts w:ascii="Times New Roman"/>
          <w:b w:val="false"/>
          <w:i w:val="false"/>
          <w:color w:val="000000"/>
          <w:sz w:val="28"/>
        </w:rPr>
        <w:t>
      4) көрсетілетін қызметті берушінің басшысы шешім қабылдап, мемлекеттік қызметті көрсету нәтижесінің жобасына қолын қояды және көрсетілетін қызметті алушыға беру үшін жауапты орындаушыға береді, 2 (екі) минут;</w:t>
      </w:r>
    </w:p>
    <w:bookmarkEnd w:id="273"/>
    <w:bookmarkStart w:name="z304" w:id="274"/>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қызметті көрсету нәтижесін көрсетілетін қызметті алушыға береді, 2 (екі) минут.</w:t>
      </w:r>
    </w:p>
    <w:bookmarkEnd w:id="274"/>
    <w:bookmarkStart w:name="z305" w:id="275"/>
    <w:p>
      <w:pPr>
        <w:spacing w:after="0"/>
        <w:ind w:left="0"/>
        <w:jc w:val="both"/>
      </w:pPr>
      <w:r>
        <w:rPr>
          <w:rFonts w:ascii="Times New Roman"/>
          <w:b w:val="false"/>
          <w:i w:val="false"/>
          <w:color w:val="000000"/>
          <w:sz w:val="28"/>
        </w:rPr>
        <w:t>
      7. Келесі рәсімді (іс-қимылды) орындауды бастау үшін негіз болатын мемлекеттік қызметті көрсету бойынша рәсімнің (іс-қимылдың) нәтижесі:</w:t>
      </w:r>
    </w:p>
    <w:bookmarkEnd w:id="275"/>
    <w:bookmarkStart w:name="z306" w:id="276"/>
    <w:p>
      <w:pPr>
        <w:spacing w:after="0"/>
        <w:ind w:left="0"/>
        <w:jc w:val="both"/>
      </w:pPr>
      <w:r>
        <w:rPr>
          <w:rFonts w:ascii="Times New Roman"/>
          <w:b w:val="false"/>
          <w:i w:val="false"/>
          <w:color w:val="000000"/>
          <w:sz w:val="28"/>
        </w:rPr>
        <w:t>
      1) құжаттарды тіркеу;</w:t>
      </w:r>
    </w:p>
    <w:bookmarkEnd w:id="276"/>
    <w:bookmarkStart w:name="z307" w:id="277"/>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277"/>
    <w:bookmarkStart w:name="z308" w:id="278"/>
    <w:p>
      <w:pPr>
        <w:spacing w:after="0"/>
        <w:ind w:left="0"/>
        <w:jc w:val="both"/>
      </w:pPr>
      <w:r>
        <w:rPr>
          <w:rFonts w:ascii="Times New Roman"/>
          <w:b w:val="false"/>
          <w:i w:val="false"/>
          <w:color w:val="000000"/>
          <w:sz w:val="28"/>
        </w:rPr>
        <w:t>
      3) мемлекеттік қызмет көрсету нәтижесінің дайындалған жобасы;</w:t>
      </w:r>
    </w:p>
    <w:bookmarkEnd w:id="278"/>
    <w:bookmarkStart w:name="z309" w:id="279"/>
    <w:p>
      <w:pPr>
        <w:spacing w:after="0"/>
        <w:ind w:left="0"/>
        <w:jc w:val="both"/>
      </w:pPr>
      <w:r>
        <w:rPr>
          <w:rFonts w:ascii="Times New Roman"/>
          <w:b w:val="false"/>
          <w:i w:val="false"/>
          <w:color w:val="000000"/>
          <w:sz w:val="28"/>
        </w:rPr>
        <w:t>
      4) қол қойылған мемлекеттік қызметті көрсету нәтижесі;</w:t>
      </w:r>
    </w:p>
    <w:bookmarkEnd w:id="279"/>
    <w:bookmarkStart w:name="z310" w:id="280"/>
    <w:p>
      <w:pPr>
        <w:spacing w:after="0"/>
        <w:ind w:left="0"/>
        <w:jc w:val="both"/>
      </w:pPr>
      <w:r>
        <w:rPr>
          <w:rFonts w:ascii="Times New Roman"/>
          <w:b w:val="false"/>
          <w:i w:val="false"/>
          <w:color w:val="000000"/>
          <w:sz w:val="28"/>
        </w:rPr>
        <w:t>
      5) көрсетілетін қызметті алушыға берілген мемлекеттік қызметті көрсету нәтижесі.</w:t>
      </w:r>
    </w:p>
    <w:bookmarkEnd w:id="280"/>
    <w:bookmarkStart w:name="z311" w:id="281"/>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281"/>
    <w:bookmarkStart w:name="z312" w:id="282"/>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p>
    <w:bookmarkEnd w:id="282"/>
    <w:bookmarkStart w:name="z313" w:id="283"/>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283"/>
    <w:bookmarkStart w:name="z314" w:id="284"/>
    <w:p>
      <w:pPr>
        <w:spacing w:after="0"/>
        <w:ind w:left="0"/>
        <w:jc w:val="both"/>
      </w:pPr>
      <w:r>
        <w:rPr>
          <w:rFonts w:ascii="Times New Roman"/>
          <w:b w:val="false"/>
          <w:i w:val="false"/>
          <w:color w:val="000000"/>
          <w:sz w:val="28"/>
        </w:rPr>
        <w:t>
      2) көрсетілетін қызметті берушінің басшысы;</w:t>
      </w:r>
    </w:p>
    <w:bookmarkEnd w:id="284"/>
    <w:bookmarkStart w:name="z315" w:id="285"/>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85"/>
    <w:bookmarkStart w:name="z316" w:id="286"/>
    <w:p>
      <w:pPr>
        <w:spacing w:after="0"/>
        <w:ind w:left="0"/>
        <w:jc w:val="both"/>
      </w:pPr>
      <w:r>
        <w:rPr>
          <w:rFonts w:ascii="Times New Roman"/>
          <w:b w:val="false"/>
          <w:i w:val="false"/>
          <w:color w:val="000000"/>
          <w:sz w:val="28"/>
        </w:rPr>
        <w:t>
      9.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286"/>
    <w:bookmarkStart w:name="z317" w:id="287"/>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қабылдауды және тіркеуді жүзеге асырады.</w:t>
      </w:r>
    </w:p>
    <w:bookmarkEnd w:id="287"/>
    <w:bookmarkStart w:name="z318" w:id="288"/>
    <w:p>
      <w:pPr>
        <w:spacing w:after="0"/>
        <w:ind w:left="0"/>
        <w:jc w:val="both"/>
      </w:pPr>
      <w:r>
        <w:rPr>
          <w:rFonts w:ascii="Times New Roman"/>
          <w:b w:val="false"/>
          <w:i w:val="false"/>
          <w:color w:val="000000"/>
          <w:sz w:val="28"/>
        </w:rPr>
        <w:t>
      Құжаттарды көрсетілетін қызметті берушінің басшысына көрсетілетін қызметті берушініңжауапты орындаушысын айқындау және тиісті бұрыштама қою үшін беруді жүзеге асырады, 5 (бес) минут;</w:t>
      </w:r>
    </w:p>
    <w:bookmarkEnd w:id="288"/>
    <w:bookmarkStart w:name="z319" w:id="289"/>
    <w:p>
      <w:pPr>
        <w:spacing w:after="0"/>
        <w:ind w:left="0"/>
        <w:jc w:val="both"/>
      </w:pPr>
      <w:r>
        <w:rPr>
          <w:rFonts w:ascii="Times New Roman"/>
          <w:b w:val="false"/>
          <w:i w:val="false"/>
          <w:color w:val="000000"/>
          <w:sz w:val="28"/>
        </w:rPr>
        <w:t>
      2) көрсетілетін қызметті берушінің басшысы құжаттармен танысады, жауапты орындаушыны айқындайды, тиісті бұрыштама қояды, көрсетілетін қызметті берушініңжауапты орындаушысына орындау үшін береді, 5 (бес) минут;</w:t>
      </w:r>
    </w:p>
    <w:bookmarkEnd w:id="289"/>
    <w:bookmarkStart w:name="z320" w:id="290"/>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 қарап, мемлекеттік қызметті көрсету нәтижесінің жобасын дайындайды, оны көрсетілетін қызметті берушінің басшысына шешім қабылдауға жібереді, 5 (бес) минут;</w:t>
      </w:r>
    </w:p>
    <w:bookmarkEnd w:id="290"/>
    <w:bookmarkStart w:name="z321" w:id="291"/>
    <w:p>
      <w:pPr>
        <w:spacing w:after="0"/>
        <w:ind w:left="0"/>
        <w:jc w:val="both"/>
      </w:pPr>
      <w:r>
        <w:rPr>
          <w:rFonts w:ascii="Times New Roman"/>
          <w:b w:val="false"/>
          <w:i w:val="false"/>
          <w:color w:val="000000"/>
          <w:sz w:val="28"/>
        </w:rPr>
        <w:t>
      4) көрсетілетін қызметті берушінің басшысы шешім қабылдап, мемлекеттік қызметті көрсету нәтижесінің жобасына қолын қояды, оны көрсетілетін қызметті берушінің жауапты орындаушысына береді, 2 (екі) минут;</w:t>
      </w:r>
    </w:p>
    <w:bookmarkEnd w:id="291"/>
    <w:bookmarkStart w:name="z322" w:id="292"/>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қызметті көрсету нәтижесінкөрсетілетін қызметті алушыға береді, 2 (екі) минут.</w:t>
      </w:r>
    </w:p>
    <w:bookmarkEnd w:id="292"/>
    <w:bookmarkStart w:name="z323" w:id="293"/>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рәсімдерін (іс-қимылдарын), өзара іс-қимылдары реттілігін сипаттау осы регламенттің 2-қосымшасына сәйкес мемлекеттік қызмет көрсетудің бизнес-процестері анықтамалығында көрсетіледі.</w:t>
      </w:r>
    </w:p>
    <w:bookmarkEnd w:id="293"/>
    <w:bookmarkStart w:name="z324" w:id="294"/>
    <w:p>
      <w:pPr>
        <w:spacing w:after="0"/>
        <w:ind w:left="0"/>
        <w:jc w:val="left"/>
      </w:pPr>
      <w:r>
        <w:rPr>
          <w:rFonts w:ascii="Times New Roman"/>
          <w:b/>
          <w:i w:val="false"/>
          <w:color w:val="000000"/>
        </w:rPr>
        <w:t xml:space="preserve"> 4. "Азаматтарға арналған үкімет" мемлекеттік корпорациясыменжәне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94"/>
    <w:bookmarkStart w:name="z325" w:id="295"/>
    <w:p>
      <w:pPr>
        <w:spacing w:after="0"/>
        <w:ind w:left="0"/>
        <w:jc w:val="both"/>
      </w:pPr>
      <w:r>
        <w:rPr>
          <w:rFonts w:ascii="Times New Roman"/>
          <w:b w:val="false"/>
          <w:i w:val="false"/>
          <w:color w:val="000000"/>
          <w:sz w:val="28"/>
        </w:rPr>
        <w:t>
      10. Мемлекеттік қызмет "Азаматтарға арналған үкімет" мемлекеттік корпорациясы" коммерциялық емес акционерлік қоғамы және "электрондық үкімет" веб-порталы арқылы көрсетілмейді.</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"Жұмыссыз ретінде жұмыс іздеп </w:t>
            </w:r>
            <w:r>
              <w:rPr>
                <w:rFonts w:ascii="Times New Roman"/>
                <w:b w:val="false"/>
                <w:i w:val="false"/>
                <w:color w:val="000000"/>
                <w:sz w:val="20"/>
              </w:rPr>
              <w:t xml:space="preserve">жүрген адамдарды тіркеу" </w:t>
            </w:r>
            <w:r>
              <w:rPr>
                <w:rFonts w:ascii="Times New Roman"/>
                <w:b w:val="false"/>
                <w:i w:val="false"/>
                <w:color w:val="000000"/>
                <w:sz w:val="20"/>
              </w:rPr>
              <w:t xml:space="preserve">мемлекеттік көрсетілетін қызмет </w:t>
            </w:r>
            <w:r>
              <w:rPr>
                <w:rFonts w:ascii="Times New Roman"/>
                <w:b w:val="false"/>
                <w:i w:val="false"/>
                <w:color w:val="000000"/>
                <w:sz w:val="20"/>
              </w:rPr>
              <w:t>регламентіне 1-қосымша</w:t>
            </w:r>
          </w:p>
        </w:tc>
      </w:tr>
    </w:tbl>
    <w:bookmarkStart w:name="z330" w:id="296"/>
    <w:p>
      <w:pPr>
        <w:spacing w:after="0"/>
        <w:ind w:left="0"/>
        <w:jc w:val="left"/>
      </w:pPr>
      <w:r>
        <w:rPr>
          <w:rFonts w:ascii="Times New Roman"/>
          <w:b/>
          <w:i w:val="false"/>
          <w:color w:val="000000"/>
        </w:rPr>
        <w:t xml:space="preserve"> Көрсетілетін қызметті берушілердің мекенжайы</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2243"/>
        <w:gridCol w:w="4762"/>
        <w:gridCol w:w="4505"/>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97"/>
          <w:p>
            <w:pPr>
              <w:spacing w:after="20"/>
              <w:ind w:left="20"/>
              <w:jc w:val="both"/>
            </w:pPr>
            <w:r>
              <w:rPr>
                <w:rFonts w:ascii="Times New Roman"/>
                <w:b w:val="false"/>
                <w:i w:val="false"/>
                <w:color w:val="000000"/>
                <w:sz w:val="20"/>
              </w:rPr>
              <w:t>
Р/с №</w:t>
            </w:r>
          </w:p>
          <w:bookmarkEnd w:id="297"/>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98"/>
          <w:p>
            <w:pPr>
              <w:spacing w:after="20"/>
              <w:ind w:left="20"/>
              <w:jc w:val="both"/>
            </w:pPr>
            <w:r>
              <w:rPr>
                <w:rFonts w:ascii="Times New Roman"/>
                <w:b w:val="false"/>
                <w:i w:val="false"/>
                <w:color w:val="000000"/>
                <w:sz w:val="20"/>
              </w:rPr>
              <w:t>
1</w:t>
            </w:r>
          </w:p>
          <w:bookmarkEnd w:id="298"/>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 СҚО Айыртау ауданы, Саумалкөл ауылы, Шоқан Уәлиханов көшесі, 42</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(715)33-2-13-91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99"/>
          <w:p>
            <w:pPr>
              <w:spacing w:after="20"/>
              <w:ind w:left="20"/>
              <w:jc w:val="both"/>
            </w:pPr>
            <w:r>
              <w:rPr>
                <w:rFonts w:ascii="Times New Roman"/>
                <w:b w:val="false"/>
                <w:i w:val="false"/>
                <w:color w:val="000000"/>
                <w:sz w:val="20"/>
              </w:rPr>
              <w:t>
2</w:t>
            </w:r>
          </w:p>
          <w:bookmarkEnd w:id="299"/>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 СҚО Ақжар ауданы, Талшық ауылы, Целинный көшесі, 13</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(71546)-2-21-10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00"/>
          <w:p>
            <w:pPr>
              <w:spacing w:after="20"/>
              <w:ind w:left="20"/>
              <w:jc w:val="both"/>
            </w:pPr>
            <w:r>
              <w:rPr>
                <w:rFonts w:ascii="Times New Roman"/>
                <w:b w:val="false"/>
                <w:i w:val="false"/>
                <w:color w:val="000000"/>
                <w:sz w:val="20"/>
              </w:rPr>
              <w:t>
3</w:t>
            </w:r>
          </w:p>
          <w:bookmarkEnd w:id="300"/>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 СҚО Аққайың ауданы, Смирново ауылы, Зеленая көшесі, 13</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(715)32-2-29-11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1"/>
          <w:p>
            <w:pPr>
              <w:spacing w:after="20"/>
              <w:ind w:left="20"/>
              <w:jc w:val="both"/>
            </w:pPr>
            <w:r>
              <w:rPr>
                <w:rFonts w:ascii="Times New Roman"/>
                <w:b w:val="false"/>
                <w:i w:val="false"/>
                <w:color w:val="000000"/>
                <w:sz w:val="20"/>
              </w:rPr>
              <w:t>
4</w:t>
            </w:r>
          </w:p>
          <w:bookmarkEnd w:id="301"/>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 СҚО Есіл ауданы, Явленка ауылы, Ленин көшесі, 20</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(715)43-2-19-10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02"/>
          <w:p>
            <w:pPr>
              <w:spacing w:after="20"/>
              <w:ind w:left="20"/>
              <w:jc w:val="both"/>
            </w:pPr>
            <w:r>
              <w:rPr>
                <w:rFonts w:ascii="Times New Roman"/>
                <w:b w:val="false"/>
                <w:i w:val="false"/>
                <w:color w:val="000000"/>
                <w:sz w:val="20"/>
              </w:rPr>
              <w:t>
5</w:t>
            </w:r>
          </w:p>
          <w:bookmarkEnd w:id="302"/>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 СҚО Жамбыл ауданы, Пресновка ауылы, Шайкин көшесі, 40</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(715)44-2-11-77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03"/>
          <w:p>
            <w:pPr>
              <w:spacing w:after="20"/>
              <w:ind w:left="20"/>
              <w:jc w:val="both"/>
            </w:pPr>
            <w:r>
              <w:rPr>
                <w:rFonts w:ascii="Times New Roman"/>
                <w:b w:val="false"/>
                <w:i w:val="false"/>
                <w:color w:val="000000"/>
                <w:sz w:val="20"/>
              </w:rPr>
              <w:t>
6</w:t>
            </w:r>
          </w:p>
          <w:bookmarkEnd w:id="303"/>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 СҚО Мағжан Жұмабаев ауданы, Булаев қаласы, Мир көшесі, 8</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(715)31-2-14-59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04"/>
          <w:p>
            <w:pPr>
              <w:spacing w:after="20"/>
              <w:ind w:left="20"/>
              <w:jc w:val="both"/>
            </w:pPr>
            <w:r>
              <w:rPr>
                <w:rFonts w:ascii="Times New Roman"/>
                <w:b w:val="false"/>
                <w:i w:val="false"/>
                <w:color w:val="000000"/>
                <w:sz w:val="20"/>
              </w:rPr>
              <w:t>
7</w:t>
            </w:r>
          </w:p>
          <w:bookmarkEnd w:id="304"/>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150700, СҚО Қызылжар ауданы, Бескөл ауылы, Гагарин көшесі, 6а</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(715)38-2-27-04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05"/>
          <w:p>
            <w:pPr>
              <w:spacing w:after="20"/>
              <w:ind w:left="20"/>
              <w:jc w:val="both"/>
            </w:pPr>
            <w:r>
              <w:rPr>
                <w:rFonts w:ascii="Times New Roman"/>
                <w:b w:val="false"/>
                <w:i w:val="false"/>
                <w:color w:val="000000"/>
                <w:sz w:val="20"/>
              </w:rPr>
              <w:t>
8</w:t>
            </w:r>
          </w:p>
          <w:bookmarkEnd w:id="305"/>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 150900, Мамлют қаласы, А. Құнанбаев көшесі, 10/3</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(715)41-2-21-81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06"/>
          <w:p>
            <w:pPr>
              <w:spacing w:after="20"/>
              <w:ind w:left="20"/>
              <w:jc w:val="both"/>
            </w:pPr>
            <w:r>
              <w:rPr>
                <w:rFonts w:ascii="Times New Roman"/>
                <w:b w:val="false"/>
                <w:i w:val="false"/>
                <w:color w:val="000000"/>
                <w:sz w:val="20"/>
              </w:rPr>
              <w:t>
9</w:t>
            </w:r>
          </w:p>
          <w:bookmarkEnd w:id="306"/>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 Ғабит Мүсірепов атындағы аудан, Новоишим ауылы, Ленин көшесі, 4Б</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(715)35-2-15-58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07"/>
          <w:p>
            <w:pPr>
              <w:spacing w:after="20"/>
              <w:ind w:left="20"/>
              <w:jc w:val="both"/>
            </w:pPr>
            <w:r>
              <w:rPr>
                <w:rFonts w:ascii="Times New Roman"/>
                <w:b w:val="false"/>
                <w:i w:val="false"/>
                <w:color w:val="000000"/>
                <w:sz w:val="20"/>
              </w:rPr>
              <w:t>
10</w:t>
            </w:r>
          </w:p>
          <w:bookmarkEnd w:id="307"/>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ауданының халықты жұмыспен қамту орталығы" КММ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 Тайынша ауданы, Тайынша қаласы, Центральный бұрылыс, 2</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(715)36-2-33-47</w:t>
            </w:r>
            <w:r>
              <w:br/>
            </w:r>
            <w:r>
              <w:rPr>
                <w:rFonts w:ascii="Times New Roman"/>
                <w:b w:val="false"/>
                <w:i w:val="false"/>
                <w:color w:val="000000"/>
                <w:sz w:val="20"/>
              </w:rPr>
              <w:t>
8(71536) 32-37-25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08"/>
          <w:p>
            <w:pPr>
              <w:spacing w:after="20"/>
              <w:ind w:left="20"/>
              <w:jc w:val="both"/>
            </w:pPr>
            <w:r>
              <w:rPr>
                <w:rFonts w:ascii="Times New Roman"/>
                <w:b w:val="false"/>
                <w:i w:val="false"/>
                <w:color w:val="000000"/>
                <w:sz w:val="20"/>
              </w:rPr>
              <w:t>
11</w:t>
            </w:r>
          </w:p>
          <w:bookmarkEnd w:id="308"/>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 Тимирязев ауданы, Тимирязево ауылы, Шоқан Уәлиханов көшесі, 1</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(715)37-2-18-00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09"/>
          <w:p>
            <w:pPr>
              <w:spacing w:after="20"/>
              <w:ind w:left="20"/>
              <w:jc w:val="both"/>
            </w:pPr>
            <w:r>
              <w:rPr>
                <w:rFonts w:ascii="Times New Roman"/>
                <w:b w:val="false"/>
                <w:i w:val="false"/>
                <w:color w:val="000000"/>
                <w:sz w:val="20"/>
              </w:rPr>
              <w:t>
12</w:t>
            </w:r>
          </w:p>
          <w:bookmarkEnd w:id="309"/>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 Уәлиханов ауданы, Кішкенекөл ауылы, Уәлиханов көшесі, 82</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(715)42-2-15-38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10"/>
          <w:p>
            <w:pPr>
              <w:spacing w:after="20"/>
              <w:ind w:left="20"/>
              <w:jc w:val="both"/>
            </w:pPr>
            <w:r>
              <w:rPr>
                <w:rFonts w:ascii="Times New Roman"/>
                <w:b w:val="false"/>
                <w:i w:val="false"/>
                <w:color w:val="000000"/>
                <w:sz w:val="20"/>
              </w:rPr>
              <w:t>
13</w:t>
            </w:r>
          </w:p>
          <w:bookmarkEnd w:id="310"/>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 Шал ақын ауданы, Сергеев қаласы, Ыбыраев көшесі, 50</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(715)34-7-90-11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11"/>
          <w:p>
            <w:pPr>
              <w:spacing w:after="20"/>
              <w:ind w:left="20"/>
              <w:jc w:val="both"/>
            </w:pPr>
            <w:r>
              <w:rPr>
                <w:rFonts w:ascii="Times New Roman"/>
                <w:b w:val="false"/>
                <w:i w:val="false"/>
                <w:color w:val="000000"/>
                <w:sz w:val="20"/>
              </w:rPr>
              <w:t>
14</w:t>
            </w:r>
          </w:p>
          <w:bookmarkEnd w:id="311"/>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қаласының халықты жұмыспен қамту орталығы" КММ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150008, Петропавл қаласы, Мир көшесі, 69А, 2-қабат</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(715)2-53-16-15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ретінде жұмыс іздеп жүрген</w:t>
            </w:r>
            <w:r>
              <w:rPr>
                <w:rFonts w:ascii="Times New Roman"/>
                <w:b w:val="false"/>
                <w:i w:val="false"/>
                <w:color w:val="000000"/>
                <w:sz w:val="20"/>
              </w:rPr>
              <w:t xml:space="preserve"> адамдарды тіркеу" мемлекеттік көрсетілетін қызмет</w:t>
            </w:r>
            <w:r>
              <w:rPr>
                <w:rFonts w:ascii="Times New Roman"/>
                <w:b w:val="false"/>
                <w:i w:val="false"/>
                <w:color w:val="000000"/>
                <w:sz w:val="20"/>
              </w:rPr>
              <w:t xml:space="preserve"> регламентіне</w:t>
            </w:r>
            <w:r>
              <w:rPr>
                <w:rFonts w:ascii="Times New Roman"/>
                <w:b w:val="false"/>
                <w:i w:val="false"/>
                <w:color w:val="000000"/>
                <w:sz w:val="20"/>
              </w:rPr>
              <w:t xml:space="preserve"> 2-қосымша</w:t>
            </w:r>
          </w:p>
        </w:tc>
      </w:tr>
    </w:tbl>
    <w:bookmarkStart w:name="z350" w:id="312"/>
    <w:p>
      <w:pPr>
        <w:spacing w:after="0"/>
        <w:ind w:left="0"/>
        <w:jc w:val="left"/>
      </w:pPr>
      <w:r>
        <w:rPr>
          <w:rFonts w:ascii="Times New Roman"/>
          <w:b/>
          <w:i w:val="false"/>
          <w:color w:val="000000"/>
        </w:rPr>
        <w:t xml:space="preserve"> "Жұмыссыз ретінде жұмыс іздеп жүрген адамдарды тіркеу" мемлекеттік қызметті көрсетудің бизнес-процестерінің анықтамалығы</w:t>
      </w:r>
    </w:p>
    <w:bookmarkEnd w:id="312"/>
    <w:bookmarkStart w:name="z351" w:id="313"/>
    <w:p>
      <w:pPr>
        <w:spacing w:after="0"/>
        <w:ind w:left="0"/>
        <w:jc w:val="left"/>
      </w:pPr>
      <w:r>
        <w:rPr>
          <w:rFonts w:ascii="Times New Roman"/>
          <w:b/>
          <w:i w:val="false"/>
          <w:color w:val="000000"/>
        </w:rPr>
        <w:t xml:space="preserve"> Көрсетілетін қызметті беруші арқылы мемлекеттік қызмет көрсету кезінде</w:t>
      </w:r>
    </w:p>
    <w:bookmarkEnd w:id="313"/>
    <w:bookmarkStart w:name="z352" w:id="314"/>
    <w:p>
      <w:pPr>
        <w:spacing w:after="0"/>
        <w:ind w:left="0"/>
        <w:jc w:val="both"/>
      </w:pPr>
      <w:r>
        <w:rPr>
          <w:rFonts w:ascii="Times New Roman"/>
          <w:b w:val="false"/>
          <w:i w:val="false"/>
          <w:color w:val="000000"/>
          <w:sz w:val="28"/>
        </w:rPr>
        <w:t xml:space="preserve">
      </w:t>
      </w:r>
    </w:p>
    <w:bookmarkEnd w:id="314"/>
    <w:p>
      <w:pPr>
        <w:spacing w:after="0"/>
        <w:ind w:left="0"/>
        <w:jc w:val="both"/>
      </w:pPr>
      <w:r>
        <w:drawing>
          <wp:inline distT="0" distB="0" distL="0" distR="0">
            <wp:extent cx="78105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3" w:id="315"/>
    <w:p>
      <w:pPr>
        <w:spacing w:after="0"/>
        <w:ind w:left="0"/>
        <w:jc w:val="both"/>
      </w:pPr>
      <w:r>
        <w:rPr>
          <w:rFonts w:ascii="Times New Roman"/>
          <w:b w:val="false"/>
          <w:i w:val="false"/>
          <w:color w:val="000000"/>
          <w:sz w:val="28"/>
        </w:rPr>
        <w:t>
      Шартты белгілер:</w:t>
      </w:r>
    </w:p>
    <w:bookmarkEnd w:id="315"/>
    <w:bookmarkStart w:name="z354" w:id="316"/>
    <w:p>
      <w:pPr>
        <w:spacing w:after="0"/>
        <w:ind w:left="0"/>
        <w:jc w:val="both"/>
      </w:pPr>
      <w:r>
        <w:rPr>
          <w:rFonts w:ascii="Times New Roman"/>
          <w:b w:val="false"/>
          <w:i w:val="false"/>
          <w:color w:val="000000"/>
          <w:sz w:val="28"/>
        </w:rPr>
        <w:t xml:space="preserve">
      </w:t>
      </w:r>
    </w:p>
    <w:bookmarkEnd w:id="316"/>
    <w:p>
      <w:pPr>
        <w:spacing w:after="0"/>
        <w:ind w:left="0"/>
        <w:jc w:val="both"/>
      </w:pPr>
      <w:r>
        <w:drawing>
          <wp:inline distT="0" distB="0" distL="0" distR="0">
            <wp:extent cx="7810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