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858bd" w14:textId="ef858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"Петропавл қаласының аумағында сайлау учаскелерін құру туралы" Петропавл қаласы әкімінің 2015 жылғы 21 қазандағы № 35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әкімінің 2017 жылғы 25 қаңтардағы № 10 шешімі. Солтүстік Қазақстан облысының Әділет департаментінде 2017 жылғы 7 ақпанда № 4047 болып тіркелді. Күші жойылды - Солтүстік Қазақстан облысы Петропавл қаласы әкімінің 2017 жылғы 26 маусымдағы № 25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Солтүстік Қазақстан облысы Петропавл қаласы әкімінің 26.06.2017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(бірінші ресми жариялаған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Қазақстан Республикасының 2016 жылғы 6 сәуірдегі Заңы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Петропавл қаласының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"Петропавл қаласының аумағында сайлау учаскелерін құру туралы" Петропавл қаласы әкімінің 2015 жылғы 21 қазандағы № 35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3427 болып тіркелген, 2015 жылғы 23 қазандағы № 42 "Қызылжар нұры" және 2015 жылғы 23 қазандағы № 42 "Проспект СК" газеттерінде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642, № 661, №710 сайлау учаскелері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"№ 642 сайлау учаскесі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"Халыққа қызмет көрсету орталығы" департаменті - "Азаматтарға арналған үкімет" мемлекеттік корпорациясы" коммерциялық емес акционерлік қоғамының Солтүстік Қазақстан облысы бойынша филиалы, Мұхтар Әуезов атындағы көше, 157, тел. 31-00-39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Бостандық көшесі: 41, 54, 56;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Евней Бөкетов атындағы көше: 42, 44, 46;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Жамбыл атындағы көше: 149, 151, 153, 157, 161;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Интернациональная көшесі: 53, 55, 56, 57, 58, 60, 62, 64;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Мұхтар Әуезов атындағы көше: 157, 160, 160А, 162, 168, 174;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Абай көшесі, 61,63.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661 сайлау учаскесі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"Солтүстік Қазақстан облысы Петропавл қаласы әкімдігінің ветеринариялық станциясы" шаруашылық жүргізу құқығындағы коммуналдық мемлекеттік кәсіпорны, Индустриальный қысқа көшесі, 31, тел. 53-37-50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1-і Сенная көшесі: 5, 6, 7, 8, 9, 11, 12, 15, 17, 18, 20, 21, 22, 26, 27, 29, 31, 32, 34, 36, 38, 52, 54, 56, 62, 66, 68, 70, 78;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2-і Сенной қысқа көшесі: 1, 2, 2А, 6, 7, 8, 9, 12, 14, 15, 18, 20, 22, 23, 24, 32, 36, 38;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2-і Сенная көшесі: 2, 5, 6, 8, 9, 10, 11, 12, 13, 14, 16, 17, 19, 20, 23, 24, 25, 27, 29, 33, 37, 41, 49, 53, 55, 59;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3-і Сенная көшесі: 1, 1А, 1Б, 2, 4, 8, 11, 15, 16, 17, 18, 21, 24, 25, 30, 32, 34, 38, 42, 46, 52, 56;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4-і Сенная көшесі: 2, 3, 9, 10, 11, 12, 14, 15, 16, 17, 18, 22, 23, 24, 25, 28, 29, 31, 33, 35, 37, 39, 41, 43, 47, 49;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5-і Сенной қысқа көшесі: 1, 3, 3А, 4, 5, 6, 7, 9, 10, 14, 17, 19, 23, 25, 27, 29, 37, 39, 41, 51, 55, 59, 63, 65;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5-і Сенная көшесі: 1, 2, 11, 12, 15, 16, 17, 21, 25.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710 сайлау учаскесі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Орталығы - "Халыққа қызмет көрсету орталығы" департаментінің мамандандырылған бөлімі - "Азаматтарға арналған үкімет" мемлекеттік корпорациясы" коммерциялық емес акционерлік қоғамының Солтүстік Қазақстан облысы бойынша филиалы, Нефтепроволная көшесі, 1Б, тел. 50-49-38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Шекараларына мына үйлер енеді: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5-і Сенной қысқа көшесі: 69, 71;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Ә. Досмұхамбетов көшесі: 11, 13, 17, 17А, 19;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Нефтепроводная көшесі: 1Б;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Ысқақ Ыбраев атындағы көше: 8, 10, 17Б;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Гастелло атындағы көше: 50, 52."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шешімнің орындалуын бақылау қала әкімі аппаратының басшысына жүктелсін.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оны бірінші ресми жариялаған күнінен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 қаласының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 қалалық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Е.В. Мамыкин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қаңтар 2017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