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7e00" w14:textId="d3e7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қалалық және қала маңы қатынасында жолаушылар мен багажды автомобильмен тұрақты тасымалауға тарифтер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2017 жылғы 9 наурыздағы № 463 қаулысы. Солтүстік Қазақстан облысының Әділет департаментінде 2017 жылғы 7 сәуірде № 4137 болып тіркелді. Күші жойылды - Солтүстік Қазақстан облысы Петропавл қаласы әкімдігінің 2023 жылғы 19 қыркүйектегі № 1189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Петропавл қаласы әкімдігінің 19.09.2023 </w:t>
      </w:r>
      <w:r>
        <w:rPr>
          <w:rFonts w:ascii="Times New Roman"/>
          <w:b w:val="false"/>
          <w:i w:val="false"/>
          <w:color w:val="ff0000"/>
          <w:sz w:val="28"/>
        </w:rPr>
        <w:t>№ 1189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Заңының 19-бабы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 аумағында қалалық қатынасты жолаушылар мен багажды автомобильмен тұрақты тасымалдауға барлық бағыттар үшін бірынғай тариф 80 (сексен) теңге мөлшерінде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Петропавл қаласының қала маңы хабарламасындағы жолаушыларды және багажды тасымалдау тарифі 10 шақырымға 75 теңге деп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"Петропавл қаласы аумағында жүзеге асырылатын жолаушыларды және багажды тұрақты автомобильмен тасымалдау тарифін белгілеу туралы" Петропавл қаласы әкімдігінің 2014 жылғы 5 желтоқсандағы № 2367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3012 тіркелген, 2014 жылғы 12 желтоқсандағы "Қызылжар Нұры" газетінде және "Проспект СК" газетінде жарияланған).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осы саланы басқаратын қала әкімінің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 бұқаралық ақпарат құралдарында бірінші ресми жариялаған күнінен бастап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2017 жылғы 06 наурыз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