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e0444" w14:textId="e1e0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"Петропавл қаласында қатты тұрмыстық қалдықтар полигонындағы коммуналдық қалдықтарды көму және кәдеге жарату тарифін бекіту туралы" Петропавл қалалық маслихатының 2014 жылғы 18 шілдедегі № 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мәслихатының 2017 жылғы 24 мамырдағы № 2 шешімі. Солтүстік Қазақстан облысының Әділет департаментінде 2017 жылғы 19 маусымда № 4228 болып тіркелді. Күші жойылды – Солтүстік Қазақстан облысы Петропавл қалалық мәслихатының 2018 жылғы 27 тамыздағы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Солтүстік Қазақстан облысы Петропавл қалалық мәслихатының 27.08.2018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9 қаңтардағы Қазақстан Республикасының Экологиялық кодексінің 19-1 бабы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маслихат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"Петропавл қаласында қатты тұрмыстық қалдықтардың полигонындағы коммуналдық қалдықтарды көму және кәдеге жарату тарифін бекіту туралы" Петропавл қалалық маслихатының 2014 жылғы 18 шілдедегі № 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нормативтік құқықтық актілерді тіркеу тізілімінде 2014 жылғы 18 тамызда № 2907 болып тіркелді, "Қызылжар Нұры" және "Проспект СК" газеттерінде 2014 жылғы 22 тамызда жарияланды)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"Петропавл қаласында қатты тұрмыстық қалдықтар полигонындағы қатты тұрмыстық қалдықтарды көму және кәдеге жарату тарифін бекіту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Петропавл қаласында қатты тұрмыстық қалдықтар полигонындағы қатты тұрмыстық қалдықтарды көму және кәдеге жарату тарифі тоннасына 686 теңге көлемінде бекітілсін.";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 рет ресми жарияланған күнінен бастап он күнтізбелік күн өткен соң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Бацанов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