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9ea24" w14:textId="219ea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Петропавл қаласының бюджетi туралы" Петропавл қалалық мәслихатының 2016 жылғы 20 желтоқсандағы № 1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2017 жылғы 22 маусымдағы № 6 шешімі. Солтүстік Қазақстан облысының Әділет департаментінде 2017 жылғы 11 шілдеде № 4249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04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"2017-2019 жылдарға арналған Петропавл қаласының бюджеті туралы" Петропавл қалалық мәслихатының 2016 жылғы 20 желтоқсандағы № 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(2017 жылғы 11 қаңтардағы № 4017 мемлекеттік нормативтік құқықтық актілерді тіркеу тізілімінде тіркелген, 2017 жылғы 20 қаңтардағы № 3 "Қызылжар Нұры", № 3 "Проспект СК" газеттерінде жарияланған)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2017-2019 жылдарға арналған Петропавл қаласының бюджетi 1, 2, 3 қосымшаларына сәйкес, соның ішінде 2017 жылға арналған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– 25 164 509,9 мың теңге, соның ішінде мыналар бойынша: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11 773 702,0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65 158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1 833 297,0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трансферттер түсімдері – 11 492 352,9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шығындар – 26 242 689,7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683 931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683 931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қаржылық активтермен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қаржылық активтерді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қаржылық активтерін сатудан түскен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бюджет тапшылығы – - 1 762 110,8 мың теңге;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– 1 762 110,8 мың теңге, соның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қарыздардың түсуі – 683 931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149 826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құралдардың қолданылатын қалдығы – 1 228 005,8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"9. 2017 жылға арналған қаланың жергілікті атқарушы органының резерві 227 046 мың теңге сомасында бекітілсін.";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жаңа редакцияда мазмұндалсын;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2017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Дәрібаева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2017 жылғы 22 маусымдағы № 1 шешiмiне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2016 жылғы 20 желтоксандағы № 1 шешiмiне 1 қосымша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Петропавл қаласының бюджеті туралы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2"/>
        <w:gridCol w:w="742"/>
        <w:gridCol w:w="5009"/>
        <w:gridCol w:w="46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"/>
        </w:tc>
        <w:tc>
          <w:tcPr>
            <w:tcW w:w="4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I.Кiрiстер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25 164 509,9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11 773 702,0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5 316 585,0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5 316 585,0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2 195 015,0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1 410 365,0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636 650,0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3 850 166,0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3 211 450,0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431 369,0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411 936,0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411 936,0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1 833 297,0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1 711 797,0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1 711 797,0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 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11 492 352,9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11 492 352,9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11 492 352,9</w:t>
            </w:r>
          </w:p>
        </w:tc>
      </w:tr>
    </w:tbl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1117"/>
        <w:gridCol w:w="1117"/>
        <w:gridCol w:w="5922"/>
        <w:gridCol w:w="3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6"/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26 242 689,7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1 296 025,4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362 522,0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211 084,3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149 137,7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317 023,0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26 431,1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23 501,7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23 501,7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493 652,0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65 142,0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428 510,0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45 301,6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45 301,6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9"/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8 536 400,6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8 328 723,5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 білім беру 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 білім беру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5 179 734,0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 білім беру мекемелер үшін оқулықтар мен оқу-әдiстемелiк кешендерді сатып алу және жеткізу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347 989,0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 білім беру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370 435,5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2 045 904,0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255 224,0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144 618,0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 білім беру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144 618,0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63 059,1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45 582,3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17 476,8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1 064 663,0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1 046 024,0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77 512,8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301 458,0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3"/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200 862,0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12 298 125,7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8 190 787,1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4 799 926,4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3 034 803,2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сатып алу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263 848,5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дамыту. Жергілікті бюджет қаражаты есебінен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4 044 930,1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534 200,0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үйымдастыру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678 900,0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223 095,0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1 129 001,1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584 820,0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458 579,5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134 864,0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3"/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102 158,0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82 158,0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12 445,5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12 445,5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89 849,0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6"/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19 164,2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6 792,8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1 251 400,0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717 100,0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277 046,0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227 046,0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227 046,0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58 693,5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58 693,5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683 931,0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683 931,0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683 931,0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683 931,0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683 931,0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-1 762 110,8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1 762 110,8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1"/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683 931,0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 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683 931,0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683 931,0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9"/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149 826,0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149 826,0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6"/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0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1 228 005,8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1 228 005,8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1 228 005,8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