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2df6" w14:textId="cb52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Петропавл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2017 жылғы 25 желтоқсандағы № 1 шешімі. Солтүстік Қазақстан облысының Әділет департаментінде 2018 жылғы 11 қаңтарда № 4505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"2018-2020 жылдарға арналған Петропавл қаласының бюджетi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29 778 821,7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12 875 166,0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85 254,3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3 135 665,2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13 682 736,2 мың теңге;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33 747 076,8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соның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(профициті)– - 3 968 255,1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 – 3 968 255,1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6 831 260,0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3 533 190,3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670 185,4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Петропавл қалалық мәслихатының 07.12.2018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 жылға арналған қала бюджетінің кірістері Қазақстан Республикасының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салықтық түсімдер есебінен қалыптасады деп анықталсын: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облыстық мәслихат белгілеген кірістерді бөлу нормативтері бойынша әлеуметтік салықтан;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тұлғалардың, дара кәсіпкерлердің мүлкіне салынатын салықтан;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салығынан;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аумағында өндірілген алкоголь өніміне;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өндірілген құрамындағы этил спиртінің көлемі 0,5 пайыздан аспайтын сыраға;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бензинге (авиациялық бензинді қоспағанда) және дизель отынына акциздерден;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төлемақыдан;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кәсiпкерлiк және кәсiби қызметтi жүргiзгенi үшiн алынатын алымдардан;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кәсіпкерлерді мемлекеттік тіркегені үшін алымнан;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қызметтің жекелеген түрлерімен айналысу құқығы үшін лицензиялық алымнан;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тұлғаларды мемлекеттік тіркеу және филиалдар мен өкілдіктерді есептік тіркегені, сондай-ақ оларды қайта тіркегені үшін алымнан;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тіркелген салықтан;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республикалық бюджет есебіне жазылатын консулдық алымнан және мемлекеттік баждардан басқа, мемлекеттік баждан.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Қала бюджеті келесі салықтық емес түсімдерден қалыптасады деп анықталсын: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маңызы бар қаланың коммуналдық меншігінің мүлкін жалға беруден түсетін кірістер.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Қала бюджеті негізгі капиталды сатудан түсетін келесі түсімдерден қалыптасады деп анықталсын: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маңызы бар қала бюджеттен қаржыландырылатын, мемлекеттік мекемелерге бекітіп берілген мемлекеттік мүлікті сатудан түсетін ақшадан;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қоспағанда, жер учаскелерін сатудан түсетін түсімдерден;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төлемақыдан.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 жылға арналған қалалық бюджетте республикалық бюджеттен нысаналы трансферттердің түсуі есепке алынсын, соның ішінде: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төлеміне;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жұмыспен қамту орталықтарына әлеуметтік жұмыс жөніндегі консультанттар мен ассистенттерді енгізуге;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жоспарының үшінші кезеңін (2016-2018 жылдар) бекіту туралы" Қазақстан Республикасы Үкіметінің 2016 жылғы 14 сәуірдегі № 213 Қаулысымен бекітілген Қазақстан Республикасында мүгедектердің құқықтарын қамтамасыз ету және өмір сүру сапасын жақсарту жөніндегі 2012-2018 жылдарға арналған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мүгедектерді жұмысқа орналастыру үшін арнайы жұмыс орындарын құруға жұмыс берушінің шығындарын субсидиялауға;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еңбек нарығын дамытуға;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тілдік курстар бойынша тағылымдамадан өткен мұғалімдерге қосымша ақы төлеуге;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оқу кезеңінде негізгі қызметкерді алмастырғаны үшін мұғалімдерге қосымша ақы төлеуге;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Жамбыл-Крылов-Горький-Б.Петров көшелері бойынша көп пәтерлі тұрғын үй кешенін салуға. 12 қабатты тұрғын үйді (сыртқы инженерлік желісіз) (1-кезек);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Жуков көшесі, 5Г мекенжайында бес қабатты көп пәтерлі тұрғын үй салуға (сыртқы инженерлік желісіз және абаттандырусыз);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"Береке-2" ықшам ауданының инженерлік-коммуникациялық инфрақұрылымын дамытуға және жайластыруға (I кезек) (жылумен жабдықтау, сумен жабдықтау, су өткізу, телефондандыру, ағынды кәріз);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"Береке-2" ықшам ауданының инженерлік-коммуникациялық инфрақұрылымын дамытуға және жайластыруға (УН-3-05-ден УН-3-06-ге дейін 2ДУ 1000 мм жылу трассасын салу);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кәрізді тазарту үймереттерінің қолда бар технологиялық сызбаларын жаңартуды аяқтауға - реконструкциялаудың 4-кезеңі (түзету).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республикалық бюджеттен түскен нысаналы трансферттерді бөлу 2018-2020 жылдарға арналған Петропавл қаласының бюджеті туралы қалалық маслихаттың шешімін жүзеге асыру туралы Петропавл қаласы әкімдігінің қаулысымен анықталады.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2018 жылға арналған қалалық бюджетте облыстық бюджеттен нысаналы трансферттер түсуі есепке алынсын, соның ішінде: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оқулықтарды сатып алуға және жеткізуге;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қаланы абаттандыруға;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Пестрое көлінің жағалауындағы аумақты кеңейтуге;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қажеттіліктеріне арналған жер учаскелерін алу, соның ішінде сатып алуға жолымен және соған байланысты жылжымайтын мүлікті иеліктен айыру;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азаматтардың жекелеген санаттары үшін тұрғын үй сатып алуға;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аулаішілік өту жолдарының асфальт бетонды төсемін орташа жөндеуге;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гранитті ернеулерді орнатуға;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қиыршық тасты төсем орнатуға;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жолдарды орташа жөндеуге;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көшелерді ағымдағы жөндеуге;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мобильді орталықтарда оқуды қоса алғанда, еңбек нарығында талап етілген кәсіптер бойынша жұмыс кадрларын қысқа мерзімді кәсіптік оқытуға;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энзоотиялық ауруларға қарсы алдын алу іс-шараларын жүргізуге;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Жуков көшесі, 5Г мекенжайында бес қабатты көп пәтерлі тұрғын үй салуға (сыртқы инженерлік желісіз және абаттандырусыз);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Жуков көшесі бойында № 4 жүз пәтерлі тұрғын үй салуға;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"Солнечный-2" кенті инженерлік-коммуникациялық инфрақұрылымын дамытуға және жайластыруға (1-кезек) (түзету);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"Береке-2" ықшам ауданының инженерлік-коммуникациялық инфрақұрылымын дамытуға және жайластыруға (I кезек) (жылумен жабдықтау, сумен жабдықтау, су өткізу, телефондандыру, ағынды кәріз);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"Береке-2" ықшам ауданының инженерлік-коммуникациялық инфрақұрылымын дамытуға және жайластыруға (УН-3-05-ден УН-3-06-ге дейін 2 ДУ 1000 мм жылу трассасын салу);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"Солнечный-2" кенті инженерлік-коммуникациялық инфрақұрылымына (2-кезек) жобалау-сметалық құжаттама әзірлеуге;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кәрізді тазарту үймереттерінің қолда бар технологиялық сызбаларын жаңартуды аяқтауға - реконструкциялаудың 4-кезеңі (түзету);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"Бизнестің жол картасы-2020" бизнесті қолдау мен дамытудың бірыңғай бағдарламасын бекіту туралы", "Бизнестің жол картасы 2020" іске асыру жөніндегі кейбір шаралар туралы" Қазақстан Республикасы Үкіметінің 2010 жылғы 10 маусымдағы № 556 қаулысына өзгерістер енгізу және Қазақстан Республикасы Үкіметінің кейбір шешімдерінің күші жойылды деп тану туралы" Қазақстан Республикасы Үкіметінің 2015 жылғы 31 наурыздағы № 168 қаулысымен бекітілген "Бизнестің жол картасы-2020" бизнесті қолдау мен дамытудың бірыңғай </w:t>
      </w:r>
      <w:r>
        <w:rPr>
          <w:rFonts w:ascii="Times New Roman"/>
          <w:b w:val="false"/>
          <w:i w:val="false"/>
          <w:color w:val="000000"/>
          <w:sz w:val="28"/>
        </w:rPr>
        <w:t>бағдарламасының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шегінде индустриалдық инфрақұрылымды дамыту.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облыстық бюджеттен нысаналы трансферттерді бөлу 2018-2020 жылдарға арналған Петропавл қаласының бюджеті туралы қалалық маслихаттың шешімін жүзеге асыру туралы Петропавл қаласы әкімдігінің қаулысымен анықталады.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2018 жылға арналған қалалық бюджет шығыстарында 526 674 мың теңге көлемінде субвенция есепке алынсын.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8-1. 2018 жылғы 1 қаңтарға қалыптасқан бюджет қаражатының бос қалдықтары есебінен қала бюджетінің шығыстарын </w:t>
      </w:r>
      <w:r>
        <w:rPr>
          <w:rFonts w:ascii="Times New Roman"/>
          <w:b w:val="false"/>
          <w:i w:val="false"/>
          <w:color w:val="000000"/>
          <w:sz w:val="28"/>
        </w:rPr>
        <w:t>3-1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8-1-тармақпен толықтырылды - Солтүстік Қазақстан облысы Петропавл қалалық мәслихатының 09.04.2018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Қалалық жергілікті атқарушы органының 2018 жылға арналған резерві 193 549,6 мың теңге сомасында бекітілсін.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Солтүстік Қазақстан облысы Петропавл қалалық мәслихатының 07.12.2018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Бюджеттік сала жұмысшыларына еңбекақы төлемі толық көлемде қамтылсын.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Осы шешім 2018 жылдың 1 қаңтарынан қолданысқа енгізіледі. 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Петропавлдық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Петропавлдық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желтоксандағы қалалық мәслихаттың № 1 шешiмiне 1-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Петропавл қаласының бюджеті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Петропавл қалалық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117"/>
        <w:gridCol w:w="1117"/>
        <w:gridCol w:w="5922"/>
        <w:gridCol w:w="332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1)Кiрiстер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29 778 821,7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12 875 166,0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6 119 980,0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6 119 980,0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2 311 632,0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1 503 627,0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647 505,0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4 113 039,0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3 559 100,0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330 515,0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330 515,0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85 254,3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61 411,3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3 135 665,2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2 873 165,5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2 873 165,5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262 499,7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236 699,7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13 682 736,2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13 682 736,2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13 682 736,2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бағдарламардың әкімшісі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33 747 076,8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531 182,6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280 535,5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253 622,4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43 406,1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139 856,0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108 496,0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бағдарламардың әкімшісі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8 787 074,2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8 636 471,2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 білім беру 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60 412,2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білім беру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5 393 670,5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 білім беру мекемелер үшін оқулықтар мен оқу-әдiстемелiк кешендерді сатып алу және жеткізу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359 740,0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 білім беру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279 956,8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2 158 911,0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249 516,7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148 803,0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 білім беру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148 803,0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1 192 956,1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бағдарламардың әкімшісі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1 173 254,1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85 658,3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333 711,9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163 288,0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101 211,1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57 708,5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238 929,4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19 543 856,6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13 861 874,4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7 715 083,1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6 138 761,8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5 500 686,2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549 053,0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1 715 537,5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бағдарламардың әкімшісі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406 376,8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1 672 773,2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401 761,0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43 106,6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58 801,5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13 513,5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2 125 635,0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2 125 635,0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1 677 100,0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415 705,5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193 549,6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193 549,6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210 873,5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бизнесті қолдау мен дамытудың мемлекеттік бағдарламасының атуы шеңберінде индустриялық инфрақұрылымды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210 873,5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406 090,5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406 090,5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364 649,0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29 183,2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бюджеттiк кредиттеу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 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Қаржылық активтермен операциялар бойынша сальдо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сатып алу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-3 968 255,1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(профицитiн пайдалану)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3 968 255,1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3 533 190,3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3 533 190,3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3 533 190,0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облыстық бюджеттен бөлінген пайдаланылмаған бюджеттік кредиттерді қайтару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670 185,4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670 185,4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670 185,4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2017 жылғы 25 желтоқсандағы №1 шешiмiне 2 қосымша</w:t>
            </w:r>
          </w:p>
        </w:tc>
      </w:tr>
    </w:tbl>
    <w:bookmarkStart w:name="z29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Петропавл қаласының бюджеті туралы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117"/>
        <w:gridCol w:w="1117"/>
        <w:gridCol w:w="5922"/>
        <w:gridCol w:w="3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8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I.Кiрiстер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15 064 157,0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12 969 928,0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6 340 942,0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6 340 942,0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2 372 079,0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1 527 724,0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700 355,0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4 071 566,0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3 451 500,0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405 166,0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185 341,0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185 341,0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1 309 794,0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1 188 294,0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1 188 294,0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234 012,0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234 012,0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234 012,0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2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12 986 832,0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221 723,0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221 723,0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7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8 196 525,0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8 047 375,0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 білім беру 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білім беру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5 297 605,0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 білім беру мекемелер үшін оқулықтар мен оқу-әдiстемелiк кешендерді сатып алу және жеткізу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 білім беру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307 480,0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2 129 812,0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 білім беру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909 140,0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888 487,0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182 736,0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188 985,0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4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1 372 217,0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1 330 128,0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402 270,0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315 138,0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355 842,0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512 158,0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145 858,0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2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9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623 280,0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623 280,0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603 140,0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449 773,0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449 773,0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449 773,0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 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Қаржылық активтермен операциялар бойынша сальдо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сатып алу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2 077 325,0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-2 077 325,0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1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9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2 077 325,0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2 077 325,0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6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2017 жылғы 25 желтоқсандағы №1 шешiмiне 3 қосымша</w:t>
            </w:r>
          </w:p>
        </w:tc>
      </w:tr>
    </w:tbl>
    <w:bookmarkStart w:name="z496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Петропавл қаласының бюджеті туралы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117"/>
        <w:gridCol w:w="1117"/>
        <w:gridCol w:w="5922"/>
        <w:gridCol w:w="3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4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I.Кiрiстер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13 238 635,0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13 036 443,0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6 675 942,0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6 675 942,0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2 727 995,0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1 845 627,0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724 868,0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3 440 678,0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2 790 438,0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423 943,0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191 828,0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191 828,0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3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13 238 635,0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407 443,0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225 532,0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225 532,0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8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8 372 139,0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8 221 823,0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 білім беру 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білім беру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5 422 364,0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 білім беру мекемелер үшін оқулықтар мен оқу-әдiстемелiк кешендерді сатып алу және жеткізу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 білім беру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309 927,0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2 143 846,0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150 316,0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 білім беру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150 316,0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937 374,0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915 895,0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190 045,0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3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1 425 546,0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1 382 253,0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195 455,0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418 361,0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327 743,0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370 076,0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0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156 569,0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156 569,0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89 940,0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88 212,0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7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264 638,0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264 638,0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264 638,0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393 280,0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393 280,0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393 280,0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 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Қаржылық активтермен операциялар бойынша сальдо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сатып алу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9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7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 № 1 шешiмiне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3-1 қосымша</w:t>
            </w:r>
          </w:p>
        </w:tc>
      </w:tr>
    </w:tbl>
    <w:bookmarkStart w:name="z273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жылғы 1 қаңтарға қалыптасқан бюджет қаражатының бос қалдықтары есебінен қала бюджетінің шығыстары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3-1-қосымшамен толықтырылды - Солтүстік Қазақстан облысы Петропавл қалалық мәслихатының 09.04.2018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1342"/>
        <w:gridCol w:w="1343"/>
        <w:gridCol w:w="1343"/>
        <w:gridCol w:w="4174"/>
        <w:gridCol w:w="31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5"/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0"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дамыту. Жергілікті бюджет қаражаты есебінен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35 996,6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1"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12 258,2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2"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3"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621 930,5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670 185,4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2017 жылғы 25 желтоқсандағы № 1 шешiмiне 4 қосымша</w:t>
            </w:r>
          </w:p>
        </w:tc>
      </w:tr>
    </w:tbl>
    <w:bookmarkStart w:name="z678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бюджетті орындау барысында тиісті емес қалалық бюджеттік бағдарламалардың тізімі 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3214"/>
        <w:gridCol w:w="3214"/>
        <w:gridCol w:w="43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6"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1"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