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4545" w14:textId="4d34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Аққайың ауданының бюджеті туралы" Солтүстік Қазақстан облысы Аққайың ауданы мәслихатының 2016 жылғы 22 желтоқсандағы № 8-1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2017 жылғы 6 наурыздағы № 10-3 шешімі. Солтүстік Қазақстан облысының Әділет департаментінде 2017 жылғы 29 наурызда № 4119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"2017-2019 жылдарға арналған Аққайың ауданының бюджеті туралы" Солтүстік Қазақстан облысы Аққайың ауданы мәслихатының 2016 жылғы 22 желтоқсандағы № 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2017 жылғы 10 қаңтарда № 4016 болып тіркелген, 2017 жылғы 21 қаңтардағы Қазақстан Республикасы нормативтік құқықтық ақтілерінің эталондық бақылау банкінде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2017-2019 жылдарға арналған Аққайың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 сәйкесінше бекітілсін, соның ішінде 2017 жылға мына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- 2659783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- 544178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- 9413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9161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түсімі - 2097031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- 2729165,1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- 15087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- 23825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- 8738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- 5000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- 5000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түскен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- 89469,1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89469,1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- 23825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- 8738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пайдаланылатын қалдықтары – 74382,1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2017 жылға арналған аудан бюджетінде нысаналы трансферттер жалпы сомасы 133223 мың теңге есепке алынсын, соның ішінде дамуға 5000 мың теңге ескерілсін:";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"Қазақстан Республикасындағы мүгедектердің құқықтарын қамтамасыз ету және өмір сүру сапасын жақсарту жөніндегі 2012-2018 жылдарға арналған іс-шаралар жоспарының үшінші кезеңін (2016-2018 жылдар) бекіту туралы" Қазақстан Республикасы Үкіметінің 2016 жылғы 14 сәуірдегі № 213 қаулысымен бекітілген, мүгедектердің құқықтарын қамтамасыз ету және өмір сүру сапасын жақсарту жөніндегі 2012-2018 жылдарға арналған іс-шаралар жоспарын іске асыруға 5766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мүгедектерге қызмет көрсетуге бағдарланған ұйымдардың жерінде жол белгілерін және жол нұсқауларды орнатуға 216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міндетті гигиеналық құралдармен қамтамасыз ету нормаларын ұлғайтуына 5110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ыммен сөйлесу мамандардың қызмет көрсетуіне 440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Астана қаласына халықаралық мамандандырылған көрмеге "ЭКСПО-2017" окушыларды жіберуге 12375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"12) оқулықтарды сатып алу және жеткізуге 13798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"13) компьютерлік паркін жаңартуға 1500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"14) білім беру объектілерді терроризмге қарсы қорғауды ұйымдастыруға 870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"15) білім беру ұйымдардың терезелерін ауыстыруға 16293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"16) аудандық ветеринария бөлімі үшін стационарлық модульдік ветеринарлық пунктін сатып алуға 5000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"10. 2017 жылына арналған аудан жергілікті атқарушы органның резерві 9755 мың теңге сомада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9 қосымшаға сәйкес қаржылық жыл басында қалыптасқан бюджет қаражаттың бос қалдыктарының және 2016 жылы толық пайдаланылмаған республикалық және облыстық бюджеттердің нысаналы трансферттерін қайтару есебінен аудан бюджетінін шығындары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шешімді 9 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2017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6 наурыздағы № 10-3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2016 жылғы 22 желтоқсандағы № 8-1 шешіміне 1 қосымша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Аққайың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724"/>
        <w:gridCol w:w="423"/>
        <w:gridCol w:w="3609"/>
        <w:gridCol w:w="2544"/>
        <w:gridCol w:w="423"/>
        <w:gridCol w:w="271"/>
        <w:gridCol w:w="272"/>
        <w:gridCol w:w="1065"/>
        <w:gridCol w:w="2546"/>
      </w:tblGrid>
      <w:tr>
        <w:trPr/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бизнесiне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мүлкін жалға беруден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тұсетін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76"/>
        <w:gridCol w:w="776"/>
        <w:gridCol w:w="4513"/>
        <w:gridCol w:w="2032"/>
        <w:gridCol w:w="205"/>
        <w:gridCol w:w="205"/>
        <w:gridCol w:w="205"/>
        <w:gridCol w:w="1007"/>
        <w:gridCol w:w="2034"/>
      </w:tblGrid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аул, ауылдық округ әкімі аппаратының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 өзінмен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Қаржыландыру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6 наурыздағы № 10-3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2016 жылғы 22 желтоқсандағы № 8-1 шешіміне 4 қосымша</w:t>
            </w:r>
          </w:p>
        </w:tc>
      </w:tr>
    </w:tbl>
    <w:bookmarkStart w:name="z2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1599"/>
        <w:gridCol w:w="3258"/>
        <w:gridCol w:w="2924"/>
        <w:gridCol w:w="2925"/>
      </w:tblGrid>
      <w:tr>
        <w:trPr>
          <w:trHeight w:val="30" w:hRule="atLeast"/>
        </w:trPr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6 наурыздағы № 10-3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2016 жылғы 22 желтоқсандағы № 8-1 шешіміне 5 қосымша</w:t>
            </w:r>
          </w:p>
        </w:tc>
      </w:tr>
    </w:tbl>
    <w:bookmarkStart w:name="z2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 әкім аппараттары бойынша қаржыландыру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81"/>
        <w:gridCol w:w="3816"/>
        <w:gridCol w:w="2310"/>
        <w:gridCol w:w="2210"/>
        <w:gridCol w:w="280"/>
        <w:gridCol w:w="481"/>
        <w:gridCol w:w="1081"/>
        <w:gridCol w:w="881"/>
        <w:gridCol w:w="281"/>
      </w:tblGrid>
      <w:tr>
        <w:trPr/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Әкімшіліктін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"Қаладағы аудан, аудандық маңызы бар қаланың, кент, ауыл, ауылдық округ әкімінің қызметін қамтамасыз ету жөніндегі қызметтер" 001.000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 ұйымдарының қызметін қамтамасыз ету" 006.000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мекендердегі көшелерді жарықтандыру" 008.000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1908"/>
        <w:gridCol w:w="1487"/>
        <w:gridCol w:w="1412"/>
        <w:gridCol w:w="2336"/>
        <w:gridCol w:w="960"/>
        <w:gridCol w:w="210"/>
        <w:gridCol w:w="210"/>
        <w:gridCol w:w="210"/>
        <w:gridCol w:w="511"/>
        <w:gridCol w:w="511"/>
        <w:gridCol w:w="813"/>
      </w:tblGrid>
      <w:tr>
        <w:trPr/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санитариясын қамтамасыз ету" 009.000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"Жерлеу орындарын күтіп-ұстау және туысы жоқтарды жерлеу" 010.000бағдарлама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 011.000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 022.000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 040.000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2017 жылғы 6 наурыздағы № 10-3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Аққайың ауданы мәслихатының 2016 жылғы 22 желтоқсандағы № 8-1 шешіміне 9 қосымша</w:t>
            </w:r>
          </w:p>
        </w:tc>
      </w:tr>
    </w:tbl>
    <w:bookmarkStart w:name="z3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жылдың 1 қаңтарына қалыптасқан бюджет қаражаттарының бос қалдықтарын бағыттау және 2016 жылы толық пайдаланылмаған нысаналы трансферттерді кайтару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440"/>
        <w:gridCol w:w="1440"/>
        <w:gridCol w:w="5271"/>
        <w:gridCol w:w="3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қалдық қаражаттарын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бос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