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783d" w14:textId="b707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аумағында ауылдық округ әкімдігіне кандидаттарға үгіттік баспа материалдарын орналастыру үшін орын белгілеу және таңдаушылармен кездесулер өткізу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2017 жылғы 11 сәуірдегі № 89 қаулысы. Солтүстік Қазақстан облысының Әділет департаментінде 2017 жылғы 11 мамырда № 4179 болып тіркелді. Күші жойылды - Солтүстік Қазақстан облысы Аққайың ауданы әкімдігінің 2017 жылғы 27 қазандағы № 263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әкімдігінің 27.10.2017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Аққайың аудандық сайлау комиссиясымен (келісім бойынша) бірлесе отырып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аумағында ауылдық округ әкімдігіне барлық кандидаттар үшін үгіттік баспа материалдарын орналастыру үшін орын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 аумағында ауылдық округ әкімдігіне барлық кандидаттардың таңдаушылармен кездесулерін өткізу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 негізінде үй-жай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Аққайың ауданы әкімі аппаратының басшысы М.Т. Дүйсембаеваға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өткеннен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аудандық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10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2017 жылғы 11 сәуірдегі №89 қаулысына 1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ауылдық округ әкімдігіне барлық кандидаттар үшін үгіттік баспа материалдарын орналастыру үшін белгіленген орын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58"/>
        <w:gridCol w:w="10352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Аққайың ауданы Смирново ауылы, 9 Май көшесі, 67 "Солтүстік Қазақстан облысы Аққайың ауданы мәслихатының аппараты" коммуналдық мемлекеттік мекемесінің жанындағы аумақта орналасқан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2017 жылғы 11 сәуірдегі №89 қаулысына 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ауылдық округ әкімдігіне барлық кандидаттардың таңдаушылармен кездесулер өткізу үшін ұсынылған үй-жай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25"/>
        <w:gridCol w:w="10216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орны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Аққайың ауданы, Смирново ауылы, 9 Май көшесі, 67 "Солтүстік Қазақстан облысы Аққайың ауданы мәслихатының аппараты" коммуналдық мемлекеттік мекемесінің мәжіліс залы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