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9b4c" w14:textId="3699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Аққайың ауданының бюджеті туралы" Солтүстік Қазақстан облысы Аққайың ауданы мәслихатының 2016 жылғы 22 желтоқсандағы № 8-1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2017 жылғы 22 маусымдағы № 12-1 шешімі. Солтүстік Қазақстан облысының Әділет департаментінде 2017 жылғы 11 шілдеде № 4252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"2017-2019 жылдарға арналған Аққайың ауданының бюджеті туралы" Солтүстік Қазақстан облысы Аққайың ауданы мәслихатының 2016 жылғы 22 желтоқсандағы № 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2017 жылғы 10 қаңтарда № 4016 болып тіркелген, 2017 жылғы 21 қаңтардағы Қазақстан Республикасы нормативтік құқықтық ақтілерінің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"1. 2017-2019 жылдарға арналған Аққайың ауданының бюджеті 1, 2 және 3 қосымшаларға келісті сәйкесінше бекітілсін, соның ішінде 2017 жылға мына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2685019,1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салықтық түсімдер - 583127 мың теңге,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- 11368 мың теңге,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9257 мың теңге,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түсімі – 2081267,1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- 2759401,2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- 15087 мың теңге, соның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- 23825 мың теңге;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- 8738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активтермен операциялар бойынша сальдо – 0 мың теңге,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сатып алу - 0 мың теңге,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түскен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- 89469,1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89469,1 мың теңге, соның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- 23825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қарыздарды өтеу - 8738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қаражатының пайдаланылатын қалдықтары – 74382,1 мың теңге.";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абзац келесі редакцияда жазылсын: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"7. 2017 жылға арналған аудан бюджетінде нысаналы трансферттер жалпы сомасы 118649 мың теңге есепке алынсын, соның ішінде дамытуына 18000 мың теңге ескерілсін:";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"5) еңбек нарығын дамытуына 13729 мың теңге, соның ішінде: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жалақыны ішінара субсидиялауға - 4710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көшуге арналған субсидиялар беру - 5272 мың теңге;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жастар тәжірибесіне -3747 мың теңге;";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ауданның маңызы бар жолдарын ағымдағы жөндеуіне 10715,1 мың теңге, соның ішінде: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"Кучковка ауылының кіреберіс жолы" аудандық маңызы бар көлік жолдарын қиыршық тас жамылғысымен ағымдағы жөндеуіне 7520,7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"Власовка ауылының кіреберіс жолы" аудандық маңызы бар көлік жолдарын қиыршық тас жамылғысымен ағымдағы жөндеуіне 3194,4 мың теңге;";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"10) Астана қаласына халықаралық мамандандырылған көрмеге "ЭКСПО-2017" окушыларды жіберуге 8100 мың теңге;";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"12) оқулықтарды сатып алу және жеткізуге 14797 мың теңге";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алынсын; 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17) тармақшамен толықтырылсын: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"17) Булаев топтық су құбырына қосылған, елді мекендердегі сумен жабдықтау және су бұру тарату жүйелерін реконструкциялауына жобалау- сметалық құжаттама әзірлеуге 13000 мың теңге (Власовка ауылы - 7500 мың теңге, Қиялы ауылы - 5500 мың теңге).";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2016 жылғы 22 желтоқсандағы № 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Аққайың ауданының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2 685 019,1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түсiмдері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309 719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бизнесiне салық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Салыққа жатпайтын түсімдер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 мүлкін жалға беруден түсетін түсімдер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тұсетін басқа да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2 081 267,1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2 081 267,1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2 081 267,1</w:t>
            </w:r>
          </w:p>
        </w:tc>
      </w:tr>
    </w:tbl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2.Жұмсалған қаражат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2 759 401,2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1 769 723,9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1 749 503,9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1 493 646,9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жоқтарды жерлеу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Қаржыландыру активтермен операция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-89469,1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22 маусымдағы № 12-1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 Солтүстік Қазақстан облысы Аққайың ауданы мәслихатының 2016 жылғы 22 желтоқсандағы № 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6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 әкім аппараттары бойынша қаржыландыру көлемі 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20"/>
        <w:gridCol w:w="2912"/>
        <w:gridCol w:w="1786"/>
        <w:gridCol w:w="1712"/>
        <w:gridCol w:w="1787"/>
        <w:gridCol w:w="270"/>
        <w:gridCol w:w="420"/>
        <w:gridCol w:w="868"/>
        <w:gridCol w:w="718"/>
        <w:gridCol w:w="718"/>
        <w:gridCol w:w="271"/>
      </w:tblGrid>
      <w:tr>
        <w:trPr/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40"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Әкімшіліктін атауы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ауыл, ауылдық округ әкімінің қызметін қамтамасыз ету жөніндегі қызметтер" 001.000 бағдарлама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 ұйымдарының қызметін қамтамасыз ету" 006.000 бағдарлама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мекендердегі көшелерді жарықтандыру" 008.000 бағдарлама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мекендердің санитариясын қамтамасыз ету" 009.000 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 әкімінің аппараты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 әкімінің аппараты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4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5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6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7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8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9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0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</w:tbl>
    <w:bookmarkStart w:name="z28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255"/>
    <w:bookmarkStart w:name="z28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357"/>
        <w:gridCol w:w="2144"/>
        <w:gridCol w:w="1292"/>
        <w:gridCol w:w="2096"/>
        <w:gridCol w:w="908"/>
        <w:gridCol w:w="241"/>
        <w:gridCol w:w="241"/>
        <w:gridCol w:w="508"/>
        <w:gridCol w:w="508"/>
        <w:gridCol w:w="508"/>
        <w:gridCol w:w="775"/>
      </w:tblGrid>
      <w:tr>
        <w:trPr/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"Жерлеу орындарын күтіп-ұстау және туысы жоқтарды жерлеу" 010.000бағдарлама</w:t>
            </w:r>
          </w:p>
          <w:bookmarkEnd w:id="257"/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011.000 бағдарлама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 013.000 бағдарлама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күрделі шығыстары 022.000 бағдарлама 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 040.000 бағдарлама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64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67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68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71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