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1be2" w14:textId="5531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Аққайың ауданының бюджеті туралы" Солтүстік Қазақстан облысы Аққайың ауданы мәслихатының 2016 жылғы 22 желтоқсандағы № 8-1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ауданының мәслихатының 2017 жылғы 10 тамыздағы № 14-1 шешімі. Солтүстік Қазақстан облысының Әділет департаментінде 2017 жылғы 21 тамызда № 4294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"2017-2019 жылдарға арналған Аққайың ауданының бюджеті туралы" Солтүстік Қазақстан облысы Аққайың ауданы мәслихатының 2016 жылғы 22 желтоқсандағы № 8-1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2017 жылғы 10 қаңтарда № 4016 болып тіркелген, 2017 жылғы 21 қаңтардағы Қазақстан Республикасы нормативтік құқықтық ақтілерінің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"1. 2017-2019 жылдарға арналған Аққайың ауданының бюджеті 1, 2 және 3 қосымшаларға келісті сәйкесінше бекітілсін, соның ішінде 2017 жылға мына көлемдерде: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2694019,1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салықтық түсімдер - 583127 мың теңге,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- 11368 мың теңге,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18257 мың теңге,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түсімі – 2081267,1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- 2768401,2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- 15087 мың теңге, соның ішінде: бюджеттік кредиттер - 23825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- 8738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қаржылық активтермен операциялар бойынша сальдо – 0 мың теңге,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қаржылық активтерді сатып алу - 0 мың теңге,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қаржы активтерін сатудан түскен түсімдер - 0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- - 89469,1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8 89469,1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 түсімі - 23825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 өтеу - 8738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 бюджет қаражатының пайдаланылатын қалдықтары – 74382,1 мың т теңге.";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"10. 2017 жылына арналған аудан жергілікті атқарушы органның резерві 5674 мың теңге сомада бекітілсін.".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шешім 2017 жылғы 1 қаңтардан бастап қолданысқа енгізіледі.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ХIV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Ақмамбаева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тамыздағы № 14-1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 № 8-1 шешіміне 1 қосымша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Аққайың ауданының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6519"/>
        <w:gridCol w:w="3566"/>
      </w:tblGrid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2 694 019,1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түсiмдері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583 127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145 543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145 543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309 719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271 258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бизнесiне салық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Салыққа жатпайтын түсімдер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меншік мүлкін жалға беруден түсетін түсімдер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тұсетін басқа да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2 081 267,1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2 081 267,1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2 081 267,1</w:t>
            </w:r>
          </w:p>
        </w:tc>
      </w:tr>
    </w:tbl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144"/>
        <w:gridCol w:w="1144"/>
        <w:gridCol w:w="6067"/>
        <w:gridCol w:w="3103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2.Жұмсалған қаражат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2 768 401,2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бірдей әскери міндетті атқару шеңберіндегі іс-шаралар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1 775 709,9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1 755 489,9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1 498 646,9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дейіні балаларға мемлекеттік жәрдемақылар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жоқтарды жерлеу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11 483,6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27 460,1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22 325,1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28 129,2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28 129,2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16 441,4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Қаржыландыру активтермен операция бойынша сальдо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-89 469,1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89 469,1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қалдықтарының қозғалысы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74 382,1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74 382,1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тамыздағы № 14-1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2016 жылғы 22 желтоқсандағы № 8-1 шешіміне 5 қосымша</w:t>
            </w:r>
          </w:p>
        </w:tc>
      </w:tr>
    </w:tbl>
    <w:bookmarkStart w:name="z251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ауылдық округ әкім аппараттары бойынша қаржыландыру көлемі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420"/>
        <w:gridCol w:w="2912"/>
        <w:gridCol w:w="1786"/>
        <w:gridCol w:w="1712"/>
        <w:gridCol w:w="1787"/>
        <w:gridCol w:w="270"/>
        <w:gridCol w:w="420"/>
        <w:gridCol w:w="868"/>
        <w:gridCol w:w="718"/>
        <w:gridCol w:w="718"/>
        <w:gridCol w:w="271"/>
      </w:tblGrid>
      <w:tr>
        <w:trPr/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229"/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Әкімшіліктін атауы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"Қаладағы аудан, аудандық маңызы бар қаланың, кент, ауыл, ауылдық округ әкімінің қызметін қамтамасыз ету жөніндегі қызметтер" 001.000 бағдарлама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 ұйымдарының қызметін қамтамасыз ету" 006.000 бағдарлама</w:t>
            </w:r>
          </w:p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мекендердегі көшелерді жарықтандыру" 008.000 бағдарлама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мекендердің санитариясын қамтамасыз ету" 009.000 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1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Аралағаш ауылдық округі әкімінің аппараты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2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ауылдық округі әкімінің аппараты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3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Власовка ауылдық округі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4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Григорьека ауылдық округі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5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6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Қиялы ауылдық округі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7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8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ауылдық округі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9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ауылдық округі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0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ауылдық округі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1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 ауылдық округі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2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ауылдық округі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141995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</w:tbl>
    <w:bookmarkStart w:name="z27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bookmarkEnd w:id="244"/>
    <w:bookmarkStart w:name="z27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мың теңге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259"/>
        <w:gridCol w:w="1957"/>
        <w:gridCol w:w="1202"/>
        <w:gridCol w:w="2552"/>
        <w:gridCol w:w="908"/>
        <w:gridCol w:w="241"/>
        <w:gridCol w:w="241"/>
        <w:gridCol w:w="508"/>
        <w:gridCol w:w="508"/>
        <w:gridCol w:w="508"/>
        <w:gridCol w:w="775"/>
      </w:tblGrid>
      <w:tr>
        <w:trPr/>
        <w:tc>
          <w:tcPr>
            <w:tcW w:w="1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"Жерлеу орындарын күтіп-ұстау және туысы жоқтарды жерлеу" 010.000 бағдарлама</w:t>
            </w:r>
          </w:p>
          <w:bookmarkEnd w:id="246"/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 011.000 бағдарлама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 013.000 бағдарлама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органдардың күрделі шығыстары 022.000 бағдарлама 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жылғы дейінгі" Бағдарламасы шеңберінде өңірлерді экономикалық дамытуға жәрдемдесу бойынша шараларды іске іске асыру 040.000 бағдарлама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15009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53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21944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256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57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14468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16569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260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21852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