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7632" w14:textId="be47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әкімдігінің 2017 жылғы 27 қазандағы № 263 қаулысы. Солтүстік Қазақстан облысының Әділет департаментінде 2017 жылғы 7 қарашада № 4357 болып тіркелд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2016 жылғы 6 сәуірдегі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Аққайың ауданы әкімдігінің кейбір қаулыларының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"Солтүстік Қазақстан облысы Аққайың ауданының аумағында ауылдық округ әкімдігіне кандидаттарға үгіттік баспа материалдарын орналастыру үшін орын белгілеу және таңдаушылармен кездесулер өткізу үшін үй-жай ұсыну туралы" Солтүстiк Қазақстан облысы Аққайың ауданы әкiмдiгiнiң 2017 жылғы 11 сәуірдегі № 89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11 мамырда № 4179 тіркелді, 2017 жылғы 17 мамырда электронды түрде Қазақстан Республикасы нормативтiк құқықтық актiлерінің эталондық бақылау банкінде жарияланды);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Парламенті Сенатының депутаттығына кандидаттар үшін Солтүстік Қазақстан облысы Аққайың ауданының аумағында үгіттік баспа материалдарын орналастыру үшін орын белгілеу және таңдаушыларымен кездесу өткізу үшін үй-жай ұсыну туралы" Солтүстiк Қазақстан облысы Аққайың ауданы әкiмдiгiнiң 2017 жылы 25 мамырдағы № 139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мемлекеттiк тіркеу тiзiлiмiнде 2017 жылғы 06 маусымда № 4231 тiркелді, 2017 жылғы 08 маусымда электронды түрде Қазақстан Республикасы нормативтiк құқықтық актiлерінің эталондық бақылау банкінде жарияланды).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Аққайың ауданы әкімі аппаратының басшысы М.Т. Дүйсембаеваға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Байтөлешов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аудандық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жылғы 26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